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86d34" w14:textId="0c86d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Солтүстік Қазақстан облысының Ақжар аудандық бюджет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2016 жылғы 23 желтоқсандағы N 9-1 шешімі. Солтүстік Қазақстан облысының Әділет департаментінде 2017 жылғы 5 қаңтарда N 3997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облысының Ақжар аудандық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7"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2017-2019 жылдарға арналған Солтүстік Қазақстан облысы Ақжар аудандық бюджеті бекітілсін, соның ішінде 2017 жылға мына көлемде: </w:t>
      </w:r>
    </w:p>
    <w:bookmarkEnd w:id="1"/>
    <w:bookmarkStart w:name="z8" w:id="2"/>
    <w:p>
      <w:pPr>
        <w:spacing w:after="0"/>
        <w:ind w:left="0"/>
        <w:jc w:val="both"/>
      </w:pPr>
      <w:r>
        <w:rPr>
          <w:rFonts w:ascii="Times New Roman"/>
          <w:b w:val="false"/>
          <w:i w:val="false"/>
          <w:color w:val="000000"/>
          <w:sz w:val="28"/>
        </w:rPr>
        <w:t>
      1) кірістер – 2 555 915,9 мың теңге, оның ішінде мыналар бойынша:</w:t>
      </w:r>
    </w:p>
    <w:bookmarkEnd w:id="2"/>
    <w:bookmarkStart w:name="z9" w:id="3"/>
    <w:p>
      <w:pPr>
        <w:spacing w:after="0"/>
        <w:ind w:left="0"/>
        <w:jc w:val="both"/>
      </w:pPr>
      <w:r>
        <w:rPr>
          <w:rFonts w:ascii="Times New Roman"/>
          <w:b w:val="false"/>
          <w:i w:val="false"/>
          <w:color w:val="000000"/>
          <w:sz w:val="28"/>
        </w:rPr>
        <w:t>
      салықтық түсімдер – 314 492,2 мың теңге;</w:t>
      </w:r>
    </w:p>
    <w:bookmarkEnd w:id="3"/>
    <w:bookmarkStart w:name="z10" w:id="4"/>
    <w:p>
      <w:pPr>
        <w:spacing w:after="0"/>
        <w:ind w:left="0"/>
        <w:jc w:val="both"/>
      </w:pPr>
      <w:r>
        <w:rPr>
          <w:rFonts w:ascii="Times New Roman"/>
          <w:b w:val="false"/>
          <w:i w:val="false"/>
          <w:color w:val="000000"/>
          <w:sz w:val="28"/>
        </w:rPr>
        <w:t>
      салықтық емес түсімдер – 8 729,6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түскен түсімдер – 8 000 мың теңге;</w:t>
      </w:r>
    </w:p>
    <w:bookmarkEnd w:id="5"/>
    <w:bookmarkStart w:name="z12" w:id="6"/>
    <w:p>
      <w:pPr>
        <w:spacing w:after="0"/>
        <w:ind w:left="0"/>
        <w:jc w:val="both"/>
      </w:pPr>
      <w:r>
        <w:rPr>
          <w:rFonts w:ascii="Times New Roman"/>
          <w:b w:val="false"/>
          <w:i w:val="false"/>
          <w:color w:val="000000"/>
          <w:sz w:val="28"/>
        </w:rPr>
        <w:t>
      трансферттердің түсуі – 2 224 694,1 мың теңге.</w:t>
      </w:r>
    </w:p>
    <w:bookmarkEnd w:id="6"/>
    <w:bookmarkStart w:name="z13" w:id="7"/>
    <w:p>
      <w:pPr>
        <w:spacing w:after="0"/>
        <w:ind w:left="0"/>
        <w:jc w:val="both"/>
      </w:pPr>
      <w:r>
        <w:rPr>
          <w:rFonts w:ascii="Times New Roman"/>
          <w:b w:val="false"/>
          <w:i w:val="false"/>
          <w:color w:val="000000"/>
          <w:sz w:val="28"/>
        </w:rPr>
        <w:t xml:space="preserve">
      2) шығындар – 2 600 220,3 мың теңге. </w:t>
      </w:r>
    </w:p>
    <w:bookmarkEnd w:id="7"/>
    <w:bookmarkStart w:name="z14" w:id="8"/>
    <w:p>
      <w:pPr>
        <w:spacing w:after="0"/>
        <w:ind w:left="0"/>
        <w:jc w:val="both"/>
      </w:pPr>
      <w:r>
        <w:rPr>
          <w:rFonts w:ascii="Times New Roman"/>
          <w:b w:val="false"/>
          <w:i w:val="false"/>
          <w:color w:val="000000"/>
          <w:sz w:val="28"/>
        </w:rPr>
        <w:t>
      3) таза бюджеттік кредиттеу – 106 093,3 мың теңге, соның ішінде:</w:t>
      </w:r>
    </w:p>
    <w:bookmarkEnd w:id="8"/>
    <w:bookmarkStart w:name="z16" w:id="9"/>
    <w:p>
      <w:pPr>
        <w:spacing w:after="0"/>
        <w:ind w:left="0"/>
        <w:jc w:val="both"/>
      </w:pPr>
      <w:r>
        <w:rPr>
          <w:rFonts w:ascii="Times New Roman"/>
          <w:b w:val="false"/>
          <w:i w:val="false"/>
          <w:color w:val="000000"/>
          <w:sz w:val="28"/>
        </w:rPr>
        <w:t>
      бюджеттік кредиттер – 122 526 мың теңге;</w:t>
      </w:r>
    </w:p>
    <w:bookmarkEnd w:id="9"/>
    <w:bookmarkStart w:name="z17" w:id="10"/>
    <w:p>
      <w:pPr>
        <w:spacing w:after="0"/>
        <w:ind w:left="0"/>
        <w:jc w:val="both"/>
      </w:pPr>
      <w:r>
        <w:rPr>
          <w:rFonts w:ascii="Times New Roman"/>
          <w:b w:val="false"/>
          <w:i w:val="false"/>
          <w:color w:val="000000"/>
          <w:sz w:val="28"/>
        </w:rPr>
        <w:t>
      бюджеттік кредиттерді жабу – 16 432,7 мың теңге.</w:t>
      </w:r>
    </w:p>
    <w:bookmarkEnd w:id="10"/>
    <w:bookmarkStart w:name="z18" w:id="11"/>
    <w:p>
      <w:pPr>
        <w:spacing w:after="0"/>
        <w:ind w:left="0"/>
        <w:jc w:val="both"/>
      </w:pPr>
      <w:r>
        <w:rPr>
          <w:rFonts w:ascii="Times New Roman"/>
          <w:b w:val="false"/>
          <w:i w:val="false"/>
          <w:color w:val="000000"/>
          <w:sz w:val="28"/>
        </w:rPr>
        <w:t>
      4) қаржылық активтермен операциялар бойынша сальдо - 0 мың теңге, сонымен қатар:</w:t>
      </w:r>
    </w:p>
    <w:bookmarkEnd w:id="11"/>
    <w:p>
      <w:pPr>
        <w:spacing w:after="0"/>
        <w:ind w:left="0"/>
        <w:jc w:val="both"/>
      </w:pPr>
      <w:r>
        <w:rPr>
          <w:rFonts w:ascii="Times New Roman"/>
          <w:b w:val="false"/>
          <w:i w:val="false"/>
          <w:color w:val="000000"/>
          <w:sz w:val="28"/>
        </w:rPr>
        <w:t>
      қаржылық активтер сатып алу - 0 мың теңге;</w:t>
      </w:r>
    </w:p>
    <w:p>
      <w:pPr>
        <w:spacing w:after="0"/>
        <w:ind w:left="0"/>
        <w:jc w:val="both"/>
      </w:pPr>
      <w:r>
        <w:rPr>
          <w:rFonts w:ascii="Times New Roman"/>
          <w:b w:val="false"/>
          <w:i w:val="false"/>
          <w:color w:val="000000"/>
          <w:sz w:val="28"/>
        </w:rPr>
        <w:t>
      мемлекетке қаржылық активтерді сатудан түскен түсім - 0 мың теңге.</w:t>
      </w:r>
    </w:p>
    <w:p>
      <w:pPr>
        <w:spacing w:after="0"/>
        <w:ind w:left="0"/>
        <w:jc w:val="both"/>
      </w:pPr>
      <w:r>
        <w:rPr>
          <w:rFonts w:ascii="Times New Roman"/>
          <w:b w:val="false"/>
          <w:i w:val="false"/>
          <w:color w:val="000000"/>
          <w:sz w:val="28"/>
        </w:rPr>
        <w:t>
      5) бюджет тапшылығы (профициті) – -150 397,7 мың тенге.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150 397,7 мың тенге.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ауданы мәслихатының 27.11.2017 </w:t>
      </w:r>
      <w:r>
        <w:rPr>
          <w:rFonts w:ascii="Times New Roman"/>
          <w:b w:val="false"/>
          <w:i w:val="false"/>
          <w:color w:val="ff0000"/>
          <w:sz w:val="28"/>
        </w:rPr>
        <w:t>№ 20-1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2017 жылға арналған аудандық бюджеттің кірістері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сәйкес мына салықтық түсімдер есебінен қалыптастырылатыны белгілесін:</w:t>
      </w:r>
      <w:r>
        <w:br/>
      </w:r>
      <w:r>
        <w:rPr>
          <w:rFonts w:ascii="Times New Roman"/>
          <w:b w:val="false"/>
          <w:i w:val="false"/>
          <w:color w:val="000000"/>
          <w:sz w:val="28"/>
        </w:rPr>
        <w:t xml:space="preserve">
      </w:t>
      </w:r>
      <w:r>
        <w:rPr>
          <w:rFonts w:ascii="Times New Roman"/>
          <w:b w:val="false"/>
          <w:i w:val="false"/>
          <w:color w:val="000000"/>
          <w:sz w:val="28"/>
        </w:rPr>
        <w:t>облыстық мәслихат белгілеген кірістерді бөлу нормативтері бойынша жеке табыс салығы;</w:t>
      </w:r>
      <w:r>
        <w:br/>
      </w:r>
      <w:r>
        <w:rPr>
          <w:rFonts w:ascii="Times New Roman"/>
          <w:b w:val="false"/>
          <w:i w:val="false"/>
          <w:color w:val="000000"/>
          <w:sz w:val="28"/>
        </w:rPr>
        <w:t xml:space="preserve">
      </w:t>
      </w:r>
      <w:r>
        <w:rPr>
          <w:rFonts w:ascii="Times New Roman"/>
          <w:b w:val="false"/>
          <w:i w:val="false"/>
          <w:color w:val="000000"/>
          <w:sz w:val="28"/>
        </w:rPr>
        <w:t>облыстық мәслихат белгілеген 84% өлшемге кірістерді бөлу нормативтері бойынша әлеуметтік салық;</w:t>
      </w:r>
      <w:r>
        <w:br/>
      </w:r>
      <w:r>
        <w:rPr>
          <w:rFonts w:ascii="Times New Roman"/>
          <w:b w:val="false"/>
          <w:i w:val="false"/>
          <w:color w:val="000000"/>
          <w:sz w:val="28"/>
        </w:rPr>
        <w:t xml:space="preserve">
      </w:t>
      </w:r>
      <w:r>
        <w:rPr>
          <w:rFonts w:ascii="Times New Roman"/>
          <w:b w:val="false"/>
          <w:i w:val="false"/>
          <w:color w:val="000000"/>
          <w:sz w:val="28"/>
        </w:rPr>
        <w:t>жеке және заңды тұлғалар, дара кәсіпкерлер мүлкіне салық;</w:t>
      </w:r>
      <w:r>
        <w:br/>
      </w:r>
      <w:r>
        <w:rPr>
          <w:rFonts w:ascii="Times New Roman"/>
          <w:b w:val="false"/>
          <w:i w:val="false"/>
          <w:color w:val="000000"/>
          <w:sz w:val="28"/>
        </w:rPr>
        <w:t xml:space="preserve">
      </w:t>
      </w:r>
      <w:r>
        <w:rPr>
          <w:rFonts w:ascii="Times New Roman"/>
          <w:b w:val="false"/>
          <w:i w:val="false"/>
          <w:color w:val="000000"/>
          <w:sz w:val="28"/>
        </w:rPr>
        <w:t>жер салығы;</w:t>
      </w:r>
      <w:r>
        <w:br/>
      </w:r>
      <w:r>
        <w:rPr>
          <w:rFonts w:ascii="Times New Roman"/>
          <w:b w:val="false"/>
          <w:i w:val="false"/>
          <w:color w:val="000000"/>
          <w:sz w:val="28"/>
        </w:rPr>
        <w:t xml:space="preserve">
      </w:t>
      </w:r>
      <w:r>
        <w:rPr>
          <w:rFonts w:ascii="Times New Roman"/>
          <w:b w:val="false"/>
          <w:i w:val="false"/>
          <w:color w:val="000000"/>
          <w:sz w:val="28"/>
        </w:rPr>
        <w:t>бірыңғай жер салығы;</w:t>
      </w:r>
      <w:r>
        <w:br/>
      </w:r>
      <w:r>
        <w:rPr>
          <w:rFonts w:ascii="Times New Roman"/>
          <w:b w:val="false"/>
          <w:i w:val="false"/>
          <w:color w:val="000000"/>
          <w:sz w:val="28"/>
        </w:rPr>
        <w:t xml:space="preserve">
      </w:t>
      </w:r>
      <w:r>
        <w:rPr>
          <w:rFonts w:ascii="Times New Roman"/>
          <w:b w:val="false"/>
          <w:i w:val="false"/>
          <w:color w:val="000000"/>
          <w:sz w:val="28"/>
        </w:rPr>
        <w:t>көлік құралдарына салық;</w:t>
      </w:r>
      <w:r>
        <w:br/>
      </w:r>
      <w:r>
        <w:rPr>
          <w:rFonts w:ascii="Times New Roman"/>
          <w:b w:val="false"/>
          <w:i w:val="false"/>
          <w:color w:val="000000"/>
          <w:sz w:val="28"/>
        </w:rPr>
        <w:t xml:space="preserve">
      </w:t>
      </w:r>
      <w:r>
        <w:rPr>
          <w:rFonts w:ascii="Times New Roman"/>
          <w:b w:val="false"/>
          <w:i w:val="false"/>
          <w:color w:val="000000"/>
          <w:sz w:val="28"/>
        </w:rPr>
        <w:t>тіркелген салық;</w:t>
      </w:r>
      <w:r>
        <w:br/>
      </w:r>
      <w:r>
        <w:rPr>
          <w:rFonts w:ascii="Times New Roman"/>
          <w:b w:val="false"/>
          <w:i w:val="false"/>
          <w:color w:val="000000"/>
          <w:sz w:val="28"/>
        </w:rPr>
        <w:t xml:space="preserve">
      </w:t>
      </w:r>
      <w:r>
        <w:rPr>
          <w:rFonts w:ascii="Times New Roman"/>
          <w:b w:val="false"/>
          <w:i w:val="false"/>
          <w:color w:val="000000"/>
          <w:sz w:val="28"/>
        </w:rPr>
        <w:t>мыналарға:</w:t>
      </w:r>
      <w:r>
        <w:br/>
      </w:r>
      <w:r>
        <w:rPr>
          <w:rFonts w:ascii="Times New Roman"/>
          <w:b w:val="false"/>
          <w:i w:val="false"/>
          <w:color w:val="000000"/>
          <w:sz w:val="28"/>
        </w:rPr>
        <w:t xml:space="preserve">
      </w:t>
      </w:r>
      <w:r>
        <w:rPr>
          <w:rFonts w:ascii="Times New Roman"/>
          <w:b w:val="false"/>
          <w:i w:val="false"/>
          <w:color w:val="000000"/>
          <w:sz w:val="28"/>
        </w:rPr>
        <w:t>бензинге (авиациялық бензинді қоспағанда) және дизель отынына акциздер;</w:t>
      </w:r>
      <w:r>
        <w:br/>
      </w:r>
      <w:r>
        <w:rPr>
          <w:rFonts w:ascii="Times New Roman"/>
          <w:b w:val="false"/>
          <w:i w:val="false"/>
          <w:color w:val="000000"/>
          <w:sz w:val="28"/>
        </w:rPr>
        <w:t xml:space="preserve">
      </w:t>
      </w:r>
      <w:r>
        <w:rPr>
          <w:rFonts w:ascii="Times New Roman"/>
          <w:b w:val="false"/>
          <w:i w:val="false"/>
          <w:color w:val="000000"/>
          <w:sz w:val="28"/>
        </w:rPr>
        <w:t>жер учаскелерін пайдаланғаны үшін төлемақы;</w:t>
      </w:r>
      <w:r>
        <w:br/>
      </w:r>
      <w:r>
        <w:rPr>
          <w:rFonts w:ascii="Times New Roman"/>
          <w:b w:val="false"/>
          <w:i w:val="false"/>
          <w:color w:val="000000"/>
          <w:sz w:val="28"/>
        </w:rPr>
        <w:t xml:space="preserve">
      </w:t>
      </w:r>
      <w:r>
        <w:rPr>
          <w:rFonts w:ascii="Times New Roman"/>
          <w:b w:val="false"/>
          <w:i w:val="false"/>
          <w:color w:val="000000"/>
          <w:sz w:val="28"/>
        </w:rPr>
        <w:t>қызметтің жекелеген түрлерімен айналысу құқығы үшін лицензиялық алым;</w:t>
      </w:r>
      <w:r>
        <w:br/>
      </w:r>
      <w:r>
        <w:rPr>
          <w:rFonts w:ascii="Times New Roman"/>
          <w:b w:val="false"/>
          <w:i w:val="false"/>
          <w:color w:val="000000"/>
          <w:sz w:val="28"/>
        </w:rPr>
        <w:t xml:space="preserve">
      </w:t>
      </w:r>
      <w:r>
        <w:rPr>
          <w:rFonts w:ascii="Times New Roman"/>
          <w:b w:val="false"/>
          <w:i w:val="false"/>
          <w:color w:val="000000"/>
          <w:sz w:val="28"/>
        </w:rPr>
        <w:t>жергілікті бюджетке төленетін тіркелгені үшін алым;</w:t>
      </w:r>
      <w:r>
        <w:br/>
      </w:r>
      <w:r>
        <w:rPr>
          <w:rFonts w:ascii="Times New Roman"/>
          <w:b w:val="false"/>
          <w:i w:val="false"/>
          <w:color w:val="000000"/>
          <w:sz w:val="28"/>
        </w:rPr>
        <w:t xml:space="preserve">
      </w:t>
      </w:r>
      <w:r>
        <w:rPr>
          <w:rFonts w:ascii="Times New Roman"/>
          <w:b w:val="false"/>
          <w:i w:val="false"/>
          <w:color w:val="000000"/>
          <w:sz w:val="28"/>
        </w:rPr>
        <w:t>жергілікті бюджетке төленетін мемлекеттік баж;</w:t>
      </w:r>
      <w:r>
        <w:br/>
      </w:r>
      <w:r>
        <w:rPr>
          <w:rFonts w:ascii="Times New Roman"/>
          <w:b w:val="false"/>
          <w:i w:val="false"/>
          <w:color w:val="000000"/>
          <w:sz w:val="28"/>
        </w:rPr>
        <w:t xml:space="preserve">
      </w:t>
      </w:r>
      <w:r>
        <w:rPr>
          <w:rFonts w:ascii="Times New Roman"/>
          <w:b w:val="false"/>
          <w:i w:val="false"/>
          <w:color w:val="000000"/>
          <w:sz w:val="28"/>
        </w:rPr>
        <w:t>3. Аудандық бюджеттің кірістері мына салықтық емес түсімдер есебінен қалыптастырылатыны белгілесін:</w:t>
      </w:r>
      <w:r>
        <w:br/>
      </w:r>
      <w:r>
        <w:rPr>
          <w:rFonts w:ascii="Times New Roman"/>
          <w:b w:val="false"/>
          <w:i w:val="false"/>
          <w:color w:val="000000"/>
          <w:sz w:val="28"/>
        </w:rPr>
        <w:t xml:space="preserve">
      </w:t>
      </w:r>
      <w:r>
        <w:rPr>
          <w:rFonts w:ascii="Times New Roman"/>
          <w:b w:val="false"/>
          <w:i w:val="false"/>
          <w:color w:val="000000"/>
          <w:sz w:val="28"/>
        </w:rPr>
        <w:t>коммуналдық меншігіндегі мүлікті жалға беруден түсетін кірістер;</w:t>
      </w:r>
      <w:r>
        <w:br/>
      </w:r>
      <w:r>
        <w:rPr>
          <w:rFonts w:ascii="Times New Roman"/>
          <w:b w:val="false"/>
          <w:i w:val="false"/>
          <w:color w:val="000000"/>
          <w:sz w:val="28"/>
        </w:rPr>
        <w:t xml:space="preserve">
      </w:t>
      </w:r>
      <w:r>
        <w:rPr>
          <w:rFonts w:ascii="Times New Roman"/>
          <w:b w:val="false"/>
          <w:i w:val="false"/>
          <w:color w:val="000000"/>
          <w:sz w:val="28"/>
        </w:rPr>
        <w:t>аудандық бюджетке түсетін салықтық емес басқа да түсімдер.</w:t>
      </w:r>
      <w:r>
        <w:br/>
      </w:r>
      <w:r>
        <w:rPr>
          <w:rFonts w:ascii="Times New Roman"/>
          <w:b w:val="false"/>
          <w:i w:val="false"/>
          <w:color w:val="000000"/>
          <w:sz w:val="28"/>
        </w:rPr>
        <w:t xml:space="preserve">
      </w:t>
      </w:r>
      <w:r>
        <w:rPr>
          <w:rFonts w:ascii="Times New Roman"/>
          <w:b w:val="false"/>
          <w:i w:val="false"/>
          <w:color w:val="000000"/>
          <w:sz w:val="28"/>
        </w:rPr>
        <w:t>4. Аудандық бюджет кірістері мыналар есебінен қалыптастырылатыны белгілесін:</w:t>
      </w:r>
      <w:r>
        <w:br/>
      </w:r>
      <w:r>
        <w:rPr>
          <w:rFonts w:ascii="Times New Roman"/>
          <w:b w:val="false"/>
          <w:i w:val="false"/>
          <w:color w:val="000000"/>
          <w:sz w:val="28"/>
        </w:rPr>
        <w:t xml:space="preserve">
      </w:t>
      </w:r>
      <w:r>
        <w:rPr>
          <w:rFonts w:ascii="Times New Roman"/>
          <w:b w:val="false"/>
          <w:i w:val="false"/>
          <w:color w:val="000000"/>
          <w:sz w:val="28"/>
        </w:rPr>
        <w:t>негізгі капиталды сатудан түскен түсімдер.</w:t>
      </w:r>
      <w:r>
        <w:br/>
      </w:r>
      <w:r>
        <w:rPr>
          <w:rFonts w:ascii="Times New Roman"/>
          <w:b w:val="false"/>
          <w:i w:val="false"/>
          <w:color w:val="000000"/>
          <w:sz w:val="28"/>
        </w:rPr>
        <w:t xml:space="preserve">
      </w:t>
      </w:r>
      <w:r>
        <w:rPr>
          <w:rFonts w:ascii="Times New Roman"/>
          <w:b w:val="false"/>
          <w:i w:val="false"/>
          <w:color w:val="000000"/>
          <w:sz w:val="28"/>
        </w:rPr>
        <w:t>5. Облыстық бюджеттен 2017 жылға берілетін бюджеттік субвенция 2 119 593 мың теңге сомасында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6. Әр ауылдық округтердің 2017-2019 жылдарға арналған бюджеттік бағдарламаларының тізбесі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сәйкесінше бекітілсін.</w:t>
      </w:r>
      <w:r>
        <w:br/>
      </w: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7 қосымшаға</w:t>
      </w:r>
      <w:r>
        <w:rPr>
          <w:rFonts w:ascii="Times New Roman"/>
          <w:b w:val="false"/>
          <w:i w:val="false"/>
          <w:color w:val="000000"/>
          <w:sz w:val="28"/>
        </w:rPr>
        <w:t xml:space="preserve"> сәйкес 2017 жылға жергілікті бюджеттерді атқару барысында жергілікті бюджеттік бағдарламалар секвестрге жатпайтыны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8. 2017 жылға арналған бюджеттің инвестициялық жобаларына бөлінетін даму бюджеттік бағдарламалар </w:t>
      </w:r>
      <w:r>
        <w:rPr>
          <w:rFonts w:ascii="Times New Roman"/>
          <w:b w:val="false"/>
          <w:i w:val="false"/>
          <w:color w:val="000000"/>
          <w:sz w:val="28"/>
        </w:rPr>
        <w:t>8 қосымшаға</w:t>
      </w:r>
      <w:r>
        <w:rPr>
          <w:rFonts w:ascii="Times New Roman"/>
          <w:b w:val="false"/>
          <w:i w:val="false"/>
          <w:color w:val="000000"/>
          <w:sz w:val="28"/>
        </w:rPr>
        <w:t xml:space="preserve"> сәйкесінше бекітілсін.</w:t>
      </w:r>
      <w:r>
        <w:br/>
      </w:r>
      <w:r>
        <w:rPr>
          <w:rFonts w:ascii="Times New Roman"/>
          <w:b w:val="false"/>
          <w:i w:val="false"/>
          <w:color w:val="000000"/>
          <w:sz w:val="28"/>
        </w:rPr>
        <w:t xml:space="preserve">
      </w:t>
      </w:r>
      <w:r>
        <w:rPr>
          <w:rFonts w:ascii="Times New Roman"/>
          <w:b w:val="false"/>
          <w:i w:val="false"/>
          <w:color w:val="000000"/>
          <w:sz w:val="28"/>
        </w:rPr>
        <w:t>9. 2017 жылға арналған аудандық бюджетте республикалық бюджеттен берілетін нысаналы трансферттер түсімдері ескерілсін.</w:t>
      </w:r>
      <w:r>
        <w:br/>
      </w:r>
      <w:r>
        <w:rPr>
          <w:rFonts w:ascii="Times New Roman"/>
          <w:b w:val="false"/>
          <w:i w:val="false"/>
          <w:color w:val="000000"/>
          <w:sz w:val="28"/>
        </w:rPr>
        <w:t xml:space="preserve">
      </w:t>
      </w:r>
      <w:r>
        <w:rPr>
          <w:rFonts w:ascii="Times New Roman"/>
          <w:b w:val="false"/>
          <w:i w:val="false"/>
          <w:color w:val="000000"/>
          <w:sz w:val="28"/>
        </w:rPr>
        <w:t>Аталған республикалық бюджеттен берілетін нысаналы трансферттерді бөлу Солтүстік Қазақстан облысы Ақжар ауданы әкімдігінің "2017-2019 жылдарға арналған Солтүстік Қазақстан облысы Ақжар аудандық бюджет туралы" Солтүстік Қазақстан облысының Ақжар аудандық мәслихат шешімін іске асыру туралы қаулысымен айқындалады.</w:t>
      </w:r>
      <w:r>
        <w:br/>
      </w:r>
      <w:r>
        <w:rPr>
          <w:rFonts w:ascii="Times New Roman"/>
          <w:b w:val="false"/>
          <w:i w:val="false"/>
          <w:color w:val="000000"/>
          <w:sz w:val="28"/>
        </w:rPr>
        <w:t xml:space="preserve">
      </w:t>
      </w:r>
      <w:r>
        <w:rPr>
          <w:rFonts w:ascii="Times New Roman"/>
          <w:b w:val="false"/>
          <w:i w:val="false"/>
          <w:color w:val="000000"/>
          <w:sz w:val="28"/>
        </w:rPr>
        <w:t>10. 2017 жылға арналған аудандық бюджетте республикалық бюджеттен бөлінген келесі бюджеттік кредиттер ескерілсін:</w:t>
      </w:r>
      <w:r>
        <w:br/>
      </w:r>
      <w:r>
        <w:rPr>
          <w:rFonts w:ascii="Times New Roman"/>
          <w:b w:val="false"/>
          <w:i w:val="false"/>
          <w:color w:val="000000"/>
          <w:sz w:val="28"/>
        </w:rPr>
        <w:t xml:space="preserve">
      </w:t>
      </w:r>
      <w:r>
        <w:rPr>
          <w:rFonts w:ascii="Times New Roman"/>
          <w:b w:val="false"/>
          <w:i w:val="false"/>
          <w:color w:val="000000"/>
          <w:sz w:val="28"/>
        </w:rPr>
        <w:t xml:space="preserve">мамандарға әлеуметтік қолдау қөрсету шараларын іске асыруға – 122 526 мың теңге. </w:t>
      </w:r>
      <w:r>
        <w:br/>
      </w:r>
      <w:r>
        <w:rPr>
          <w:rFonts w:ascii="Times New Roman"/>
          <w:b w:val="false"/>
          <w:i w:val="false"/>
          <w:color w:val="000000"/>
          <w:sz w:val="28"/>
        </w:rPr>
        <w:t xml:space="preserve">
      </w:t>
      </w:r>
      <w:r>
        <w:rPr>
          <w:rFonts w:ascii="Times New Roman"/>
          <w:b w:val="false"/>
          <w:i w:val="false"/>
          <w:color w:val="000000"/>
          <w:sz w:val="28"/>
        </w:rPr>
        <w:t xml:space="preserve">10-1. Осы шешімге 6 қосымшаға сәйкес аудандық бюджет қаржылық жыл басына қалыптасқан бюджеттік қаражаттың бос қалдықтарын және республикалық және облыстық бюджеттерден 2016 жылы пайдаланылмаған (толық пайдаланылмаған) берілген нысаналы трансферттерді қайтару есебінен шығыстар көзделсін. </w:t>
      </w:r>
      <w:r>
        <w:br/>
      </w:r>
      <w:r>
        <w:rPr>
          <w:rFonts w:ascii="Times New Roman"/>
          <w:b w:val="false"/>
          <w:i w:val="false"/>
          <w:color w:val="000000"/>
          <w:sz w:val="28"/>
        </w:rPr>
        <w:t>
</w:t>
      </w:r>
      <w:r>
        <w:rPr>
          <w:rFonts w:ascii="Times New Roman"/>
          <w:b w:val="false"/>
          <w:i w:val="false"/>
          <w:color w:val="ff0000"/>
          <w:sz w:val="28"/>
        </w:rPr>
        <w:t xml:space="preserve">      Ескерту. Шешім 10-1-тармақпен толықтырылды - Солтүстік Қазақстан облысы Ақжар ауданы мәслихатының 13.03.2017 </w:t>
      </w:r>
      <w:r>
        <w:rPr>
          <w:rFonts w:ascii="Times New Roman"/>
          <w:b w:val="false"/>
          <w:i w:val="false"/>
          <w:color w:val="ff0000"/>
          <w:sz w:val="28"/>
        </w:rPr>
        <w:t>№ 12-1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11. 2017 жылға арналған аудандық бюджетте облыстық бюджеттен берілетін нысаналы трансферттер түсімдері ескерілсін. </w:t>
      </w:r>
      <w:r>
        <w:br/>
      </w:r>
      <w:r>
        <w:rPr>
          <w:rFonts w:ascii="Times New Roman"/>
          <w:b w:val="false"/>
          <w:i w:val="false"/>
          <w:color w:val="000000"/>
          <w:sz w:val="28"/>
        </w:rPr>
        <w:t xml:space="preserve">
      </w:t>
      </w:r>
      <w:r>
        <w:rPr>
          <w:rFonts w:ascii="Times New Roman"/>
          <w:b w:val="false"/>
          <w:i w:val="false"/>
          <w:color w:val="000000"/>
          <w:sz w:val="28"/>
        </w:rPr>
        <w:t>Аталған облыстық бюджеттен берілетін нысаналы трансферттерді бөлу Солтүстік Қазақстан облысының Ақжар ауданы әкімдігінің "2017-2019 жылдарға арналған Солтүстік Қазақстан облысы Ақжар аудандық бюджет туралы" Солтүстік Қазақстан облысының Ақжар аудандық мәслихат шешімін іске асыру туралы қаулысымен айқындалады.</w:t>
      </w:r>
      <w:r>
        <w:br/>
      </w:r>
      <w:r>
        <w:rPr>
          <w:rFonts w:ascii="Times New Roman"/>
          <w:b w:val="false"/>
          <w:i w:val="false"/>
          <w:color w:val="000000"/>
          <w:sz w:val="28"/>
        </w:rPr>
        <w:t xml:space="preserve">
      </w:t>
      </w:r>
      <w:r>
        <w:rPr>
          <w:rFonts w:ascii="Times New Roman"/>
          <w:b w:val="false"/>
          <w:i w:val="false"/>
          <w:color w:val="000000"/>
          <w:sz w:val="28"/>
        </w:rPr>
        <w:t xml:space="preserve">12. 2017 жылға ауданның жергілікті атқарушы органдарының резерві 1 000 мың теңге сомада </w:t>
      </w:r>
      <w:r>
        <w:rPr>
          <w:rFonts w:ascii="Times New Roman"/>
          <w:b w:val="false"/>
          <w:i w:val="false"/>
          <w:color w:val="000000"/>
          <w:sz w:val="28"/>
        </w:rPr>
        <w:t>9 қосымшаға</w:t>
      </w:r>
      <w:r>
        <w:rPr>
          <w:rFonts w:ascii="Times New Roman"/>
          <w:b w:val="false"/>
          <w:i w:val="false"/>
          <w:color w:val="000000"/>
          <w:sz w:val="28"/>
        </w:rPr>
        <w:t xml:space="preserve"> сәйкесінше бекітілсін.</w:t>
      </w:r>
      <w:r>
        <w:br/>
      </w:r>
      <w:r>
        <w:rPr>
          <w:rFonts w:ascii="Times New Roman"/>
          <w:b w:val="false"/>
          <w:i w:val="false"/>
          <w:color w:val="000000"/>
          <w:sz w:val="28"/>
        </w:rPr>
        <w:t xml:space="preserve">
      </w:t>
      </w:r>
      <w:r>
        <w:rPr>
          <w:rFonts w:ascii="Times New Roman"/>
          <w:b w:val="false"/>
          <w:i w:val="false"/>
          <w:color w:val="000000"/>
          <w:sz w:val="28"/>
        </w:rPr>
        <w:t xml:space="preserve">13. Жергілікті өзін-өзі басқару органдарына берілетін трансферттердің аудандық маңызы бар қалалар, ауылдар, кенттер, ауылдық округтер арасында бөлінуі </w:t>
      </w:r>
      <w:r>
        <w:rPr>
          <w:rFonts w:ascii="Times New Roman"/>
          <w:b w:val="false"/>
          <w:i w:val="false"/>
          <w:color w:val="000000"/>
          <w:sz w:val="28"/>
        </w:rPr>
        <w:t>10 қосымшаға</w:t>
      </w:r>
      <w:r>
        <w:rPr>
          <w:rFonts w:ascii="Times New Roman"/>
          <w:b w:val="false"/>
          <w:i w:val="false"/>
          <w:color w:val="000000"/>
          <w:sz w:val="28"/>
        </w:rPr>
        <w:t xml:space="preserve"> сәйкесінше бекітілсін.</w:t>
      </w:r>
      <w:r>
        <w:br/>
      </w:r>
      <w:r>
        <w:rPr>
          <w:rFonts w:ascii="Times New Roman"/>
          <w:b w:val="false"/>
          <w:i w:val="false"/>
          <w:color w:val="000000"/>
          <w:sz w:val="28"/>
        </w:rPr>
        <w:t xml:space="preserve">
      </w:t>
      </w:r>
      <w:r>
        <w:rPr>
          <w:rFonts w:ascii="Times New Roman"/>
          <w:b w:val="false"/>
          <w:i w:val="false"/>
          <w:color w:val="000000"/>
          <w:sz w:val="28"/>
        </w:rPr>
        <w:t>14. Бюджеттік сала қызметкерлеріне жалақысын толық мөлшерде төлеу қамтамасыз етілсін.</w:t>
      </w:r>
      <w:r>
        <w:br/>
      </w:r>
      <w:r>
        <w:rPr>
          <w:rFonts w:ascii="Times New Roman"/>
          <w:b w:val="false"/>
          <w:i w:val="false"/>
          <w:color w:val="000000"/>
          <w:sz w:val="28"/>
        </w:rPr>
        <w:t xml:space="preserve">
      </w:t>
      </w:r>
      <w:r>
        <w:rPr>
          <w:rFonts w:ascii="Times New Roman"/>
          <w:b w:val="false"/>
          <w:i w:val="false"/>
          <w:color w:val="000000"/>
          <w:sz w:val="28"/>
        </w:rPr>
        <w:t>15.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пайызға жоғарылатылған лауазымдық айлықақылар мен тарифтiк ставкалар жергiлiктi өкiлдi органдардың шешiмi бойынша бюджет қаражаты есебiнен белгілесін.</w:t>
      </w:r>
      <w:r>
        <w:br/>
      </w:r>
      <w:r>
        <w:rPr>
          <w:rFonts w:ascii="Times New Roman"/>
          <w:b w:val="false"/>
          <w:i w:val="false"/>
          <w:color w:val="000000"/>
          <w:sz w:val="28"/>
        </w:rPr>
        <w:t xml:space="preserve">
      </w:t>
      </w:r>
      <w:r>
        <w:rPr>
          <w:rFonts w:ascii="Times New Roman"/>
          <w:b w:val="false"/>
          <w:i w:val="false"/>
          <w:color w:val="000000"/>
          <w:sz w:val="28"/>
        </w:rPr>
        <w:t>16. Осы шешімнің 15 тармағының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xml:space="preserve">
      </w:t>
      </w:r>
      <w:r>
        <w:rPr>
          <w:rFonts w:ascii="Times New Roman"/>
          <w:b w:val="false"/>
          <w:i w:val="false"/>
          <w:color w:val="000000"/>
          <w:sz w:val="28"/>
        </w:rPr>
        <w:t>17. Осы шешім 2017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w:t>
            </w:r>
            <w:r>
              <w:br/>
            </w:r>
            <w:r>
              <w:rPr>
                <w:rFonts w:ascii="Times New Roman"/>
                <w:b w:val="false"/>
                <w:i/>
                <w:color w:val="000000"/>
                <w:sz w:val="20"/>
              </w:rPr>
              <w:t>Ақжар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w:t>
            </w:r>
            <w:r>
              <w:br/>
            </w:r>
            <w:r>
              <w:rPr>
                <w:rFonts w:ascii="Times New Roman"/>
                <w:b w:val="false"/>
                <w:i/>
                <w:color w:val="000000"/>
                <w:sz w:val="20"/>
              </w:rPr>
              <w:t>Ақжар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9-1 Солтүстік Қазақстан облысының аудандық мәслихаттың шешіміне 1 қосымша</w:t>
            </w:r>
          </w:p>
        </w:tc>
      </w:tr>
    </w:tbl>
    <w:bookmarkStart w:name="z58" w:id="12"/>
    <w:p>
      <w:pPr>
        <w:spacing w:after="0"/>
        <w:ind w:left="0"/>
        <w:jc w:val="left"/>
      </w:pPr>
      <w:r>
        <w:rPr>
          <w:rFonts w:ascii="Times New Roman"/>
          <w:b/>
          <w:i w:val="false"/>
          <w:color w:val="000000"/>
        </w:rPr>
        <w:t xml:space="preserve"> Ақжар ауданының 2017 жылға арналған бюджеті </w:t>
      </w:r>
    </w:p>
    <w:bookmarkEnd w:id="12"/>
    <w:p>
      <w:pPr>
        <w:spacing w:after="0"/>
        <w:ind w:left="0"/>
        <w:jc w:val="both"/>
      </w:pPr>
      <w:r>
        <w:rPr>
          <w:rFonts w:ascii="Times New Roman"/>
          <w:b w:val="false"/>
          <w:i w:val="false"/>
          <w:color w:val="ff0000"/>
          <w:sz w:val="28"/>
        </w:rPr>
        <w:t xml:space="preserve">
      Ескерту. 1 қосымша жаңа редакцияда - Солтүстік Қазақстан облысы Ақжар ауданы мәслихатының 27.11.2017 </w:t>
      </w:r>
      <w:r>
        <w:rPr>
          <w:rFonts w:ascii="Times New Roman"/>
          <w:b w:val="false"/>
          <w:i w:val="false"/>
          <w:color w:val="ff0000"/>
          <w:sz w:val="28"/>
        </w:rPr>
        <w:t>№ 20-1</w:t>
      </w:r>
      <w:r>
        <w:rPr>
          <w:rFonts w:ascii="Times New Roman"/>
          <w:b w:val="false"/>
          <w:i w:val="false"/>
          <w:color w:val="ff0000"/>
          <w:sz w:val="28"/>
        </w:rPr>
        <w:t xml:space="preserve"> шешімімен (01.01.2017 бастап қолданысқа енгізіледі).</w:t>
      </w:r>
    </w:p>
    <w:bookmarkStart w:name="z59" w:id="13"/>
    <w:p>
      <w:pPr>
        <w:spacing w:after="0"/>
        <w:ind w:left="0"/>
        <w:jc w:val="left"/>
      </w:pPr>
      <w:r>
        <w:rPr>
          <w:rFonts w:ascii="Times New Roman"/>
          <w:b/>
          <w:i w:val="false"/>
          <w:color w:val="000000"/>
        </w:rPr>
        <w:t xml:space="preserve"> 1. Табыс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976"/>
        <w:gridCol w:w="882"/>
        <w:gridCol w:w="6572"/>
        <w:gridCol w:w="32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2555915,9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314492,2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127635,2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127635,2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56102,2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4"/>
          <w:p>
            <w:pPr>
              <w:spacing w:after="20"/>
              <w:ind w:left="20"/>
              <w:jc w:val="both"/>
            </w:pPr>
            <w:r>
              <w:rPr>
                <w:rFonts w:ascii="Times New Roman"/>
                <w:b w:val="false"/>
                <w:i w:val="false"/>
                <w:color w:val="000000"/>
                <w:sz w:val="20"/>
              </w:rPr>
              <w:t>
2</w:t>
            </w:r>
          </w:p>
          <w:bookmarkEnd w:id="14"/>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8729,6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5"/>
          <w:p>
            <w:pPr>
              <w:spacing w:after="20"/>
              <w:ind w:left="20"/>
              <w:jc w:val="both"/>
            </w:pPr>
            <w:r>
              <w:rPr>
                <w:rFonts w:ascii="Times New Roman"/>
                <w:b w:val="false"/>
                <w:i w:val="false"/>
                <w:color w:val="000000"/>
                <w:sz w:val="20"/>
              </w:rPr>
              <w:t>
 </w:t>
            </w:r>
          </w:p>
          <w:bookmarkEnd w:id="15"/>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6"/>
          <w:p>
            <w:pPr>
              <w:spacing w:after="20"/>
              <w:ind w:left="20"/>
              <w:jc w:val="both"/>
            </w:pPr>
            <w:r>
              <w:rPr>
                <w:rFonts w:ascii="Times New Roman"/>
                <w:b w:val="false"/>
                <w:i w:val="false"/>
                <w:color w:val="000000"/>
                <w:sz w:val="20"/>
              </w:rPr>
              <w:t>
 </w:t>
            </w:r>
          </w:p>
          <w:bookmarkEnd w:id="16"/>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7"/>
          <w:p>
            <w:pPr>
              <w:spacing w:after="20"/>
              <w:ind w:left="20"/>
              <w:jc w:val="both"/>
            </w:pPr>
            <w:r>
              <w:rPr>
                <w:rFonts w:ascii="Times New Roman"/>
                <w:b w:val="false"/>
                <w:i w:val="false"/>
                <w:color w:val="000000"/>
                <w:sz w:val="20"/>
              </w:rPr>
              <w:t>
3</w:t>
            </w:r>
          </w:p>
          <w:bookmarkEnd w:id="17"/>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18"/>
          <w:p>
            <w:pPr>
              <w:spacing w:after="20"/>
              <w:ind w:left="20"/>
              <w:jc w:val="both"/>
            </w:pPr>
            <w:r>
              <w:rPr>
                <w:rFonts w:ascii="Times New Roman"/>
                <w:b w:val="false"/>
                <w:i w:val="false"/>
                <w:color w:val="000000"/>
                <w:sz w:val="20"/>
              </w:rPr>
              <w:t>
4</w:t>
            </w:r>
          </w:p>
          <w:bookmarkEnd w:id="18"/>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2224694,1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2224694,1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2224694,1</w:t>
            </w:r>
          </w:p>
        </w:tc>
      </w:tr>
    </w:tbl>
    <w:bookmarkStart w:name="z93" w:id="19"/>
    <w:p>
      <w:pPr>
        <w:spacing w:after="0"/>
        <w:ind w:left="0"/>
        <w:jc w:val="left"/>
      </w:pPr>
      <w:r>
        <w:rPr>
          <w:rFonts w:ascii="Times New Roman"/>
          <w:b/>
          <w:i w:val="false"/>
          <w:color w:val="000000"/>
        </w:rPr>
        <w:t xml:space="preserve"> Ауданының 2017 жылға арналған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2"/>
        <w:gridCol w:w="1094"/>
        <w:gridCol w:w="2"/>
        <w:gridCol w:w="5811"/>
        <w:gridCol w:w="2"/>
        <w:gridCol w:w="26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0"/>
          <w:p>
            <w:pPr>
              <w:spacing w:after="20"/>
              <w:ind w:left="20"/>
              <w:jc w:val="both"/>
            </w:pPr>
            <w:r>
              <w:rPr>
                <w:rFonts w:ascii="Times New Roman"/>
                <w:b w:val="false"/>
                <w:i w:val="false"/>
                <w:color w:val="000000"/>
                <w:sz w:val="20"/>
              </w:rPr>
              <w:t>
Функционалдық топ</w:t>
            </w:r>
          </w:p>
          <w:bookmarkEnd w:id="2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1"/>
          <w:p>
            <w:pPr>
              <w:spacing w:after="20"/>
              <w:ind w:left="20"/>
              <w:jc w:val="both"/>
            </w:pPr>
            <w:r>
              <w:rPr>
                <w:rFonts w:ascii="Times New Roman"/>
                <w:b w:val="false"/>
                <w:i w:val="false"/>
                <w:color w:val="000000"/>
                <w:sz w:val="20"/>
              </w:rPr>
              <w:t>
 </w:t>
            </w:r>
          </w:p>
          <w:bookmarkEnd w:id="2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2"/>
          <w:p>
            <w:pPr>
              <w:spacing w:after="20"/>
              <w:ind w:left="20"/>
              <w:jc w:val="both"/>
            </w:pPr>
            <w:r>
              <w:rPr>
                <w:rFonts w:ascii="Times New Roman"/>
                <w:b w:val="false"/>
                <w:i w:val="false"/>
                <w:color w:val="000000"/>
                <w:sz w:val="20"/>
              </w:rPr>
              <w:t>
 </w:t>
            </w:r>
          </w:p>
          <w:bookmarkEnd w:id="2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2600220,3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3"/>
          <w:p>
            <w:pPr>
              <w:spacing w:after="20"/>
              <w:ind w:left="20"/>
              <w:jc w:val="both"/>
            </w:pPr>
            <w:r>
              <w:rPr>
                <w:rFonts w:ascii="Times New Roman"/>
                <w:b w:val="false"/>
                <w:i w:val="false"/>
                <w:color w:val="000000"/>
                <w:sz w:val="20"/>
              </w:rPr>
              <w:t>
01</w:t>
            </w:r>
          </w:p>
          <w:bookmarkEnd w:id="2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4"/>
          <w:p>
            <w:pPr>
              <w:spacing w:after="20"/>
              <w:ind w:left="20"/>
              <w:jc w:val="both"/>
            </w:pPr>
            <w:r>
              <w:rPr>
                <w:rFonts w:ascii="Times New Roman"/>
                <w:b w:val="false"/>
                <w:i w:val="false"/>
                <w:color w:val="000000"/>
                <w:sz w:val="20"/>
              </w:rPr>
              <w:t>
 </w:t>
            </w:r>
          </w:p>
          <w:bookmarkEnd w:id="2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5"/>
          <w:p>
            <w:pPr>
              <w:spacing w:after="20"/>
              <w:ind w:left="20"/>
              <w:jc w:val="both"/>
            </w:pPr>
            <w:r>
              <w:rPr>
                <w:rFonts w:ascii="Times New Roman"/>
                <w:b w:val="false"/>
                <w:i w:val="false"/>
                <w:color w:val="000000"/>
                <w:sz w:val="20"/>
              </w:rPr>
              <w:t>
 </w:t>
            </w:r>
          </w:p>
          <w:bookmarkEnd w:id="2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6"/>
          <w:p>
            <w:pPr>
              <w:spacing w:after="20"/>
              <w:ind w:left="20"/>
              <w:jc w:val="both"/>
            </w:pPr>
            <w:r>
              <w:rPr>
                <w:rFonts w:ascii="Times New Roman"/>
                <w:b w:val="false"/>
                <w:i w:val="false"/>
                <w:color w:val="000000"/>
                <w:sz w:val="20"/>
              </w:rPr>
              <w:t>
 </w:t>
            </w:r>
          </w:p>
          <w:bookmarkEnd w:id="2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7"/>
          <w:p>
            <w:pPr>
              <w:spacing w:after="20"/>
              <w:ind w:left="20"/>
              <w:jc w:val="both"/>
            </w:pPr>
            <w:r>
              <w:rPr>
                <w:rFonts w:ascii="Times New Roman"/>
                <w:b w:val="false"/>
                <w:i w:val="false"/>
                <w:color w:val="000000"/>
                <w:sz w:val="20"/>
              </w:rPr>
              <w:t>
 </w:t>
            </w:r>
          </w:p>
          <w:bookmarkEnd w:id="2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28"/>
          <w:p>
            <w:pPr>
              <w:spacing w:after="20"/>
              <w:ind w:left="20"/>
              <w:jc w:val="both"/>
            </w:pPr>
            <w:r>
              <w:rPr>
                <w:rFonts w:ascii="Times New Roman"/>
                <w:b w:val="false"/>
                <w:i w:val="false"/>
                <w:color w:val="000000"/>
                <w:sz w:val="20"/>
              </w:rPr>
              <w:t>
 </w:t>
            </w:r>
          </w:p>
          <w:bookmarkEnd w:id="2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29"/>
          <w:p>
            <w:pPr>
              <w:spacing w:after="20"/>
              <w:ind w:left="20"/>
              <w:jc w:val="both"/>
            </w:pPr>
            <w:r>
              <w:rPr>
                <w:rFonts w:ascii="Times New Roman"/>
                <w:b w:val="false"/>
                <w:i w:val="false"/>
                <w:color w:val="000000"/>
                <w:sz w:val="20"/>
              </w:rPr>
              <w:t>
 </w:t>
            </w:r>
          </w:p>
          <w:bookmarkEnd w:id="2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30"/>
          <w:p>
            <w:pPr>
              <w:spacing w:after="20"/>
              <w:ind w:left="20"/>
              <w:jc w:val="both"/>
            </w:pPr>
            <w:r>
              <w:rPr>
                <w:rFonts w:ascii="Times New Roman"/>
                <w:b w:val="false"/>
                <w:i w:val="false"/>
                <w:color w:val="000000"/>
                <w:sz w:val="20"/>
              </w:rPr>
              <w:t>
 </w:t>
            </w:r>
          </w:p>
          <w:bookmarkEnd w:id="3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1"/>
          <w:p>
            <w:pPr>
              <w:spacing w:after="20"/>
              <w:ind w:left="20"/>
              <w:jc w:val="both"/>
            </w:pPr>
            <w:r>
              <w:rPr>
                <w:rFonts w:ascii="Times New Roman"/>
                <w:b w:val="false"/>
                <w:i w:val="false"/>
                <w:color w:val="000000"/>
                <w:sz w:val="20"/>
              </w:rPr>
              <w:t>
 </w:t>
            </w:r>
          </w:p>
          <w:bookmarkEnd w:id="3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2"/>
          <w:p>
            <w:pPr>
              <w:spacing w:after="20"/>
              <w:ind w:left="20"/>
              <w:jc w:val="both"/>
            </w:pPr>
            <w:r>
              <w:rPr>
                <w:rFonts w:ascii="Times New Roman"/>
                <w:b w:val="false"/>
                <w:i w:val="false"/>
                <w:color w:val="000000"/>
                <w:sz w:val="20"/>
              </w:rPr>
              <w:t>
 </w:t>
            </w:r>
          </w:p>
          <w:bookmarkEnd w:id="3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3"/>
          <w:p>
            <w:pPr>
              <w:spacing w:after="20"/>
              <w:ind w:left="20"/>
              <w:jc w:val="both"/>
            </w:pPr>
            <w:r>
              <w:rPr>
                <w:rFonts w:ascii="Times New Roman"/>
                <w:b w:val="false"/>
                <w:i w:val="false"/>
                <w:color w:val="000000"/>
                <w:sz w:val="20"/>
              </w:rPr>
              <w:t>
 </w:t>
            </w:r>
          </w:p>
          <w:bookmarkEnd w:id="3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4"/>
          <w:p>
            <w:pPr>
              <w:spacing w:after="20"/>
              <w:ind w:left="20"/>
              <w:jc w:val="both"/>
            </w:pPr>
            <w:r>
              <w:rPr>
                <w:rFonts w:ascii="Times New Roman"/>
                <w:b w:val="false"/>
                <w:i w:val="false"/>
                <w:color w:val="000000"/>
                <w:sz w:val="20"/>
              </w:rPr>
              <w:t>
 </w:t>
            </w:r>
          </w:p>
          <w:bookmarkEnd w:id="3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5"/>
          <w:p>
            <w:pPr>
              <w:spacing w:after="20"/>
              <w:ind w:left="20"/>
              <w:jc w:val="both"/>
            </w:pPr>
            <w:r>
              <w:rPr>
                <w:rFonts w:ascii="Times New Roman"/>
                <w:b w:val="false"/>
                <w:i w:val="false"/>
                <w:color w:val="000000"/>
                <w:sz w:val="20"/>
              </w:rPr>
              <w:t>
 </w:t>
            </w:r>
          </w:p>
          <w:bookmarkEnd w:id="3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6"/>
          <w:p>
            <w:pPr>
              <w:spacing w:after="20"/>
              <w:ind w:left="20"/>
              <w:jc w:val="both"/>
            </w:pPr>
            <w:r>
              <w:rPr>
                <w:rFonts w:ascii="Times New Roman"/>
                <w:b w:val="false"/>
                <w:i w:val="false"/>
                <w:color w:val="000000"/>
                <w:sz w:val="20"/>
              </w:rPr>
              <w:t>
 </w:t>
            </w:r>
          </w:p>
          <w:bookmarkEnd w:id="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37"/>
          <w:p>
            <w:pPr>
              <w:spacing w:after="20"/>
              <w:ind w:left="20"/>
              <w:jc w:val="both"/>
            </w:pPr>
            <w:r>
              <w:rPr>
                <w:rFonts w:ascii="Times New Roman"/>
                <w:b w:val="false"/>
                <w:i w:val="false"/>
                <w:color w:val="000000"/>
                <w:sz w:val="20"/>
              </w:rPr>
              <w:t>
 </w:t>
            </w:r>
          </w:p>
          <w:bookmarkEnd w:id="3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8"/>
          <w:p>
            <w:pPr>
              <w:spacing w:after="20"/>
              <w:ind w:left="20"/>
              <w:jc w:val="both"/>
            </w:pPr>
            <w:r>
              <w:rPr>
                <w:rFonts w:ascii="Times New Roman"/>
                <w:b w:val="false"/>
                <w:i w:val="false"/>
                <w:color w:val="000000"/>
                <w:sz w:val="20"/>
              </w:rPr>
              <w:t>
 </w:t>
            </w:r>
          </w:p>
          <w:bookmarkEnd w:id="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9"/>
          <w:p>
            <w:pPr>
              <w:spacing w:after="20"/>
              <w:ind w:left="20"/>
              <w:jc w:val="both"/>
            </w:pPr>
            <w:r>
              <w:rPr>
                <w:rFonts w:ascii="Times New Roman"/>
                <w:b w:val="false"/>
                <w:i w:val="false"/>
                <w:color w:val="000000"/>
                <w:sz w:val="20"/>
              </w:rPr>
              <w:t>
 </w:t>
            </w:r>
          </w:p>
          <w:bookmarkEnd w:id="3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0"/>
          <w:p>
            <w:pPr>
              <w:spacing w:after="20"/>
              <w:ind w:left="20"/>
              <w:jc w:val="both"/>
            </w:pPr>
            <w:r>
              <w:rPr>
                <w:rFonts w:ascii="Times New Roman"/>
                <w:b w:val="false"/>
                <w:i w:val="false"/>
                <w:color w:val="000000"/>
                <w:sz w:val="20"/>
              </w:rPr>
              <w:t>
02</w:t>
            </w:r>
          </w:p>
          <w:bookmarkEnd w:id="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1"/>
          <w:p>
            <w:pPr>
              <w:spacing w:after="20"/>
              <w:ind w:left="20"/>
              <w:jc w:val="both"/>
            </w:pPr>
            <w:r>
              <w:rPr>
                <w:rFonts w:ascii="Times New Roman"/>
                <w:b w:val="false"/>
                <w:i w:val="false"/>
                <w:color w:val="000000"/>
                <w:sz w:val="20"/>
              </w:rPr>
              <w:t>
 </w:t>
            </w:r>
          </w:p>
          <w:bookmarkEnd w:id="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42"/>
          <w:p>
            <w:pPr>
              <w:spacing w:after="20"/>
              <w:ind w:left="20"/>
              <w:jc w:val="both"/>
            </w:pPr>
            <w:r>
              <w:rPr>
                <w:rFonts w:ascii="Times New Roman"/>
                <w:b w:val="false"/>
                <w:i w:val="false"/>
                <w:color w:val="000000"/>
                <w:sz w:val="20"/>
              </w:rPr>
              <w:t>
 </w:t>
            </w:r>
          </w:p>
          <w:bookmarkEnd w:id="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3"/>
          <w:p>
            <w:pPr>
              <w:spacing w:after="20"/>
              <w:ind w:left="20"/>
              <w:jc w:val="both"/>
            </w:pPr>
            <w:r>
              <w:rPr>
                <w:rFonts w:ascii="Times New Roman"/>
                <w:b w:val="false"/>
                <w:i w:val="false"/>
                <w:color w:val="000000"/>
                <w:sz w:val="20"/>
              </w:rPr>
              <w:t>
 </w:t>
            </w:r>
          </w:p>
          <w:bookmarkEnd w:id="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44"/>
          <w:p>
            <w:pPr>
              <w:spacing w:after="20"/>
              <w:ind w:left="20"/>
              <w:jc w:val="both"/>
            </w:pPr>
            <w:r>
              <w:rPr>
                <w:rFonts w:ascii="Times New Roman"/>
                <w:b w:val="false"/>
                <w:i w:val="false"/>
                <w:color w:val="000000"/>
                <w:sz w:val="20"/>
              </w:rPr>
              <w:t>
 </w:t>
            </w:r>
          </w:p>
          <w:bookmarkEnd w:id="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5"/>
          <w:p>
            <w:pPr>
              <w:spacing w:after="20"/>
              <w:ind w:left="20"/>
              <w:jc w:val="both"/>
            </w:pPr>
            <w:r>
              <w:rPr>
                <w:rFonts w:ascii="Times New Roman"/>
                <w:b w:val="false"/>
                <w:i w:val="false"/>
                <w:color w:val="000000"/>
                <w:sz w:val="20"/>
              </w:rPr>
              <w:t>
 </w:t>
            </w:r>
          </w:p>
          <w:bookmarkEnd w:id="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46"/>
          <w:p>
            <w:pPr>
              <w:spacing w:after="20"/>
              <w:ind w:left="20"/>
              <w:jc w:val="both"/>
            </w:pPr>
            <w:r>
              <w:rPr>
                <w:rFonts w:ascii="Times New Roman"/>
                <w:b w:val="false"/>
                <w:i w:val="false"/>
                <w:color w:val="000000"/>
                <w:sz w:val="20"/>
              </w:rPr>
              <w:t>
 </w:t>
            </w:r>
          </w:p>
          <w:bookmarkEnd w:id="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47"/>
          <w:p>
            <w:pPr>
              <w:spacing w:after="20"/>
              <w:ind w:left="20"/>
              <w:jc w:val="both"/>
            </w:pPr>
            <w:r>
              <w:rPr>
                <w:rFonts w:ascii="Times New Roman"/>
                <w:b w:val="false"/>
                <w:i w:val="false"/>
                <w:color w:val="000000"/>
                <w:sz w:val="20"/>
              </w:rPr>
              <w:t>
 </w:t>
            </w:r>
          </w:p>
          <w:bookmarkEnd w:id="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48"/>
          <w:p>
            <w:pPr>
              <w:spacing w:after="20"/>
              <w:ind w:left="20"/>
              <w:jc w:val="both"/>
            </w:pPr>
            <w:r>
              <w:rPr>
                <w:rFonts w:ascii="Times New Roman"/>
                <w:b w:val="false"/>
                <w:i w:val="false"/>
                <w:color w:val="000000"/>
                <w:sz w:val="20"/>
              </w:rPr>
              <w:t>
04</w:t>
            </w:r>
          </w:p>
          <w:bookmarkEnd w:id="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1802505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9"/>
          <w:p>
            <w:pPr>
              <w:spacing w:after="20"/>
              <w:ind w:left="20"/>
              <w:jc w:val="both"/>
            </w:pPr>
            <w:r>
              <w:rPr>
                <w:rFonts w:ascii="Times New Roman"/>
                <w:b w:val="false"/>
                <w:i w:val="false"/>
                <w:color w:val="000000"/>
                <w:sz w:val="20"/>
              </w:rPr>
              <w:t>
 </w:t>
            </w:r>
          </w:p>
          <w:bookmarkEnd w:id="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50"/>
          <w:p>
            <w:pPr>
              <w:spacing w:after="20"/>
              <w:ind w:left="20"/>
              <w:jc w:val="both"/>
            </w:pPr>
            <w:r>
              <w:rPr>
                <w:rFonts w:ascii="Times New Roman"/>
                <w:b w:val="false"/>
                <w:i w:val="false"/>
                <w:color w:val="000000"/>
                <w:sz w:val="20"/>
              </w:rPr>
              <w:t>
 </w:t>
            </w:r>
          </w:p>
          <w:bookmarkEnd w:id="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1"/>
          <w:p>
            <w:pPr>
              <w:spacing w:after="20"/>
              <w:ind w:left="20"/>
              <w:jc w:val="both"/>
            </w:pPr>
            <w:r>
              <w:rPr>
                <w:rFonts w:ascii="Times New Roman"/>
                <w:b w:val="false"/>
                <w:i w:val="false"/>
                <w:color w:val="000000"/>
                <w:sz w:val="20"/>
              </w:rPr>
              <w:t>
 </w:t>
            </w:r>
          </w:p>
          <w:bookmarkEnd w:id="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52"/>
          <w:p>
            <w:pPr>
              <w:spacing w:after="20"/>
              <w:ind w:left="20"/>
              <w:jc w:val="both"/>
            </w:pPr>
            <w:r>
              <w:rPr>
                <w:rFonts w:ascii="Times New Roman"/>
                <w:b w:val="false"/>
                <w:i w:val="false"/>
                <w:color w:val="000000"/>
                <w:sz w:val="20"/>
              </w:rPr>
              <w:t>
 </w:t>
            </w:r>
          </w:p>
          <w:bookmarkEnd w:id="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1566224,8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53"/>
          <w:p>
            <w:pPr>
              <w:spacing w:after="20"/>
              <w:ind w:left="20"/>
              <w:jc w:val="both"/>
            </w:pPr>
            <w:r>
              <w:rPr>
                <w:rFonts w:ascii="Times New Roman"/>
                <w:b w:val="false"/>
                <w:i w:val="false"/>
                <w:color w:val="000000"/>
                <w:sz w:val="20"/>
              </w:rPr>
              <w:t>
 </w:t>
            </w:r>
          </w:p>
          <w:bookmarkEnd w:id="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1519875,8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54"/>
          <w:p>
            <w:pPr>
              <w:spacing w:after="20"/>
              <w:ind w:left="20"/>
              <w:jc w:val="both"/>
            </w:pPr>
            <w:r>
              <w:rPr>
                <w:rFonts w:ascii="Times New Roman"/>
                <w:b w:val="false"/>
                <w:i w:val="false"/>
                <w:color w:val="000000"/>
                <w:sz w:val="20"/>
              </w:rPr>
              <w:t>
 </w:t>
            </w:r>
          </w:p>
          <w:bookmarkEnd w:id="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1474626,8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55"/>
          <w:p>
            <w:pPr>
              <w:spacing w:after="20"/>
              <w:ind w:left="20"/>
              <w:jc w:val="both"/>
            </w:pPr>
            <w:r>
              <w:rPr>
                <w:rFonts w:ascii="Times New Roman"/>
                <w:b w:val="false"/>
                <w:i w:val="false"/>
                <w:color w:val="000000"/>
                <w:sz w:val="20"/>
              </w:rPr>
              <w:t>
 </w:t>
            </w:r>
          </w:p>
          <w:bookmarkEnd w:id="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56"/>
          <w:p>
            <w:pPr>
              <w:spacing w:after="20"/>
              <w:ind w:left="20"/>
              <w:jc w:val="both"/>
            </w:pPr>
            <w:r>
              <w:rPr>
                <w:rFonts w:ascii="Times New Roman"/>
                <w:b w:val="false"/>
                <w:i w:val="false"/>
                <w:color w:val="000000"/>
                <w:sz w:val="20"/>
              </w:rPr>
              <w:t>
 </w:t>
            </w:r>
          </w:p>
          <w:bookmarkEnd w:id="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57"/>
          <w:p>
            <w:pPr>
              <w:spacing w:after="20"/>
              <w:ind w:left="20"/>
              <w:jc w:val="both"/>
            </w:pPr>
            <w:r>
              <w:rPr>
                <w:rFonts w:ascii="Times New Roman"/>
                <w:b w:val="false"/>
                <w:i w:val="false"/>
                <w:color w:val="000000"/>
                <w:sz w:val="20"/>
              </w:rPr>
              <w:t>
 </w:t>
            </w:r>
          </w:p>
          <w:bookmarkEnd w:id="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58"/>
          <w:p>
            <w:pPr>
              <w:spacing w:after="20"/>
              <w:ind w:left="20"/>
              <w:jc w:val="both"/>
            </w:pPr>
            <w:r>
              <w:rPr>
                <w:rFonts w:ascii="Times New Roman"/>
                <w:b w:val="false"/>
                <w:i w:val="false"/>
                <w:color w:val="000000"/>
                <w:sz w:val="20"/>
              </w:rPr>
              <w:t>
 </w:t>
            </w:r>
          </w:p>
          <w:bookmarkEnd w:id="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9"/>
          <w:p>
            <w:pPr>
              <w:spacing w:after="20"/>
              <w:ind w:left="20"/>
              <w:jc w:val="both"/>
            </w:pPr>
            <w:r>
              <w:rPr>
                <w:rFonts w:ascii="Times New Roman"/>
                <w:b w:val="false"/>
                <w:i w:val="false"/>
                <w:color w:val="000000"/>
                <w:sz w:val="20"/>
              </w:rPr>
              <w:t>
 </w:t>
            </w:r>
          </w:p>
          <w:bookmarkEnd w:id="5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60"/>
          <w:p>
            <w:pPr>
              <w:spacing w:after="20"/>
              <w:ind w:left="20"/>
              <w:jc w:val="both"/>
            </w:pPr>
            <w:r>
              <w:rPr>
                <w:rFonts w:ascii="Times New Roman"/>
                <w:b w:val="false"/>
                <w:i w:val="false"/>
                <w:color w:val="000000"/>
                <w:sz w:val="20"/>
              </w:rPr>
              <w:t>
 </w:t>
            </w:r>
          </w:p>
          <w:bookmarkEnd w:id="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1"/>
          <w:p>
            <w:pPr>
              <w:spacing w:after="20"/>
              <w:ind w:left="20"/>
              <w:jc w:val="both"/>
            </w:pPr>
            <w:r>
              <w:rPr>
                <w:rFonts w:ascii="Times New Roman"/>
                <w:b w:val="false"/>
                <w:i w:val="false"/>
                <w:color w:val="000000"/>
                <w:sz w:val="20"/>
              </w:rPr>
              <w:t>
 </w:t>
            </w:r>
          </w:p>
          <w:bookmarkEnd w:id="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62"/>
          <w:p>
            <w:pPr>
              <w:spacing w:after="20"/>
              <w:ind w:left="20"/>
              <w:jc w:val="both"/>
            </w:pPr>
            <w:r>
              <w:rPr>
                <w:rFonts w:ascii="Times New Roman"/>
                <w:b w:val="false"/>
                <w:i w:val="false"/>
                <w:color w:val="000000"/>
                <w:sz w:val="20"/>
              </w:rPr>
              <w:t>
 </w:t>
            </w:r>
          </w:p>
          <w:bookmarkEnd w:id="6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63"/>
          <w:p>
            <w:pPr>
              <w:spacing w:after="20"/>
              <w:ind w:left="20"/>
              <w:jc w:val="both"/>
            </w:pPr>
            <w:r>
              <w:rPr>
                <w:rFonts w:ascii="Times New Roman"/>
                <w:b w:val="false"/>
                <w:i w:val="false"/>
                <w:color w:val="000000"/>
                <w:sz w:val="20"/>
              </w:rPr>
              <w:t>
 </w:t>
            </w:r>
          </w:p>
          <w:bookmarkEnd w:id="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64"/>
          <w:p>
            <w:pPr>
              <w:spacing w:after="20"/>
              <w:ind w:left="20"/>
              <w:jc w:val="both"/>
            </w:pPr>
            <w:r>
              <w:rPr>
                <w:rFonts w:ascii="Times New Roman"/>
                <w:b w:val="false"/>
                <w:i w:val="false"/>
                <w:color w:val="000000"/>
                <w:sz w:val="20"/>
              </w:rPr>
              <w:t>
 </w:t>
            </w:r>
          </w:p>
          <w:bookmarkEnd w:id="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65"/>
          <w:p>
            <w:pPr>
              <w:spacing w:after="20"/>
              <w:ind w:left="20"/>
              <w:jc w:val="both"/>
            </w:pPr>
            <w:r>
              <w:rPr>
                <w:rFonts w:ascii="Times New Roman"/>
                <w:b w:val="false"/>
                <w:i w:val="false"/>
                <w:color w:val="000000"/>
                <w:sz w:val="20"/>
              </w:rPr>
              <w:t>
06</w:t>
            </w:r>
          </w:p>
          <w:bookmarkEnd w:id="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66"/>
          <w:p>
            <w:pPr>
              <w:spacing w:after="20"/>
              <w:ind w:left="20"/>
              <w:jc w:val="both"/>
            </w:pPr>
            <w:r>
              <w:rPr>
                <w:rFonts w:ascii="Times New Roman"/>
                <w:b w:val="false"/>
                <w:i w:val="false"/>
                <w:color w:val="000000"/>
                <w:sz w:val="20"/>
              </w:rPr>
              <w:t>
 </w:t>
            </w:r>
          </w:p>
          <w:bookmarkEnd w:id="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67"/>
          <w:p>
            <w:pPr>
              <w:spacing w:after="20"/>
              <w:ind w:left="20"/>
              <w:jc w:val="both"/>
            </w:pPr>
            <w:r>
              <w:rPr>
                <w:rFonts w:ascii="Times New Roman"/>
                <w:b w:val="false"/>
                <w:i w:val="false"/>
                <w:color w:val="000000"/>
                <w:sz w:val="20"/>
              </w:rPr>
              <w:t>
 </w:t>
            </w:r>
          </w:p>
          <w:bookmarkEnd w:id="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68"/>
          <w:p>
            <w:pPr>
              <w:spacing w:after="20"/>
              <w:ind w:left="20"/>
              <w:jc w:val="both"/>
            </w:pPr>
            <w:r>
              <w:rPr>
                <w:rFonts w:ascii="Times New Roman"/>
                <w:b w:val="false"/>
                <w:i w:val="false"/>
                <w:color w:val="000000"/>
                <w:sz w:val="20"/>
              </w:rPr>
              <w:t>
 </w:t>
            </w:r>
          </w:p>
          <w:bookmarkEnd w:id="6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69"/>
          <w:p>
            <w:pPr>
              <w:spacing w:after="20"/>
              <w:ind w:left="20"/>
              <w:jc w:val="both"/>
            </w:pPr>
            <w:r>
              <w:rPr>
                <w:rFonts w:ascii="Times New Roman"/>
                <w:b w:val="false"/>
                <w:i w:val="false"/>
                <w:color w:val="000000"/>
                <w:sz w:val="20"/>
              </w:rPr>
              <w:t>
 </w:t>
            </w:r>
          </w:p>
          <w:bookmarkEnd w:id="6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0"/>
          <w:p>
            <w:pPr>
              <w:spacing w:after="20"/>
              <w:ind w:left="20"/>
              <w:jc w:val="both"/>
            </w:pPr>
            <w:r>
              <w:rPr>
                <w:rFonts w:ascii="Times New Roman"/>
                <w:b w:val="false"/>
                <w:i w:val="false"/>
                <w:color w:val="000000"/>
                <w:sz w:val="20"/>
              </w:rPr>
              <w:t>
 </w:t>
            </w:r>
          </w:p>
          <w:bookmarkEnd w:id="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71"/>
          <w:p>
            <w:pPr>
              <w:spacing w:after="20"/>
              <w:ind w:left="20"/>
              <w:jc w:val="both"/>
            </w:pPr>
            <w:r>
              <w:rPr>
                <w:rFonts w:ascii="Times New Roman"/>
                <w:b w:val="false"/>
                <w:i w:val="false"/>
                <w:color w:val="000000"/>
                <w:sz w:val="20"/>
              </w:rPr>
              <w:t>
 </w:t>
            </w:r>
          </w:p>
          <w:bookmarkEnd w:id="7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72"/>
          <w:p>
            <w:pPr>
              <w:spacing w:after="20"/>
              <w:ind w:left="20"/>
              <w:jc w:val="both"/>
            </w:pPr>
            <w:r>
              <w:rPr>
                <w:rFonts w:ascii="Times New Roman"/>
                <w:b w:val="false"/>
                <w:i w:val="false"/>
                <w:color w:val="000000"/>
                <w:sz w:val="20"/>
              </w:rPr>
              <w:t>
 </w:t>
            </w:r>
          </w:p>
          <w:bookmarkEnd w:id="7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73"/>
          <w:p>
            <w:pPr>
              <w:spacing w:after="20"/>
              <w:ind w:left="20"/>
              <w:jc w:val="both"/>
            </w:pPr>
            <w:r>
              <w:rPr>
                <w:rFonts w:ascii="Times New Roman"/>
                <w:b w:val="false"/>
                <w:i w:val="false"/>
                <w:color w:val="000000"/>
                <w:sz w:val="20"/>
              </w:rPr>
              <w:t>
 </w:t>
            </w:r>
          </w:p>
          <w:bookmarkEnd w:id="7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74"/>
          <w:p>
            <w:pPr>
              <w:spacing w:after="20"/>
              <w:ind w:left="20"/>
              <w:jc w:val="both"/>
            </w:pPr>
            <w:r>
              <w:rPr>
                <w:rFonts w:ascii="Times New Roman"/>
                <w:b w:val="false"/>
                <w:i w:val="false"/>
                <w:color w:val="000000"/>
                <w:sz w:val="20"/>
              </w:rPr>
              <w:t>
 </w:t>
            </w:r>
          </w:p>
          <w:bookmarkEnd w:id="7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75"/>
          <w:p>
            <w:pPr>
              <w:spacing w:after="20"/>
              <w:ind w:left="20"/>
              <w:jc w:val="both"/>
            </w:pPr>
            <w:r>
              <w:rPr>
                <w:rFonts w:ascii="Times New Roman"/>
                <w:b w:val="false"/>
                <w:i w:val="false"/>
                <w:color w:val="000000"/>
                <w:sz w:val="20"/>
              </w:rPr>
              <w:t>
 </w:t>
            </w:r>
          </w:p>
          <w:bookmarkEnd w:id="7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76"/>
          <w:p>
            <w:pPr>
              <w:spacing w:after="20"/>
              <w:ind w:left="20"/>
              <w:jc w:val="both"/>
            </w:pPr>
            <w:r>
              <w:rPr>
                <w:rFonts w:ascii="Times New Roman"/>
                <w:b w:val="false"/>
                <w:i w:val="false"/>
                <w:color w:val="000000"/>
                <w:sz w:val="20"/>
              </w:rPr>
              <w:t>
 </w:t>
            </w:r>
          </w:p>
          <w:bookmarkEnd w:id="7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77"/>
          <w:p>
            <w:pPr>
              <w:spacing w:after="20"/>
              <w:ind w:left="20"/>
              <w:jc w:val="both"/>
            </w:pPr>
            <w:r>
              <w:rPr>
                <w:rFonts w:ascii="Times New Roman"/>
                <w:b w:val="false"/>
                <w:i w:val="false"/>
                <w:color w:val="000000"/>
                <w:sz w:val="20"/>
              </w:rPr>
              <w:t>
 </w:t>
            </w:r>
          </w:p>
          <w:bookmarkEnd w:id="7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78"/>
          <w:p>
            <w:pPr>
              <w:spacing w:after="20"/>
              <w:ind w:left="20"/>
              <w:jc w:val="both"/>
            </w:pPr>
            <w:r>
              <w:rPr>
                <w:rFonts w:ascii="Times New Roman"/>
                <w:b w:val="false"/>
                <w:i w:val="false"/>
                <w:color w:val="000000"/>
                <w:sz w:val="20"/>
              </w:rPr>
              <w:t>
 </w:t>
            </w:r>
          </w:p>
          <w:bookmarkEnd w:id="7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79"/>
          <w:p>
            <w:pPr>
              <w:spacing w:after="20"/>
              <w:ind w:left="20"/>
              <w:jc w:val="both"/>
            </w:pPr>
            <w:r>
              <w:rPr>
                <w:rFonts w:ascii="Times New Roman"/>
                <w:b w:val="false"/>
                <w:i w:val="false"/>
                <w:color w:val="000000"/>
                <w:sz w:val="20"/>
              </w:rPr>
              <w:t>
 </w:t>
            </w:r>
          </w:p>
          <w:bookmarkEnd w:id="7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0"/>
          <w:p>
            <w:pPr>
              <w:spacing w:after="20"/>
              <w:ind w:left="20"/>
              <w:jc w:val="both"/>
            </w:pPr>
            <w:r>
              <w:rPr>
                <w:rFonts w:ascii="Times New Roman"/>
                <w:b w:val="false"/>
                <w:i w:val="false"/>
                <w:color w:val="000000"/>
                <w:sz w:val="20"/>
              </w:rPr>
              <w:t>
 </w:t>
            </w:r>
          </w:p>
          <w:bookmarkEnd w:id="8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81"/>
          <w:p>
            <w:pPr>
              <w:spacing w:after="20"/>
              <w:ind w:left="20"/>
              <w:jc w:val="both"/>
            </w:pPr>
            <w:r>
              <w:rPr>
                <w:rFonts w:ascii="Times New Roman"/>
                <w:b w:val="false"/>
                <w:i w:val="false"/>
                <w:color w:val="000000"/>
                <w:sz w:val="20"/>
              </w:rPr>
              <w:t>
 </w:t>
            </w:r>
          </w:p>
          <w:bookmarkEnd w:id="8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82"/>
          <w:p>
            <w:pPr>
              <w:spacing w:after="20"/>
              <w:ind w:left="20"/>
              <w:jc w:val="both"/>
            </w:pPr>
            <w:r>
              <w:rPr>
                <w:rFonts w:ascii="Times New Roman"/>
                <w:b w:val="false"/>
                <w:i w:val="false"/>
                <w:color w:val="000000"/>
                <w:sz w:val="20"/>
              </w:rPr>
              <w:t>
 </w:t>
            </w:r>
          </w:p>
          <w:bookmarkEnd w:id="8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3"/>
          <w:p>
            <w:pPr>
              <w:spacing w:after="20"/>
              <w:ind w:left="20"/>
              <w:jc w:val="both"/>
            </w:pPr>
            <w:r>
              <w:rPr>
                <w:rFonts w:ascii="Times New Roman"/>
                <w:b w:val="false"/>
                <w:i w:val="false"/>
                <w:color w:val="000000"/>
                <w:sz w:val="20"/>
              </w:rPr>
              <w:t>
 </w:t>
            </w:r>
          </w:p>
          <w:bookmarkEnd w:id="8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84"/>
          <w:p>
            <w:pPr>
              <w:spacing w:after="20"/>
              <w:ind w:left="20"/>
              <w:jc w:val="both"/>
            </w:pPr>
            <w:r>
              <w:rPr>
                <w:rFonts w:ascii="Times New Roman"/>
                <w:b w:val="false"/>
                <w:i w:val="false"/>
                <w:color w:val="000000"/>
                <w:sz w:val="20"/>
              </w:rPr>
              <w:t>
 </w:t>
            </w:r>
          </w:p>
          <w:bookmarkEnd w:id="8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85"/>
          <w:p>
            <w:pPr>
              <w:spacing w:after="20"/>
              <w:ind w:left="20"/>
              <w:jc w:val="both"/>
            </w:pPr>
            <w:r>
              <w:rPr>
                <w:rFonts w:ascii="Times New Roman"/>
                <w:b w:val="false"/>
                <w:i w:val="false"/>
                <w:color w:val="000000"/>
                <w:sz w:val="20"/>
              </w:rPr>
              <w:t>
 </w:t>
            </w:r>
          </w:p>
          <w:bookmarkEnd w:id="8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86"/>
          <w:p>
            <w:pPr>
              <w:spacing w:after="20"/>
              <w:ind w:left="20"/>
              <w:jc w:val="both"/>
            </w:pPr>
            <w:r>
              <w:rPr>
                <w:rFonts w:ascii="Times New Roman"/>
                <w:b w:val="false"/>
                <w:i w:val="false"/>
                <w:color w:val="000000"/>
                <w:sz w:val="20"/>
              </w:rPr>
              <w:t>
 </w:t>
            </w:r>
          </w:p>
          <w:bookmarkEnd w:id="8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87"/>
          <w:p>
            <w:pPr>
              <w:spacing w:after="20"/>
              <w:ind w:left="20"/>
              <w:jc w:val="both"/>
            </w:pPr>
            <w:r>
              <w:rPr>
                <w:rFonts w:ascii="Times New Roman"/>
                <w:b w:val="false"/>
                <w:i w:val="false"/>
                <w:color w:val="000000"/>
                <w:sz w:val="20"/>
              </w:rPr>
              <w:t>
 </w:t>
            </w:r>
          </w:p>
          <w:bookmarkEnd w:id="8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88"/>
          <w:p>
            <w:pPr>
              <w:spacing w:after="20"/>
              <w:ind w:left="20"/>
              <w:jc w:val="both"/>
            </w:pPr>
            <w:r>
              <w:rPr>
                <w:rFonts w:ascii="Times New Roman"/>
                <w:b w:val="false"/>
                <w:i w:val="false"/>
                <w:color w:val="000000"/>
                <w:sz w:val="20"/>
              </w:rPr>
              <w:t>
 </w:t>
            </w:r>
          </w:p>
          <w:bookmarkEnd w:id="8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89"/>
          <w:p>
            <w:pPr>
              <w:spacing w:after="20"/>
              <w:ind w:left="20"/>
              <w:jc w:val="both"/>
            </w:pPr>
            <w:r>
              <w:rPr>
                <w:rFonts w:ascii="Times New Roman"/>
                <w:b w:val="false"/>
                <w:i w:val="false"/>
                <w:color w:val="000000"/>
                <w:sz w:val="20"/>
              </w:rPr>
              <w:t>
07</w:t>
            </w:r>
          </w:p>
          <w:bookmarkEnd w:id="8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0"/>
          <w:p>
            <w:pPr>
              <w:spacing w:after="20"/>
              <w:ind w:left="20"/>
              <w:jc w:val="both"/>
            </w:pPr>
            <w:r>
              <w:rPr>
                <w:rFonts w:ascii="Times New Roman"/>
                <w:b w:val="false"/>
                <w:i w:val="false"/>
                <w:color w:val="000000"/>
                <w:sz w:val="20"/>
              </w:rPr>
              <w:t>
 </w:t>
            </w:r>
          </w:p>
          <w:bookmarkEnd w:id="9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1"/>
          <w:p>
            <w:pPr>
              <w:spacing w:after="20"/>
              <w:ind w:left="20"/>
              <w:jc w:val="both"/>
            </w:pPr>
            <w:r>
              <w:rPr>
                <w:rFonts w:ascii="Times New Roman"/>
                <w:b w:val="false"/>
                <w:i w:val="false"/>
                <w:color w:val="000000"/>
                <w:sz w:val="20"/>
              </w:rPr>
              <w:t>
 </w:t>
            </w:r>
          </w:p>
          <w:bookmarkEnd w:id="9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2"/>
          <w:p>
            <w:pPr>
              <w:spacing w:after="20"/>
              <w:ind w:left="20"/>
              <w:jc w:val="both"/>
            </w:pPr>
            <w:r>
              <w:rPr>
                <w:rFonts w:ascii="Times New Roman"/>
                <w:b w:val="false"/>
                <w:i w:val="false"/>
                <w:color w:val="000000"/>
                <w:sz w:val="20"/>
              </w:rPr>
              <w:t>
 </w:t>
            </w:r>
          </w:p>
          <w:bookmarkEnd w:id="9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93"/>
          <w:p>
            <w:pPr>
              <w:spacing w:after="20"/>
              <w:ind w:left="20"/>
              <w:jc w:val="both"/>
            </w:pPr>
            <w:r>
              <w:rPr>
                <w:rFonts w:ascii="Times New Roman"/>
                <w:b w:val="false"/>
                <w:i w:val="false"/>
                <w:color w:val="000000"/>
                <w:sz w:val="20"/>
              </w:rPr>
              <w:t>
 </w:t>
            </w:r>
          </w:p>
          <w:bookmarkEnd w:id="9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94"/>
          <w:p>
            <w:pPr>
              <w:spacing w:after="20"/>
              <w:ind w:left="20"/>
              <w:jc w:val="both"/>
            </w:pPr>
            <w:r>
              <w:rPr>
                <w:rFonts w:ascii="Times New Roman"/>
                <w:b w:val="false"/>
                <w:i w:val="false"/>
                <w:color w:val="000000"/>
                <w:sz w:val="20"/>
              </w:rPr>
              <w:t>
 </w:t>
            </w:r>
          </w:p>
          <w:bookmarkEnd w:id="9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5"/>
          <w:p>
            <w:pPr>
              <w:spacing w:after="20"/>
              <w:ind w:left="20"/>
              <w:jc w:val="both"/>
            </w:pPr>
            <w:r>
              <w:rPr>
                <w:rFonts w:ascii="Times New Roman"/>
                <w:b w:val="false"/>
                <w:i w:val="false"/>
                <w:color w:val="000000"/>
                <w:sz w:val="20"/>
              </w:rPr>
              <w:t>
 </w:t>
            </w:r>
          </w:p>
          <w:bookmarkEnd w:id="9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96"/>
          <w:p>
            <w:pPr>
              <w:spacing w:after="20"/>
              <w:ind w:left="20"/>
              <w:jc w:val="both"/>
            </w:pPr>
            <w:r>
              <w:rPr>
                <w:rFonts w:ascii="Times New Roman"/>
                <w:b w:val="false"/>
                <w:i w:val="false"/>
                <w:color w:val="000000"/>
                <w:sz w:val="20"/>
              </w:rPr>
              <w:t>
 </w:t>
            </w:r>
          </w:p>
          <w:bookmarkEnd w:id="9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97"/>
          <w:p>
            <w:pPr>
              <w:spacing w:after="20"/>
              <w:ind w:left="20"/>
              <w:jc w:val="both"/>
            </w:pPr>
            <w:r>
              <w:rPr>
                <w:rFonts w:ascii="Times New Roman"/>
                <w:b w:val="false"/>
                <w:i w:val="false"/>
                <w:color w:val="000000"/>
                <w:sz w:val="20"/>
              </w:rPr>
              <w:t>
 </w:t>
            </w:r>
          </w:p>
          <w:bookmarkEnd w:id="9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98"/>
          <w:p>
            <w:pPr>
              <w:spacing w:after="20"/>
              <w:ind w:left="20"/>
              <w:jc w:val="both"/>
            </w:pPr>
            <w:r>
              <w:rPr>
                <w:rFonts w:ascii="Times New Roman"/>
                <w:b w:val="false"/>
                <w:i w:val="false"/>
                <w:color w:val="000000"/>
                <w:sz w:val="20"/>
              </w:rPr>
              <w:t>
 </w:t>
            </w:r>
          </w:p>
          <w:bookmarkEnd w:id="9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9"/>
          <w:p>
            <w:pPr>
              <w:spacing w:after="20"/>
              <w:ind w:left="20"/>
              <w:jc w:val="both"/>
            </w:pPr>
            <w:r>
              <w:rPr>
                <w:rFonts w:ascii="Times New Roman"/>
                <w:b w:val="false"/>
                <w:i w:val="false"/>
                <w:color w:val="000000"/>
                <w:sz w:val="20"/>
              </w:rPr>
              <w:t>
 </w:t>
            </w:r>
          </w:p>
          <w:bookmarkEnd w:id="9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0"/>
          <w:p>
            <w:pPr>
              <w:spacing w:after="20"/>
              <w:ind w:left="20"/>
              <w:jc w:val="both"/>
            </w:pPr>
            <w:r>
              <w:rPr>
                <w:rFonts w:ascii="Times New Roman"/>
                <w:b w:val="false"/>
                <w:i w:val="false"/>
                <w:color w:val="000000"/>
                <w:sz w:val="20"/>
              </w:rPr>
              <w:t>
 </w:t>
            </w:r>
          </w:p>
          <w:bookmarkEnd w:id="10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1"/>
          <w:p>
            <w:pPr>
              <w:spacing w:after="20"/>
              <w:ind w:left="20"/>
              <w:jc w:val="both"/>
            </w:pPr>
            <w:r>
              <w:rPr>
                <w:rFonts w:ascii="Times New Roman"/>
                <w:b w:val="false"/>
                <w:i w:val="false"/>
                <w:color w:val="000000"/>
                <w:sz w:val="20"/>
              </w:rPr>
              <w:t>
 </w:t>
            </w:r>
          </w:p>
          <w:bookmarkEnd w:id="10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2"/>
          <w:p>
            <w:pPr>
              <w:spacing w:after="20"/>
              <w:ind w:left="20"/>
              <w:jc w:val="both"/>
            </w:pPr>
            <w:r>
              <w:rPr>
                <w:rFonts w:ascii="Times New Roman"/>
                <w:b w:val="false"/>
                <w:i w:val="false"/>
                <w:color w:val="000000"/>
                <w:sz w:val="20"/>
              </w:rPr>
              <w:t>
 </w:t>
            </w:r>
          </w:p>
          <w:bookmarkEnd w:id="10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3"/>
          <w:p>
            <w:pPr>
              <w:spacing w:after="20"/>
              <w:ind w:left="20"/>
              <w:jc w:val="both"/>
            </w:pPr>
            <w:r>
              <w:rPr>
                <w:rFonts w:ascii="Times New Roman"/>
                <w:b w:val="false"/>
                <w:i w:val="false"/>
                <w:color w:val="000000"/>
                <w:sz w:val="20"/>
              </w:rPr>
              <w:t>
 </w:t>
            </w:r>
          </w:p>
          <w:bookmarkEnd w:id="10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4"/>
          <w:p>
            <w:pPr>
              <w:spacing w:after="20"/>
              <w:ind w:left="20"/>
              <w:jc w:val="both"/>
            </w:pPr>
            <w:r>
              <w:rPr>
                <w:rFonts w:ascii="Times New Roman"/>
                <w:b w:val="false"/>
                <w:i w:val="false"/>
                <w:color w:val="000000"/>
                <w:sz w:val="20"/>
              </w:rPr>
              <w:t>
 </w:t>
            </w:r>
          </w:p>
          <w:bookmarkEnd w:id="10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5"/>
          <w:p>
            <w:pPr>
              <w:spacing w:after="20"/>
              <w:ind w:left="20"/>
              <w:jc w:val="both"/>
            </w:pPr>
            <w:r>
              <w:rPr>
                <w:rFonts w:ascii="Times New Roman"/>
                <w:b w:val="false"/>
                <w:i w:val="false"/>
                <w:color w:val="000000"/>
                <w:sz w:val="20"/>
              </w:rPr>
              <w:t>
 </w:t>
            </w:r>
          </w:p>
          <w:bookmarkEnd w:id="10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r>
              <w:br/>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6"/>
          <w:p>
            <w:pPr>
              <w:spacing w:after="20"/>
              <w:ind w:left="20"/>
              <w:jc w:val="both"/>
            </w:pPr>
            <w:r>
              <w:rPr>
                <w:rFonts w:ascii="Times New Roman"/>
                <w:b w:val="false"/>
                <w:i w:val="false"/>
                <w:color w:val="000000"/>
                <w:sz w:val="20"/>
              </w:rPr>
              <w:t>
08</w:t>
            </w:r>
          </w:p>
          <w:bookmarkEnd w:id="10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7"/>
          <w:p>
            <w:pPr>
              <w:spacing w:after="20"/>
              <w:ind w:left="20"/>
              <w:jc w:val="both"/>
            </w:pPr>
            <w:r>
              <w:rPr>
                <w:rFonts w:ascii="Times New Roman"/>
                <w:b w:val="false"/>
                <w:i w:val="false"/>
                <w:color w:val="000000"/>
                <w:sz w:val="20"/>
              </w:rPr>
              <w:t>
 </w:t>
            </w:r>
          </w:p>
          <w:bookmarkEnd w:id="10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08"/>
          <w:p>
            <w:pPr>
              <w:spacing w:after="20"/>
              <w:ind w:left="20"/>
              <w:jc w:val="both"/>
            </w:pPr>
            <w:r>
              <w:rPr>
                <w:rFonts w:ascii="Times New Roman"/>
                <w:b w:val="false"/>
                <w:i w:val="false"/>
                <w:color w:val="000000"/>
                <w:sz w:val="20"/>
              </w:rPr>
              <w:t>
 </w:t>
            </w:r>
          </w:p>
          <w:bookmarkEnd w:id="10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9"/>
          <w:p>
            <w:pPr>
              <w:spacing w:after="20"/>
              <w:ind w:left="20"/>
              <w:jc w:val="both"/>
            </w:pPr>
            <w:r>
              <w:rPr>
                <w:rFonts w:ascii="Times New Roman"/>
                <w:b w:val="false"/>
                <w:i w:val="false"/>
                <w:color w:val="000000"/>
                <w:sz w:val="20"/>
              </w:rPr>
              <w:t>
 </w:t>
            </w:r>
          </w:p>
          <w:bookmarkEnd w:id="10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0"/>
          <w:p>
            <w:pPr>
              <w:spacing w:after="20"/>
              <w:ind w:left="20"/>
              <w:jc w:val="both"/>
            </w:pPr>
            <w:r>
              <w:rPr>
                <w:rFonts w:ascii="Times New Roman"/>
                <w:b w:val="false"/>
                <w:i w:val="false"/>
                <w:color w:val="000000"/>
                <w:sz w:val="20"/>
              </w:rPr>
              <w:t>
 </w:t>
            </w:r>
          </w:p>
          <w:bookmarkEnd w:id="11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1"/>
          <w:p>
            <w:pPr>
              <w:spacing w:after="20"/>
              <w:ind w:left="20"/>
              <w:jc w:val="both"/>
            </w:pPr>
            <w:r>
              <w:rPr>
                <w:rFonts w:ascii="Times New Roman"/>
                <w:b w:val="false"/>
                <w:i w:val="false"/>
                <w:color w:val="000000"/>
                <w:sz w:val="20"/>
              </w:rPr>
              <w:t>
 </w:t>
            </w:r>
          </w:p>
          <w:bookmarkEnd w:id="11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2"/>
          <w:p>
            <w:pPr>
              <w:spacing w:after="20"/>
              <w:ind w:left="20"/>
              <w:jc w:val="both"/>
            </w:pPr>
            <w:r>
              <w:rPr>
                <w:rFonts w:ascii="Times New Roman"/>
                <w:b w:val="false"/>
                <w:i w:val="false"/>
                <w:color w:val="000000"/>
                <w:sz w:val="20"/>
              </w:rPr>
              <w:t>
 </w:t>
            </w:r>
          </w:p>
          <w:bookmarkEnd w:id="11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3"/>
          <w:p>
            <w:pPr>
              <w:spacing w:after="20"/>
              <w:ind w:left="20"/>
              <w:jc w:val="both"/>
            </w:pPr>
            <w:r>
              <w:rPr>
                <w:rFonts w:ascii="Times New Roman"/>
                <w:b w:val="false"/>
                <w:i w:val="false"/>
                <w:color w:val="000000"/>
                <w:sz w:val="20"/>
              </w:rPr>
              <w:t>
 </w:t>
            </w:r>
          </w:p>
          <w:bookmarkEnd w:id="11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4"/>
          <w:p>
            <w:pPr>
              <w:spacing w:after="20"/>
              <w:ind w:left="20"/>
              <w:jc w:val="both"/>
            </w:pPr>
            <w:r>
              <w:rPr>
                <w:rFonts w:ascii="Times New Roman"/>
                <w:b w:val="false"/>
                <w:i w:val="false"/>
                <w:color w:val="000000"/>
                <w:sz w:val="20"/>
              </w:rPr>
              <w:t>
 </w:t>
            </w:r>
          </w:p>
          <w:bookmarkEnd w:id="11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5"/>
          <w:p>
            <w:pPr>
              <w:spacing w:after="20"/>
              <w:ind w:left="20"/>
              <w:jc w:val="both"/>
            </w:pPr>
            <w:r>
              <w:rPr>
                <w:rFonts w:ascii="Times New Roman"/>
                <w:b w:val="false"/>
                <w:i w:val="false"/>
                <w:color w:val="000000"/>
                <w:sz w:val="20"/>
              </w:rPr>
              <w:t>
 </w:t>
            </w:r>
          </w:p>
          <w:bookmarkEnd w:id="11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6"/>
          <w:p>
            <w:pPr>
              <w:spacing w:after="20"/>
              <w:ind w:left="20"/>
              <w:jc w:val="both"/>
            </w:pPr>
            <w:r>
              <w:rPr>
                <w:rFonts w:ascii="Times New Roman"/>
                <w:b w:val="false"/>
                <w:i w:val="false"/>
                <w:color w:val="000000"/>
                <w:sz w:val="20"/>
              </w:rPr>
              <w:t>
 </w:t>
            </w:r>
          </w:p>
          <w:bookmarkEnd w:id="11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7"/>
          <w:p>
            <w:pPr>
              <w:spacing w:after="20"/>
              <w:ind w:left="20"/>
              <w:jc w:val="both"/>
            </w:pPr>
            <w:r>
              <w:rPr>
                <w:rFonts w:ascii="Times New Roman"/>
                <w:b w:val="false"/>
                <w:i w:val="false"/>
                <w:color w:val="000000"/>
                <w:sz w:val="20"/>
              </w:rPr>
              <w:t>
 </w:t>
            </w:r>
          </w:p>
          <w:bookmarkEnd w:id="11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18"/>
          <w:p>
            <w:pPr>
              <w:spacing w:after="20"/>
              <w:ind w:left="20"/>
              <w:jc w:val="both"/>
            </w:pPr>
            <w:r>
              <w:rPr>
                <w:rFonts w:ascii="Times New Roman"/>
                <w:b w:val="false"/>
                <w:i w:val="false"/>
                <w:color w:val="000000"/>
                <w:sz w:val="20"/>
              </w:rPr>
              <w:t>
 </w:t>
            </w:r>
          </w:p>
          <w:bookmarkEnd w:id="11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19"/>
          <w:p>
            <w:pPr>
              <w:spacing w:after="20"/>
              <w:ind w:left="20"/>
              <w:jc w:val="both"/>
            </w:pPr>
            <w:r>
              <w:rPr>
                <w:rFonts w:ascii="Times New Roman"/>
                <w:b w:val="false"/>
                <w:i w:val="false"/>
                <w:color w:val="000000"/>
                <w:sz w:val="20"/>
              </w:rPr>
              <w:t>
 </w:t>
            </w:r>
          </w:p>
          <w:bookmarkEnd w:id="11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0"/>
          <w:p>
            <w:pPr>
              <w:spacing w:after="20"/>
              <w:ind w:left="20"/>
              <w:jc w:val="both"/>
            </w:pPr>
            <w:r>
              <w:rPr>
                <w:rFonts w:ascii="Times New Roman"/>
                <w:b w:val="false"/>
                <w:i w:val="false"/>
                <w:color w:val="000000"/>
                <w:sz w:val="20"/>
              </w:rPr>
              <w:t>
 </w:t>
            </w:r>
          </w:p>
          <w:bookmarkEnd w:id="12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1"/>
          <w:p>
            <w:pPr>
              <w:spacing w:after="20"/>
              <w:ind w:left="20"/>
              <w:jc w:val="both"/>
            </w:pPr>
            <w:r>
              <w:rPr>
                <w:rFonts w:ascii="Times New Roman"/>
                <w:b w:val="false"/>
                <w:i w:val="false"/>
                <w:color w:val="000000"/>
                <w:sz w:val="20"/>
              </w:rPr>
              <w:t>
 </w:t>
            </w:r>
          </w:p>
          <w:bookmarkEnd w:id="12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2"/>
          <w:p>
            <w:pPr>
              <w:spacing w:after="20"/>
              <w:ind w:left="20"/>
              <w:jc w:val="both"/>
            </w:pPr>
            <w:r>
              <w:rPr>
                <w:rFonts w:ascii="Times New Roman"/>
                <w:b w:val="false"/>
                <w:i w:val="false"/>
                <w:color w:val="000000"/>
                <w:sz w:val="20"/>
              </w:rPr>
              <w:t>
 </w:t>
            </w:r>
          </w:p>
          <w:bookmarkEnd w:id="12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3"/>
          <w:p>
            <w:pPr>
              <w:spacing w:after="20"/>
              <w:ind w:left="20"/>
              <w:jc w:val="both"/>
            </w:pPr>
            <w:r>
              <w:rPr>
                <w:rFonts w:ascii="Times New Roman"/>
                <w:b w:val="false"/>
                <w:i w:val="false"/>
                <w:color w:val="000000"/>
                <w:sz w:val="20"/>
              </w:rPr>
              <w:t>
 </w:t>
            </w:r>
          </w:p>
          <w:bookmarkEnd w:id="12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4"/>
          <w:p>
            <w:pPr>
              <w:spacing w:after="20"/>
              <w:ind w:left="20"/>
              <w:jc w:val="both"/>
            </w:pPr>
            <w:r>
              <w:rPr>
                <w:rFonts w:ascii="Times New Roman"/>
                <w:b w:val="false"/>
                <w:i w:val="false"/>
                <w:color w:val="000000"/>
                <w:sz w:val="20"/>
              </w:rPr>
              <w:t>
 </w:t>
            </w:r>
          </w:p>
          <w:bookmarkEnd w:id="12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5"/>
          <w:p>
            <w:pPr>
              <w:spacing w:after="20"/>
              <w:ind w:left="20"/>
              <w:jc w:val="both"/>
            </w:pPr>
            <w:r>
              <w:rPr>
                <w:rFonts w:ascii="Times New Roman"/>
                <w:b w:val="false"/>
                <w:i w:val="false"/>
                <w:color w:val="000000"/>
                <w:sz w:val="20"/>
              </w:rPr>
              <w:t>
 </w:t>
            </w:r>
          </w:p>
          <w:bookmarkEnd w:id="12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6"/>
          <w:p>
            <w:pPr>
              <w:spacing w:after="20"/>
              <w:ind w:left="20"/>
              <w:jc w:val="both"/>
            </w:pPr>
            <w:r>
              <w:rPr>
                <w:rFonts w:ascii="Times New Roman"/>
                <w:b w:val="false"/>
                <w:i w:val="false"/>
                <w:color w:val="000000"/>
                <w:sz w:val="20"/>
              </w:rPr>
              <w:t>
 </w:t>
            </w:r>
          </w:p>
          <w:bookmarkEnd w:id="12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7"/>
          <w:p>
            <w:pPr>
              <w:spacing w:after="20"/>
              <w:ind w:left="20"/>
              <w:jc w:val="both"/>
            </w:pPr>
            <w:r>
              <w:rPr>
                <w:rFonts w:ascii="Times New Roman"/>
                <w:b w:val="false"/>
                <w:i w:val="false"/>
                <w:color w:val="000000"/>
                <w:sz w:val="20"/>
              </w:rPr>
              <w:t>
 </w:t>
            </w:r>
          </w:p>
          <w:bookmarkEnd w:id="12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8"/>
          <w:p>
            <w:pPr>
              <w:spacing w:after="20"/>
              <w:ind w:left="20"/>
              <w:jc w:val="both"/>
            </w:pPr>
            <w:r>
              <w:rPr>
                <w:rFonts w:ascii="Times New Roman"/>
                <w:b w:val="false"/>
                <w:i w:val="false"/>
                <w:color w:val="000000"/>
                <w:sz w:val="20"/>
              </w:rPr>
              <w:t>
 </w:t>
            </w:r>
          </w:p>
          <w:bookmarkEnd w:id="12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9"/>
          <w:p>
            <w:pPr>
              <w:spacing w:after="20"/>
              <w:ind w:left="20"/>
              <w:jc w:val="both"/>
            </w:pPr>
            <w:r>
              <w:rPr>
                <w:rFonts w:ascii="Times New Roman"/>
                <w:b w:val="false"/>
                <w:i w:val="false"/>
                <w:color w:val="000000"/>
                <w:sz w:val="20"/>
              </w:rPr>
              <w:t>
 </w:t>
            </w:r>
          </w:p>
          <w:bookmarkEnd w:id="12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0"/>
          <w:p>
            <w:pPr>
              <w:spacing w:after="20"/>
              <w:ind w:left="20"/>
              <w:jc w:val="both"/>
            </w:pPr>
            <w:r>
              <w:rPr>
                <w:rFonts w:ascii="Times New Roman"/>
                <w:b w:val="false"/>
                <w:i w:val="false"/>
                <w:color w:val="000000"/>
                <w:sz w:val="20"/>
              </w:rPr>
              <w:t>
 </w:t>
            </w:r>
          </w:p>
          <w:bookmarkEnd w:id="13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1"/>
          <w:p>
            <w:pPr>
              <w:spacing w:after="20"/>
              <w:ind w:left="20"/>
              <w:jc w:val="both"/>
            </w:pPr>
            <w:r>
              <w:rPr>
                <w:rFonts w:ascii="Times New Roman"/>
                <w:b w:val="false"/>
                <w:i w:val="false"/>
                <w:color w:val="000000"/>
                <w:sz w:val="20"/>
              </w:rPr>
              <w:t>
10</w:t>
            </w:r>
          </w:p>
          <w:bookmarkEnd w:id="13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2"/>
          <w:p>
            <w:pPr>
              <w:spacing w:after="20"/>
              <w:ind w:left="20"/>
              <w:jc w:val="both"/>
            </w:pPr>
            <w:r>
              <w:rPr>
                <w:rFonts w:ascii="Times New Roman"/>
                <w:b w:val="false"/>
                <w:i w:val="false"/>
                <w:color w:val="000000"/>
                <w:sz w:val="20"/>
              </w:rPr>
              <w:t>
 </w:t>
            </w:r>
          </w:p>
          <w:bookmarkEnd w:id="13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3"/>
          <w:p>
            <w:pPr>
              <w:spacing w:after="20"/>
              <w:ind w:left="20"/>
              <w:jc w:val="both"/>
            </w:pPr>
            <w:r>
              <w:rPr>
                <w:rFonts w:ascii="Times New Roman"/>
                <w:b w:val="false"/>
                <w:i w:val="false"/>
                <w:color w:val="000000"/>
                <w:sz w:val="20"/>
              </w:rPr>
              <w:t>
 </w:t>
            </w:r>
          </w:p>
          <w:bookmarkEnd w:id="13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4"/>
          <w:p>
            <w:pPr>
              <w:spacing w:after="20"/>
              <w:ind w:left="20"/>
              <w:jc w:val="both"/>
            </w:pPr>
            <w:r>
              <w:rPr>
                <w:rFonts w:ascii="Times New Roman"/>
                <w:b w:val="false"/>
                <w:i w:val="false"/>
                <w:color w:val="000000"/>
                <w:sz w:val="20"/>
              </w:rPr>
              <w:t>
 </w:t>
            </w:r>
          </w:p>
          <w:bookmarkEnd w:id="13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5"/>
          <w:p>
            <w:pPr>
              <w:spacing w:after="20"/>
              <w:ind w:left="20"/>
              <w:jc w:val="both"/>
            </w:pPr>
            <w:r>
              <w:rPr>
                <w:rFonts w:ascii="Times New Roman"/>
                <w:b w:val="false"/>
                <w:i w:val="false"/>
                <w:color w:val="000000"/>
                <w:sz w:val="20"/>
              </w:rPr>
              <w:t>
 </w:t>
            </w:r>
          </w:p>
          <w:bookmarkEnd w:id="13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6"/>
          <w:p>
            <w:pPr>
              <w:spacing w:after="20"/>
              <w:ind w:left="20"/>
              <w:jc w:val="both"/>
            </w:pPr>
            <w:r>
              <w:rPr>
                <w:rFonts w:ascii="Times New Roman"/>
                <w:b w:val="false"/>
                <w:i w:val="false"/>
                <w:color w:val="000000"/>
                <w:sz w:val="20"/>
              </w:rPr>
              <w:t>
 </w:t>
            </w:r>
          </w:p>
          <w:bookmarkEnd w:id="1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7"/>
          <w:p>
            <w:pPr>
              <w:spacing w:after="20"/>
              <w:ind w:left="20"/>
              <w:jc w:val="both"/>
            </w:pPr>
            <w:r>
              <w:rPr>
                <w:rFonts w:ascii="Times New Roman"/>
                <w:b w:val="false"/>
                <w:i w:val="false"/>
                <w:color w:val="000000"/>
                <w:sz w:val="20"/>
              </w:rPr>
              <w:t>
 </w:t>
            </w:r>
          </w:p>
          <w:bookmarkEnd w:id="13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8"/>
          <w:p>
            <w:pPr>
              <w:spacing w:after="20"/>
              <w:ind w:left="20"/>
              <w:jc w:val="both"/>
            </w:pPr>
            <w:r>
              <w:rPr>
                <w:rFonts w:ascii="Times New Roman"/>
                <w:b w:val="false"/>
                <w:i w:val="false"/>
                <w:color w:val="000000"/>
                <w:sz w:val="20"/>
              </w:rPr>
              <w:t>
 </w:t>
            </w:r>
          </w:p>
          <w:bookmarkEnd w:id="1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9"/>
          <w:p>
            <w:pPr>
              <w:spacing w:after="20"/>
              <w:ind w:left="20"/>
              <w:jc w:val="both"/>
            </w:pPr>
            <w:r>
              <w:rPr>
                <w:rFonts w:ascii="Times New Roman"/>
                <w:b w:val="false"/>
                <w:i w:val="false"/>
                <w:color w:val="000000"/>
                <w:sz w:val="20"/>
              </w:rPr>
              <w:t>
 </w:t>
            </w:r>
          </w:p>
          <w:bookmarkEnd w:id="13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0"/>
          <w:p>
            <w:pPr>
              <w:spacing w:after="20"/>
              <w:ind w:left="20"/>
              <w:jc w:val="both"/>
            </w:pPr>
            <w:r>
              <w:rPr>
                <w:rFonts w:ascii="Times New Roman"/>
                <w:b w:val="false"/>
                <w:i w:val="false"/>
                <w:color w:val="000000"/>
                <w:sz w:val="20"/>
              </w:rPr>
              <w:t>
 </w:t>
            </w:r>
          </w:p>
          <w:bookmarkEnd w:id="1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1"/>
          <w:p>
            <w:pPr>
              <w:spacing w:after="20"/>
              <w:ind w:left="20"/>
              <w:jc w:val="both"/>
            </w:pPr>
            <w:r>
              <w:rPr>
                <w:rFonts w:ascii="Times New Roman"/>
                <w:b w:val="false"/>
                <w:i w:val="false"/>
                <w:color w:val="000000"/>
                <w:sz w:val="20"/>
              </w:rPr>
              <w:t>
 </w:t>
            </w:r>
          </w:p>
          <w:bookmarkEnd w:id="1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2"/>
          <w:p>
            <w:pPr>
              <w:spacing w:after="20"/>
              <w:ind w:left="20"/>
              <w:jc w:val="both"/>
            </w:pPr>
            <w:r>
              <w:rPr>
                <w:rFonts w:ascii="Times New Roman"/>
                <w:b w:val="false"/>
                <w:i w:val="false"/>
                <w:color w:val="000000"/>
                <w:sz w:val="20"/>
              </w:rPr>
              <w:t>
 </w:t>
            </w:r>
          </w:p>
          <w:bookmarkEnd w:id="1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3"/>
          <w:p>
            <w:pPr>
              <w:spacing w:after="20"/>
              <w:ind w:left="20"/>
              <w:jc w:val="both"/>
            </w:pPr>
            <w:r>
              <w:rPr>
                <w:rFonts w:ascii="Times New Roman"/>
                <w:b w:val="false"/>
                <w:i w:val="false"/>
                <w:color w:val="000000"/>
                <w:sz w:val="20"/>
              </w:rPr>
              <w:t>
 </w:t>
            </w:r>
          </w:p>
          <w:bookmarkEnd w:id="1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4"/>
          <w:p>
            <w:pPr>
              <w:spacing w:after="20"/>
              <w:ind w:left="20"/>
              <w:jc w:val="both"/>
            </w:pPr>
            <w:r>
              <w:rPr>
                <w:rFonts w:ascii="Times New Roman"/>
                <w:b w:val="false"/>
                <w:i w:val="false"/>
                <w:color w:val="000000"/>
                <w:sz w:val="20"/>
              </w:rPr>
              <w:t>
 </w:t>
            </w:r>
          </w:p>
          <w:bookmarkEnd w:id="1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5"/>
          <w:p>
            <w:pPr>
              <w:spacing w:after="20"/>
              <w:ind w:left="20"/>
              <w:jc w:val="both"/>
            </w:pPr>
            <w:r>
              <w:rPr>
                <w:rFonts w:ascii="Times New Roman"/>
                <w:b w:val="false"/>
                <w:i w:val="false"/>
                <w:color w:val="000000"/>
                <w:sz w:val="20"/>
              </w:rPr>
              <w:t>
 </w:t>
            </w:r>
          </w:p>
          <w:bookmarkEnd w:id="1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6"/>
          <w:p>
            <w:pPr>
              <w:spacing w:after="20"/>
              <w:ind w:left="20"/>
              <w:jc w:val="both"/>
            </w:pPr>
            <w:r>
              <w:rPr>
                <w:rFonts w:ascii="Times New Roman"/>
                <w:b w:val="false"/>
                <w:i w:val="false"/>
                <w:color w:val="000000"/>
                <w:sz w:val="20"/>
              </w:rPr>
              <w:t>
 </w:t>
            </w:r>
          </w:p>
          <w:bookmarkEnd w:id="1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7"/>
          <w:p>
            <w:pPr>
              <w:spacing w:after="20"/>
              <w:ind w:left="20"/>
              <w:jc w:val="both"/>
            </w:pPr>
            <w:r>
              <w:rPr>
                <w:rFonts w:ascii="Times New Roman"/>
                <w:b w:val="false"/>
                <w:i w:val="false"/>
                <w:color w:val="000000"/>
                <w:sz w:val="20"/>
              </w:rPr>
              <w:t>
 </w:t>
            </w:r>
          </w:p>
          <w:bookmarkEnd w:id="1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8"/>
          <w:p>
            <w:pPr>
              <w:spacing w:after="20"/>
              <w:ind w:left="20"/>
              <w:jc w:val="both"/>
            </w:pPr>
            <w:r>
              <w:rPr>
                <w:rFonts w:ascii="Times New Roman"/>
                <w:b w:val="false"/>
                <w:i w:val="false"/>
                <w:color w:val="000000"/>
                <w:sz w:val="20"/>
              </w:rPr>
              <w:t>
 </w:t>
            </w:r>
          </w:p>
          <w:bookmarkEnd w:id="1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9"/>
          <w:p>
            <w:pPr>
              <w:spacing w:after="20"/>
              <w:ind w:left="20"/>
              <w:jc w:val="both"/>
            </w:pPr>
            <w:r>
              <w:rPr>
                <w:rFonts w:ascii="Times New Roman"/>
                <w:b w:val="false"/>
                <w:i w:val="false"/>
                <w:color w:val="000000"/>
                <w:sz w:val="20"/>
              </w:rPr>
              <w:t>
 </w:t>
            </w:r>
          </w:p>
          <w:bookmarkEnd w:id="1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0"/>
          <w:p>
            <w:pPr>
              <w:spacing w:after="20"/>
              <w:ind w:left="20"/>
              <w:jc w:val="both"/>
            </w:pPr>
            <w:r>
              <w:rPr>
                <w:rFonts w:ascii="Times New Roman"/>
                <w:b w:val="false"/>
                <w:i w:val="false"/>
                <w:color w:val="000000"/>
                <w:sz w:val="20"/>
              </w:rPr>
              <w:t>
11</w:t>
            </w:r>
          </w:p>
          <w:bookmarkEnd w:id="1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1"/>
          <w:p>
            <w:pPr>
              <w:spacing w:after="20"/>
              <w:ind w:left="20"/>
              <w:jc w:val="both"/>
            </w:pPr>
            <w:r>
              <w:rPr>
                <w:rFonts w:ascii="Times New Roman"/>
                <w:b w:val="false"/>
                <w:i w:val="false"/>
                <w:color w:val="000000"/>
                <w:sz w:val="20"/>
              </w:rPr>
              <w:t>
 </w:t>
            </w:r>
          </w:p>
          <w:bookmarkEnd w:id="1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2"/>
          <w:p>
            <w:pPr>
              <w:spacing w:after="20"/>
              <w:ind w:left="20"/>
              <w:jc w:val="both"/>
            </w:pPr>
            <w:r>
              <w:rPr>
                <w:rFonts w:ascii="Times New Roman"/>
                <w:b w:val="false"/>
                <w:i w:val="false"/>
                <w:color w:val="000000"/>
                <w:sz w:val="20"/>
              </w:rPr>
              <w:t>
 </w:t>
            </w:r>
          </w:p>
          <w:bookmarkEnd w:id="1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3"/>
          <w:p>
            <w:pPr>
              <w:spacing w:after="20"/>
              <w:ind w:left="20"/>
              <w:jc w:val="both"/>
            </w:pPr>
            <w:r>
              <w:rPr>
                <w:rFonts w:ascii="Times New Roman"/>
                <w:b w:val="false"/>
                <w:i w:val="false"/>
                <w:color w:val="000000"/>
                <w:sz w:val="20"/>
              </w:rPr>
              <w:t>
 </w:t>
            </w:r>
          </w:p>
          <w:bookmarkEnd w:id="1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4"/>
          <w:p>
            <w:pPr>
              <w:spacing w:after="20"/>
              <w:ind w:left="20"/>
              <w:jc w:val="both"/>
            </w:pPr>
            <w:r>
              <w:rPr>
                <w:rFonts w:ascii="Times New Roman"/>
                <w:b w:val="false"/>
                <w:i w:val="false"/>
                <w:color w:val="000000"/>
                <w:sz w:val="20"/>
              </w:rPr>
              <w:t>
12</w:t>
            </w:r>
          </w:p>
          <w:bookmarkEnd w:id="1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5"/>
          <w:p>
            <w:pPr>
              <w:spacing w:after="20"/>
              <w:ind w:left="20"/>
              <w:jc w:val="both"/>
            </w:pPr>
            <w:r>
              <w:rPr>
                <w:rFonts w:ascii="Times New Roman"/>
                <w:b w:val="false"/>
                <w:i w:val="false"/>
                <w:color w:val="000000"/>
                <w:sz w:val="20"/>
              </w:rPr>
              <w:t>
 </w:t>
            </w:r>
          </w:p>
          <w:bookmarkEnd w:id="1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6"/>
          <w:p>
            <w:pPr>
              <w:spacing w:after="20"/>
              <w:ind w:left="20"/>
              <w:jc w:val="both"/>
            </w:pPr>
            <w:r>
              <w:rPr>
                <w:rFonts w:ascii="Times New Roman"/>
                <w:b w:val="false"/>
                <w:i w:val="false"/>
                <w:color w:val="000000"/>
                <w:sz w:val="20"/>
              </w:rPr>
              <w:t>
 </w:t>
            </w:r>
          </w:p>
          <w:bookmarkEnd w:id="1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7"/>
          <w:p>
            <w:pPr>
              <w:spacing w:after="20"/>
              <w:ind w:left="20"/>
              <w:jc w:val="both"/>
            </w:pPr>
            <w:r>
              <w:rPr>
                <w:rFonts w:ascii="Times New Roman"/>
                <w:b w:val="false"/>
                <w:i w:val="false"/>
                <w:color w:val="000000"/>
                <w:sz w:val="20"/>
              </w:rPr>
              <w:t>
 </w:t>
            </w:r>
          </w:p>
          <w:bookmarkEnd w:id="1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8"/>
          <w:p>
            <w:pPr>
              <w:spacing w:after="20"/>
              <w:ind w:left="20"/>
              <w:jc w:val="both"/>
            </w:pPr>
            <w:r>
              <w:rPr>
                <w:rFonts w:ascii="Times New Roman"/>
                <w:b w:val="false"/>
                <w:i w:val="false"/>
                <w:color w:val="000000"/>
                <w:sz w:val="20"/>
              </w:rPr>
              <w:t>
 </w:t>
            </w:r>
          </w:p>
          <w:bookmarkEnd w:id="1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9"/>
          <w:p>
            <w:pPr>
              <w:spacing w:after="20"/>
              <w:ind w:left="20"/>
              <w:jc w:val="both"/>
            </w:pPr>
            <w:r>
              <w:rPr>
                <w:rFonts w:ascii="Times New Roman"/>
                <w:b w:val="false"/>
                <w:i w:val="false"/>
                <w:color w:val="000000"/>
                <w:sz w:val="20"/>
              </w:rPr>
              <w:t>
 </w:t>
            </w:r>
          </w:p>
          <w:bookmarkEnd w:id="15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60"/>
          <w:p>
            <w:pPr>
              <w:spacing w:after="20"/>
              <w:ind w:left="20"/>
              <w:jc w:val="both"/>
            </w:pPr>
            <w:r>
              <w:rPr>
                <w:rFonts w:ascii="Times New Roman"/>
                <w:b w:val="false"/>
                <w:i w:val="false"/>
                <w:color w:val="000000"/>
                <w:sz w:val="20"/>
              </w:rPr>
              <w:t>
13</w:t>
            </w:r>
          </w:p>
          <w:bookmarkEnd w:id="1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61"/>
          <w:p>
            <w:pPr>
              <w:spacing w:after="20"/>
              <w:ind w:left="20"/>
              <w:jc w:val="both"/>
            </w:pPr>
            <w:r>
              <w:rPr>
                <w:rFonts w:ascii="Times New Roman"/>
                <w:b w:val="false"/>
                <w:i w:val="false"/>
                <w:color w:val="000000"/>
                <w:sz w:val="20"/>
              </w:rPr>
              <w:t>
 </w:t>
            </w:r>
          </w:p>
          <w:bookmarkEnd w:id="1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2"/>
          <w:p>
            <w:pPr>
              <w:spacing w:after="20"/>
              <w:ind w:left="20"/>
              <w:jc w:val="both"/>
            </w:pPr>
            <w:r>
              <w:rPr>
                <w:rFonts w:ascii="Times New Roman"/>
                <w:b w:val="false"/>
                <w:i w:val="false"/>
                <w:color w:val="000000"/>
                <w:sz w:val="20"/>
              </w:rPr>
              <w:t>
 </w:t>
            </w:r>
          </w:p>
          <w:bookmarkEnd w:id="16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63"/>
          <w:p>
            <w:pPr>
              <w:spacing w:after="20"/>
              <w:ind w:left="20"/>
              <w:jc w:val="both"/>
            </w:pPr>
            <w:r>
              <w:rPr>
                <w:rFonts w:ascii="Times New Roman"/>
                <w:b w:val="false"/>
                <w:i w:val="false"/>
                <w:color w:val="000000"/>
                <w:sz w:val="20"/>
              </w:rPr>
              <w:t>
 </w:t>
            </w:r>
          </w:p>
          <w:bookmarkEnd w:id="1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4"/>
          <w:p>
            <w:pPr>
              <w:spacing w:after="20"/>
              <w:ind w:left="20"/>
              <w:jc w:val="both"/>
            </w:pPr>
            <w:r>
              <w:rPr>
                <w:rFonts w:ascii="Times New Roman"/>
                <w:b w:val="false"/>
                <w:i w:val="false"/>
                <w:color w:val="000000"/>
                <w:sz w:val="20"/>
              </w:rPr>
              <w:t>
 </w:t>
            </w:r>
          </w:p>
          <w:bookmarkEnd w:id="1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5"/>
          <w:p>
            <w:pPr>
              <w:spacing w:after="20"/>
              <w:ind w:left="20"/>
              <w:jc w:val="both"/>
            </w:pPr>
            <w:r>
              <w:rPr>
                <w:rFonts w:ascii="Times New Roman"/>
                <w:b w:val="false"/>
                <w:i w:val="false"/>
                <w:color w:val="000000"/>
                <w:sz w:val="20"/>
              </w:rPr>
              <w:t>
 </w:t>
            </w:r>
          </w:p>
          <w:bookmarkEnd w:id="1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6"/>
          <w:p>
            <w:pPr>
              <w:spacing w:after="20"/>
              <w:ind w:left="20"/>
              <w:jc w:val="both"/>
            </w:pPr>
            <w:r>
              <w:rPr>
                <w:rFonts w:ascii="Times New Roman"/>
                <w:b w:val="false"/>
                <w:i w:val="false"/>
                <w:color w:val="000000"/>
                <w:sz w:val="20"/>
              </w:rPr>
              <w:t>
 </w:t>
            </w:r>
          </w:p>
          <w:bookmarkEnd w:id="1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7"/>
          <w:p>
            <w:pPr>
              <w:spacing w:after="20"/>
              <w:ind w:left="20"/>
              <w:jc w:val="both"/>
            </w:pPr>
            <w:r>
              <w:rPr>
                <w:rFonts w:ascii="Times New Roman"/>
                <w:b w:val="false"/>
                <w:i w:val="false"/>
                <w:color w:val="000000"/>
                <w:sz w:val="20"/>
              </w:rPr>
              <w:t>
 </w:t>
            </w:r>
          </w:p>
          <w:bookmarkEnd w:id="1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8"/>
          <w:p>
            <w:pPr>
              <w:spacing w:after="20"/>
              <w:ind w:left="20"/>
              <w:jc w:val="both"/>
            </w:pPr>
            <w:r>
              <w:rPr>
                <w:rFonts w:ascii="Times New Roman"/>
                <w:b w:val="false"/>
                <w:i w:val="false"/>
                <w:color w:val="000000"/>
                <w:sz w:val="20"/>
              </w:rPr>
              <w:t>
 </w:t>
            </w:r>
          </w:p>
          <w:bookmarkEnd w:id="16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9"/>
          <w:p>
            <w:pPr>
              <w:spacing w:after="20"/>
              <w:ind w:left="20"/>
              <w:jc w:val="both"/>
            </w:pPr>
            <w:r>
              <w:rPr>
                <w:rFonts w:ascii="Times New Roman"/>
                <w:b w:val="false"/>
                <w:i w:val="false"/>
                <w:color w:val="000000"/>
                <w:sz w:val="20"/>
              </w:rPr>
              <w:t>
14</w:t>
            </w:r>
          </w:p>
          <w:bookmarkEnd w:id="16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0"/>
          <w:p>
            <w:pPr>
              <w:spacing w:after="20"/>
              <w:ind w:left="20"/>
              <w:jc w:val="both"/>
            </w:pPr>
            <w:r>
              <w:rPr>
                <w:rFonts w:ascii="Times New Roman"/>
                <w:b w:val="false"/>
                <w:i w:val="false"/>
                <w:color w:val="000000"/>
                <w:sz w:val="20"/>
              </w:rPr>
              <w:t>
 </w:t>
            </w:r>
          </w:p>
          <w:bookmarkEnd w:id="1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1"/>
          <w:p>
            <w:pPr>
              <w:spacing w:after="20"/>
              <w:ind w:left="20"/>
              <w:jc w:val="both"/>
            </w:pPr>
            <w:r>
              <w:rPr>
                <w:rFonts w:ascii="Times New Roman"/>
                <w:b w:val="false"/>
                <w:i w:val="false"/>
                <w:color w:val="000000"/>
                <w:sz w:val="20"/>
              </w:rPr>
              <w:t>
15</w:t>
            </w:r>
          </w:p>
          <w:bookmarkEnd w:id="17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2"/>
          <w:p>
            <w:pPr>
              <w:spacing w:after="20"/>
              <w:ind w:left="20"/>
              <w:jc w:val="both"/>
            </w:pPr>
            <w:r>
              <w:rPr>
                <w:rFonts w:ascii="Times New Roman"/>
                <w:b w:val="false"/>
                <w:i w:val="false"/>
                <w:color w:val="000000"/>
                <w:sz w:val="20"/>
              </w:rPr>
              <w:t>
 </w:t>
            </w:r>
          </w:p>
          <w:bookmarkEnd w:id="17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3"/>
          <w:p>
            <w:pPr>
              <w:spacing w:after="20"/>
              <w:ind w:left="20"/>
              <w:jc w:val="both"/>
            </w:pPr>
            <w:r>
              <w:rPr>
                <w:rFonts w:ascii="Times New Roman"/>
                <w:b w:val="false"/>
                <w:i w:val="false"/>
                <w:color w:val="000000"/>
                <w:sz w:val="20"/>
              </w:rPr>
              <w:t>
 </w:t>
            </w:r>
          </w:p>
          <w:bookmarkEnd w:id="17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4"/>
          <w:p>
            <w:pPr>
              <w:spacing w:after="20"/>
              <w:ind w:left="20"/>
              <w:jc w:val="both"/>
            </w:pPr>
            <w:r>
              <w:rPr>
                <w:rFonts w:ascii="Times New Roman"/>
                <w:b w:val="false"/>
                <w:i w:val="false"/>
                <w:color w:val="000000"/>
                <w:sz w:val="20"/>
              </w:rPr>
              <w:t>
 </w:t>
            </w:r>
          </w:p>
          <w:bookmarkEnd w:id="17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5"/>
          <w:p>
            <w:pPr>
              <w:spacing w:after="20"/>
              <w:ind w:left="20"/>
              <w:jc w:val="both"/>
            </w:pPr>
            <w:r>
              <w:rPr>
                <w:rFonts w:ascii="Times New Roman"/>
                <w:b w:val="false"/>
                <w:i w:val="false"/>
                <w:color w:val="000000"/>
                <w:sz w:val="20"/>
              </w:rPr>
              <w:t>
 </w:t>
            </w:r>
          </w:p>
          <w:bookmarkEnd w:id="17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6"/>
          <w:p>
            <w:pPr>
              <w:spacing w:after="20"/>
              <w:ind w:left="20"/>
              <w:jc w:val="both"/>
            </w:pPr>
            <w:r>
              <w:rPr>
                <w:rFonts w:ascii="Times New Roman"/>
                <w:b w:val="false"/>
                <w:i w:val="false"/>
                <w:color w:val="000000"/>
                <w:sz w:val="20"/>
              </w:rPr>
              <w:t>
 </w:t>
            </w:r>
          </w:p>
          <w:bookmarkEnd w:id="17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7"/>
          <w:p>
            <w:pPr>
              <w:spacing w:after="20"/>
              <w:ind w:left="20"/>
              <w:jc w:val="both"/>
            </w:pPr>
            <w:r>
              <w:rPr>
                <w:rFonts w:ascii="Times New Roman"/>
                <w:b w:val="false"/>
                <w:i w:val="false"/>
                <w:color w:val="000000"/>
                <w:sz w:val="20"/>
              </w:rPr>
              <w:t>
 </w:t>
            </w:r>
          </w:p>
          <w:bookmarkEnd w:id="17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8"/>
          <w:p>
            <w:pPr>
              <w:spacing w:after="20"/>
              <w:ind w:left="20"/>
              <w:jc w:val="both"/>
            </w:pPr>
            <w:r>
              <w:rPr>
                <w:rFonts w:ascii="Times New Roman"/>
                <w:b w:val="false"/>
                <w:i w:val="false"/>
                <w:color w:val="000000"/>
                <w:sz w:val="20"/>
              </w:rPr>
              <w:t>
 </w:t>
            </w:r>
          </w:p>
          <w:bookmarkEnd w:id="17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106093,3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9"/>
          <w:p>
            <w:pPr>
              <w:spacing w:after="20"/>
              <w:ind w:left="20"/>
              <w:jc w:val="both"/>
            </w:pPr>
            <w:r>
              <w:rPr>
                <w:rFonts w:ascii="Times New Roman"/>
                <w:b w:val="false"/>
                <w:i w:val="false"/>
                <w:color w:val="000000"/>
                <w:sz w:val="20"/>
              </w:rPr>
              <w:t>
 </w:t>
            </w:r>
          </w:p>
          <w:bookmarkEnd w:id="17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0"/>
          <w:p>
            <w:pPr>
              <w:spacing w:after="20"/>
              <w:ind w:left="20"/>
              <w:jc w:val="both"/>
            </w:pPr>
            <w:r>
              <w:rPr>
                <w:rFonts w:ascii="Times New Roman"/>
                <w:b w:val="false"/>
                <w:i w:val="false"/>
                <w:color w:val="000000"/>
                <w:sz w:val="20"/>
              </w:rPr>
              <w:t>
10</w:t>
            </w:r>
          </w:p>
          <w:bookmarkEnd w:id="18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1"/>
          <w:p>
            <w:pPr>
              <w:spacing w:after="20"/>
              <w:ind w:left="20"/>
              <w:jc w:val="both"/>
            </w:pPr>
            <w:r>
              <w:rPr>
                <w:rFonts w:ascii="Times New Roman"/>
                <w:b w:val="false"/>
                <w:i w:val="false"/>
                <w:color w:val="000000"/>
                <w:sz w:val="20"/>
              </w:rPr>
              <w:t>
 </w:t>
            </w:r>
          </w:p>
          <w:bookmarkEnd w:id="18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2"/>
          <w:p>
            <w:pPr>
              <w:spacing w:after="20"/>
              <w:ind w:left="20"/>
              <w:jc w:val="both"/>
            </w:pPr>
            <w:r>
              <w:rPr>
                <w:rFonts w:ascii="Times New Roman"/>
                <w:b w:val="false"/>
                <w:i w:val="false"/>
                <w:color w:val="000000"/>
                <w:sz w:val="20"/>
              </w:rPr>
              <w:t>
 </w:t>
            </w:r>
          </w:p>
          <w:bookmarkEnd w:id="18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83"/>
          <w:p>
            <w:pPr>
              <w:spacing w:after="20"/>
              <w:ind w:left="20"/>
              <w:jc w:val="both"/>
            </w:pPr>
            <w:r>
              <w:rPr>
                <w:rFonts w:ascii="Times New Roman"/>
                <w:b w:val="false"/>
                <w:i w:val="false"/>
                <w:color w:val="000000"/>
                <w:sz w:val="20"/>
              </w:rPr>
              <w:t>
 </w:t>
            </w:r>
          </w:p>
          <w:bookmarkEnd w:id="18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84"/>
          <w:p>
            <w:pPr>
              <w:spacing w:after="20"/>
              <w:ind w:left="20"/>
              <w:jc w:val="both"/>
            </w:pPr>
            <w:r>
              <w:rPr>
                <w:rFonts w:ascii="Times New Roman"/>
                <w:b w:val="false"/>
                <w:i w:val="false"/>
                <w:color w:val="000000"/>
                <w:sz w:val="20"/>
              </w:rPr>
              <w:t>
Санаты</w:t>
            </w:r>
          </w:p>
          <w:bookmarkEnd w:id="184"/>
        </w:tc>
        <w:tc>
          <w:tcPr>
            <w:tcW w:w="5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5"/>
          <w:p>
            <w:pPr>
              <w:spacing w:after="20"/>
              <w:ind w:left="20"/>
              <w:jc w:val="both"/>
            </w:pPr>
            <w:r>
              <w:rPr>
                <w:rFonts w:ascii="Times New Roman"/>
                <w:b w:val="false"/>
                <w:i w:val="false"/>
                <w:color w:val="000000"/>
                <w:sz w:val="20"/>
              </w:rPr>
              <w:t>
 </w:t>
            </w:r>
          </w:p>
          <w:bookmarkEnd w:id="18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6"/>
          <w:p>
            <w:pPr>
              <w:spacing w:after="20"/>
              <w:ind w:left="20"/>
              <w:jc w:val="both"/>
            </w:pPr>
            <w:r>
              <w:rPr>
                <w:rFonts w:ascii="Times New Roman"/>
                <w:b w:val="false"/>
                <w:i w:val="false"/>
                <w:color w:val="000000"/>
                <w:sz w:val="20"/>
              </w:rPr>
              <w:t>
5</w:t>
            </w:r>
          </w:p>
          <w:bookmarkEnd w:id="18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7"/>
          <w:p>
            <w:pPr>
              <w:spacing w:after="20"/>
              <w:ind w:left="20"/>
              <w:jc w:val="both"/>
            </w:pPr>
            <w:r>
              <w:rPr>
                <w:rFonts w:ascii="Times New Roman"/>
                <w:b w:val="false"/>
                <w:i w:val="false"/>
                <w:color w:val="000000"/>
                <w:sz w:val="20"/>
              </w:rPr>
              <w:t>
 </w:t>
            </w:r>
          </w:p>
          <w:bookmarkEnd w:id="18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88"/>
          <w:p>
            <w:pPr>
              <w:spacing w:after="20"/>
              <w:ind w:left="20"/>
              <w:jc w:val="both"/>
            </w:pPr>
            <w:r>
              <w:rPr>
                <w:rFonts w:ascii="Times New Roman"/>
                <w:b w:val="false"/>
                <w:i w:val="false"/>
                <w:color w:val="000000"/>
                <w:sz w:val="20"/>
              </w:rPr>
              <w:t>
 </w:t>
            </w:r>
          </w:p>
          <w:bookmarkEnd w:id="18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89"/>
          <w:p>
            <w:pPr>
              <w:spacing w:after="20"/>
              <w:ind w:left="20"/>
              <w:jc w:val="both"/>
            </w:pPr>
            <w:r>
              <w:rPr>
                <w:rFonts w:ascii="Times New Roman"/>
                <w:b w:val="false"/>
                <w:i w:val="false"/>
                <w:color w:val="000000"/>
                <w:sz w:val="20"/>
              </w:rPr>
              <w:t>
 </w:t>
            </w:r>
          </w:p>
          <w:bookmarkEnd w:id="18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90"/>
          <w:p>
            <w:pPr>
              <w:spacing w:after="20"/>
              <w:ind w:left="20"/>
              <w:jc w:val="both"/>
            </w:pPr>
            <w:r>
              <w:rPr>
                <w:rFonts w:ascii="Times New Roman"/>
                <w:b w:val="false"/>
                <w:i w:val="false"/>
                <w:color w:val="000000"/>
                <w:sz w:val="20"/>
              </w:rPr>
              <w:t>
 </w:t>
            </w:r>
          </w:p>
          <w:bookmarkEnd w:id="19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IY. Қаржылық активтермен операциялар бойынша сальдо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91"/>
          <w:p>
            <w:pPr>
              <w:spacing w:after="20"/>
              <w:ind w:left="20"/>
              <w:jc w:val="both"/>
            </w:pPr>
            <w:r>
              <w:rPr>
                <w:rFonts w:ascii="Times New Roman"/>
                <w:b w:val="false"/>
                <w:i w:val="false"/>
                <w:color w:val="000000"/>
                <w:sz w:val="20"/>
              </w:rPr>
              <w:t>
 </w:t>
            </w:r>
          </w:p>
          <w:bookmarkEnd w:id="19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92"/>
          <w:p>
            <w:pPr>
              <w:spacing w:after="20"/>
              <w:ind w:left="20"/>
              <w:jc w:val="both"/>
            </w:pPr>
            <w:r>
              <w:rPr>
                <w:rFonts w:ascii="Times New Roman"/>
                <w:b w:val="false"/>
                <w:i w:val="false"/>
                <w:color w:val="000000"/>
                <w:sz w:val="20"/>
              </w:rPr>
              <w:t>
 </w:t>
            </w:r>
          </w:p>
          <w:bookmarkEnd w:id="19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V.Тапшылық (молшылық) қаржысы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-150397,7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93"/>
          <w:p>
            <w:pPr>
              <w:spacing w:after="20"/>
              <w:ind w:left="20"/>
              <w:jc w:val="both"/>
            </w:pPr>
            <w:r>
              <w:rPr>
                <w:rFonts w:ascii="Times New Roman"/>
                <w:b w:val="false"/>
                <w:i w:val="false"/>
                <w:color w:val="000000"/>
                <w:sz w:val="20"/>
              </w:rPr>
              <w:t>
 </w:t>
            </w:r>
          </w:p>
          <w:bookmarkEnd w:id="19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Тапшылықты қаржыландыру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150397,7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94"/>
          <w:p>
            <w:pPr>
              <w:spacing w:after="20"/>
              <w:ind w:left="20"/>
              <w:jc w:val="both"/>
            </w:pPr>
            <w:r>
              <w:rPr>
                <w:rFonts w:ascii="Times New Roman"/>
                <w:b w:val="false"/>
                <w:i w:val="false"/>
                <w:color w:val="000000"/>
                <w:sz w:val="20"/>
              </w:rPr>
              <w:t>
Санаты</w:t>
            </w:r>
          </w:p>
          <w:bookmarkEnd w:id="194"/>
        </w:tc>
        <w:tc>
          <w:tcPr>
            <w:tcW w:w="5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95"/>
          <w:p>
            <w:pPr>
              <w:spacing w:after="20"/>
              <w:ind w:left="20"/>
              <w:jc w:val="both"/>
            </w:pPr>
            <w:r>
              <w:rPr>
                <w:rFonts w:ascii="Times New Roman"/>
                <w:b w:val="false"/>
                <w:i w:val="false"/>
                <w:color w:val="000000"/>
                <w:sz w:val="20"/>
              </w:rPr>
              <w:t>
 </w:t>
            </w:r>
          </w:p>
          <w:bookmarkEnd w:id="19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6"/>
          <w:p>
            <w:pPr>
              <w:spacing w:after="20"/>
              <w:ind w:left="20"/>
              <w:jc w:val="both"/>
            </w:pPr>
            <w:r>
              <w:rPr>
                <w:rFonts w:ascii="Times New Roman"/>
                <w:b w:val="false"/>
                <w:i w:val="false"/>
                <w:color w:val="000000"/>
                <w:sz w:val="20"/>
              </w:rPr>
              <w:t>
7</w:t>
            </w:r>
          </w:p>
          <w:bookmarkEnd w:id="19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7"/>
          <w:p>
            <w:pPr>
              <w:spacing w:after="20"/>
              <w:ind w:left="20"/>
              <w:jc w:val="both"/>
            </w:pPr>
            <w:r>
              <w:rPr>
                <w:rFonts w:ascii="Times New Roman"/>
                <w:b w:val="false"/>
                <w:i w:val="false"/>
                <w:color w:val="000000"/>
                <w:sz w:val="20"/>
              </w:rPr>
              <w:t>
 </w:t>
            </w:r>
          </w:p>
          <w:bookmarkEnd w:id="19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98"/>
          <w:p>
            <w:pPr>
              <w:spacing w:after="20"/>
              <w:ind w:left="20"/>
              <w:jc w:val="both"/>
            </w:pPr>
            <w:r>
              <w:rPr>
                <w:rFonts w:ascii="Times New Roman"/>
                <w:b w:val="false"/>
                <w:i w:val="false"/>
                <w:color w:val="000000"/>
                <w:sz w:val="20"/>
              </w:rPr>
              <w:t>
 </w:t>
            </w:r>
          </w:p>
          <w:bookmarkEnd w:id="19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99"/>
          <w:p>
            <w:pPr>
              <w:spacing w:after="20"/>
              <w:ind w:left="20"/>
              <w:jc w:val="both"/>
            </w:pPr>
            <w:r>
              <w:rPr>
                <w:rFonts w:ascii="Times New Roman"/>
                <w:b w:val="false"/>
                <w:i w:val="false"/>
                <w:color w:val="000000"/>
                <w:sz w:val="20"/>
              </w:rPr>
              <w:t>
 </w:t>
            </w:r>
          </w:p>
          <w:bookmarkEnd w:id="19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00"/>
          <w:p>
            <w:pPr>
              <w:spacing w:after="20"/>
              <w:ind w:left="20"/>
              <w:jc w:val="both"/>
            </w:pPr>
            <w:r>
              <w:rPr>
                <w:rFonts w:ascii="Times New Roman"/>
                <w:b w:val="false"/>
                <w:i w:val="false"/>
                <w:color w:val="000000"/>
                <w:sz w:val="20"/>
              </w:rPr>
              <w:t>
Функционалдық топ</w:t>
            </w:r>
          </w:p>
          <w:bookmarkEnd w:id="200"/>
        </w:tc>
        <w:tc>
          <w:tcPr>
            <w:tcW w:w="5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01"/>
          <w:p>
            <w:pPr>
              <w:spacing w:after="20"/>
              <w:ind w:left="20"/>
              <w:jc w:val="both"/>
            </w:pPr>
            <w:r>
              <w:rPr>
                <w:rFonts w:ascii="Times New Roman"/>
                <w:b w:val="false"/>
                <w:i w:val="false"/>
                <w:color w:val="000000"/>
                <w:sz w:val="20"/>
              </w:rPr>
              <w:t>
 </w:t>
            </w:r>
          </w:p>
          <w:bookmarkEnd w:id="20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02"/>
          <w:p>
            <w:pPr>
              <w:spacing w:after="20"/>
              <w:ind w:left="20"/>
              <w:jc w:val="both"/>
            </w:pPr>
          </w:p>
          <w:bookmarkEnd w:id="20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03"/>
          <w:p>
            <w:pPr>
              <w:spacing w:after="20"/>
              <w:ind w:left="20"/>
              <w:jc w:val="both"/>
            </w:pPr>
            <w:r>
              <w:rPr>
                <w:rFonts w:ascii="Times New Roman"/>
                <w:b w:val="false"/>
                <w:i w:val="false"/>
                <w:color w:val="000000"/>
                <w:sz w:val="20"/>
              </w:rPr>
              <w:t>
 </w:t>
            </w:r>
          </w:p>
          <w:bookmarkEnd w:id="20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04"/>
          <w:p>
            <w:pPr>
              <w:spacing w:after="20"/>
              <w:ind w:left="20"/>
              <w:jc w:val="both"/>
            </w:pPr>
            <w:r>
              <w:rPr>
                <w:rFonts w:ascii="Times New Roman"/>
                <w:b w:val="false"/>
                <w:i w:val="false"/>
                <w:color w:val="000000"/>
                <w:sz w:val="20"/>
              </w:rPr>
              <w:t>
16</w:t>
            </w:r>
          </w:p>
          <w:bookmarkEnd w:id="20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5"/>
          <w:p>
            <w:pPr>
              <w:spacing w:after="20"/>
              <w:ind w:left="20"/>
              <w:jc w:val="both"/>
            </w:pPr>
            <w:r>
              <w:rPr>
                <w:rFonts w:ascii="Times New Roman"/>
                <w:b w:val="false"/>
                <w:i w:val="false"/>
                <w:color w:val="000000"/>
                <w:sz w:val="20"/>
              </w:rPr>
              <w:t>
 </w:t>
            </w:r>
          </w:p>
          <w:bookmarkEnd w:id="20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6"/>
          <w:p>
            <w:pPr>
              <w:spacing w:after="20"/>
              <w:ind w:left="20"/>
              <w:jc w:val="both"/>
            </w:pPr>
            <w:r>
              <w:rPr>
                <w:rFonts w:ascii="Times New Roman"/>
                <w:b w:val="false"/>
                <w:i w:val="false"/>
                <w:color w:val="000000"/>
                <w:sz w:val="20"/>
              </w:rPr>
              <w:t>
 </w:t>
            </w:r>
          </w:p>
          <w:bookmarkEnd w:id="20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7"/>
          <w:p>
            <w:pPr>
              <w:spacing w:after="20"/>
              <w:ind w:left="20"/>
              <w:jc w:val="both"/>
            </w:pPr>
            <w:r>
              <w:rPr>
                <w:rFonts w:ascii="Times New Roman"/>
                <w:b w:val="false"/>
                <w:i w:val="false"/>
                <w:color w:val="000000"/>
                <w:sz w:val="20"/>
              </w:rPr>
              <w:t>
 </w:t>
            </w:r>
          </w:p>
          <w:bookmarkEnd w:id="20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08"/>
          <w:p>
            <w:pPr>
              <w:spacing w:after="20"/>
              <w:ind w:left="20"/>
              <w:jc w:val="both"/>
            </w:pPr>
            <w:r>
              <w:rPr>
                <w:rFonts w:ascii="Times New Roman"/>
                <w:b w:val="false"/>
                <w:i w:val="false"/>
                <w:color w:val="000000"/>
                <w:sz w:val="20"/>
              </w:rPr>
              <w:t>
Санаты</w:t>
            </w:r>
          </w:p>
          <w:bookmarkEnd w:id="208"/>
        </w:tc>
        <w:tc>
          <w:tcPr>
            <w:tcW w:w="5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09"/>
          <w:p>
            <w:pPr>
              <w:spacing w:after="20"/>
              <w:ind w:left="20"/>
              <w:jc w:val="both"/>
            </w:pPr>
            <w:r>
              <w:rPr>
                <w:rFonts w:ascii="Times New Roman"/>
                <w:b w:val="false"/>
                <w:i w:val="false"/>
                <w:color w:val="000000"/>
                <w:sz w:val="20"/>
              </w:rPr>
              <w:t>
 </w:t>
            </w:r>
          </w:p>
          <w:bookmarkEnd w:id="20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10"/>
          <w:p>
            <w:pPr>
              <w:spacing w:after="20"/>
              <w:ind w:left="20"/>
              <w:jc w:val="both"/>
            </w:pPr>
            <w:r>
              <w:rPr>
                <w:rFonts w:ascii="Times New Roman"/>
                <w:b w:val="false"/>
                <w:i w:val="false"/>
                <w:color w:val="000000"/>
                <w:sz w:val="20"/>
              </w:rPr>
              <w:t>
8</w:t>
            </w:r>
          </w:p>
          <w:bookmarkEnd w:id="21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9-1 Солтүстік Қазақстан облысының аудандық мәслихаттың шешіміне 2 қосымша</w:t>
            </w:r>
          </w:p>
        </w:tc>
      </w:tr>
    </w:tbl>
    <w:bookmarkStart w:name="z283" w:id="211"/>
    <w:p>
      <w:pPr>
        <w:spacing w:after="0"/>
        <w:ind w:left="0"/>
        <w:jc w:val="left"/>
      </w:pPr>
      <w:r>
        <w:rPr>
          <w:rFonts w:ascii="Times New Roman"/>
          <w:b/>
          <w:i w:val="false"/>
          <w:color w:val="000000"/>
        </w:rPr>
        <w:t xml:space="preserve"> Ақжар ауданының 2018 жылға арналған бюджеті</w:t>
      </w:r>
    </w:p>
    <w:bookmarkEnd w:id="211"/>
    <w:bookmarkStart w:name="z284" w:id="212"/>
    <w:p>
      <w:pPr>
        <w:spacing w:after="0"/>
        <w:ind w:left="0"/>
        <w:jc w:val="left"/>
      </w:pPr>
      <w:r>
        <w:rPr>
          <w:rFonts w:ascii="Times New Roman"/>
          <w:b/>
          <w:i w:val="false"/>
          <w:color w:val="000000"/>
        </w:rPr>
        <w:t xml:space="preserve"> 1. Табыс</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1270"/>
        <w:gridCol w:w="1148"/>
        <w:gridCol w:w="5522"/>
        <w:gridCol w:w="35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13"/>
          <w:p>
            <w:pPr>
              <w:spacing w:after="20"/>
              <w:ind w:left="20"/>
              <w:jc w:val="both"/>
            </w:pPr>
            <w:r>
              <w:rPr>
                <w:rFonts w:ascii="Times New Roman"/>
                <w:b w:val="false"/>
                <w:i w:val="false"/>
                <w:color w:val="000000"/>
                <w:sz w:val="20"/>
              </w:rPr>
              <w:t>
Санаты</w:t>
            </w:r>
          </w:p>
          <w:bookmarkEnd w:id="213"/>
        </w:tc>
        <w:tc>
          <w:tcPr>
            <w:tcW w:w="5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14"/>
          <w:p>
            <w:pPr>
              <w:spacing w:after="20"/>
              <w:ind w:left="20"/>
              <w:jc w:val="both"/>
            </w:pPr>
            <w:r>
              <w:rPr>
                <w:rFonts w:ascii="Times New Roman"/>
                <w:b w:val="false"/>
                <w:i w:val="false"/>
                <w:color w:val="000000"/>
                <w:sz w:val="20"/>
              </w:rPr>
              <w:t>
 </w:t>
            </w:r>
          </w:p>
          <w:bookmarkEnd w:id="2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15"/>
          <w:p>
            <w:pPr>
              <w:spacing w:after="20"/>
              <w:ind w:left="20"/>
              <w:jc w:val="both"/>
            </w:pPr>
            <w:r>
              <w:rPr>
                <w:rFonts w:ascii="Times New Roman"/>
                <w:b w:val="false"/>
                <w:i w:val="false"/>
                <w:color w:val="000000"/>
                <w:sz w:val="20"/>
              </w:rPr>
              <w:t>
 </w:t>
            </w:r>
          </w:p>
          <w:bookmarkEnd w:id="215"/>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16"/>
          <w:p>
            <w:pPr>
              <w:spacing w:after="20"/>
              <w:ind w:left="20"/>
              <w:jc w:val="both"/>
            </w:pPr>
            <w:r>
              <w:rPr>
                <w:rFonts w:ascii="Times New Roman"/>
                <w:b w:val="false"/>
                <w:i w:val="false"/>
                <w:color w:val="000000"/>
                <w:sz w:val="20"/>
              </w:rPr>
              <w:t>
1</w:t>
            </w:r>
          </w:p>
          <w:bookmarkEnd w:id="216"/>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17"/>
          <w:p>
            <w:pPr>
              <w:spacing w:after="20"/>
              <w:ind w:left="20"/>
              <w:jc w:val="both"/>
            </w:pPr>
            <w:r>
              <w:rPr>
                <w:rFonts w:ascii="Times New Roman"/>
                <w:b w:val="false"/>
                <w:i w:val="false"/>
                <w:color w:val="000000"/>
                <w:sz w:val="20"/>
              </w:rPr>
              <w:t>
 </w:t>
            </w:r>
          </w:p>
          <w:bookmarkEnd w:id="217"/>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2592049</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343572</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18"/>
          <w:p>
            <w:pPr>
              <w:spacing w:after="20"/>
              <w:ind w:left="20"/>
              <w:jc w:val="both"/>
            </w:pPr>
            <w:r>
              <w:rPr>
                <w:rFonts w:ascii="Times New Roman"/>
                <w:b w:val="false"/>
                <w:i w:val="false"/>
                <w:color w:val="000000"/>
                <w:sz w:val="20"/>
              </w:rPr>
              <w:t>
 </w:t>
            </w:r>
          </w:p>
          <w:bookmarkEnd w:id="218"/>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14556</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19"/>
          <w:p>
            <w:pPr>
              <w:spacing w:after="20"/>
              <w:ind w:left="20"/>
              <w:jc w:val="both"/>
            </w:pPr>
            <w:r>
              <w:rPr>
                <w:rFonts w:ascii="Times New Roman"/>
                <w:b w:val="false"/>
                <w:i w:val="false"/>
                <w:color w:val="000000"/>
                <w:sz w:val="20"/>
              </w:rPr>
              <w:t>
 </w:t>
            </w:r>
          </w:p>
          <w:bookmarkEnd w:id="219"/>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14556</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135798</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135798</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111295</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61491</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31793</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76441</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62605</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11244</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20"/>
          <w:p>
            <w:pPr>
              <w:spacing w:after="20"/>
              <w:ind w:left="20"/>
              <w:jc w:val="both"/>
            </w:pPr>
            <w:r>
              <w:rPr>
                <w:rFonts w:ascii="Times New Roman"/>
                <w:b w:val="false"/>
                <w:i w:val="false"/>
                <w:color w:val="000000"/>
                <w:sz w:val="20"/>
              </w:rPr>
              <w:t>
2</w:t>
            </w:r>
          </w:p>
          <w:bookmarkEnd w:id="220"/>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21"/>
          <w:p>
            <w:pPr>
              <w:spacing w:after="20"/>
              <w:ind w:left="20"/>
              <w:jc w:val="both"/>
            </w:pPr>
            <w:r>
              <w:rPr>
                <w:rFonts w:ascii="Times New Roman"/>
                <w:b w:val="false"/>
                <w:i w:val="false"/>
                <w:color w:val="000000"/>
                <w:sz w:val="20"/>
              </w:rPr>
              <w:t>
3</w:t>
            </w:r>
          </w:p>
          <w:bookmarkEnd w:id="221"/>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22"/>
          <w:p>
            <w:pPr>
              <w:spacing w:after="20"/>
              <w:ind w:left="20"/>
              <w:jc w:val="both"/>
            </w:pPr>
            <w:r>
              <w:rPr>
                <w:rFonts w:ascii="Times New Roman"/>
                <w:b w:val="false"/>
                <w:i w:val="false"/>
                <w:color w:val="000000"/>
                <w:sz w:val="20"/>
              </w:rPr>
              <w:t>
4</w:t>
            </w:r>
          </w:p>
          <w:bookmarkEnd w:id="222"/>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2238199</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2238199</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2238199</w:t>
            </w:r>
          </w:p>
        </w:tc>
      </w:tr>
    </w:tbl>
    <w:p>
      <w:pPr>
        <w:spacing w:after="0"/>
        <w:ind w:left="0"/>
        <w:jc w:val="left"/>
      </w:pPr>
      <w:r>
        <w:br/>
      </w:r>
      <w:r>
        <w:rPr>
          <w:rFonts w:ascii="Times New Roman"/>
          <w:b w:val="false"/>
          <w:i w:val="false"/>
          <w:color w:val="000000"/>
          <w:sz w:val="28"/>
        </w:rPr>
        <w:t>
</w:t>
      </w:r>
    </w:p>
    <w:bookmarkStart w:name="z318" w:id="223"/>
    <w:p>
      <w:pPr>
        <w:spacing w:after="0"/>
        <w:ind w:left="0"/>
        <w:jc w:val="left"/>
      </w:pPr>
      <w:r>
        <w:rPr>
          <w:rFonts w:ascii="Times New Roman"/>
          <w:b/>
          <w:i w:val="false"/>
          <w:color w:val="000000"/>
        </w:rPr>
        <w:t xml:space="preserve"> Ауданының 2018 жылға арналған бюджеті</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951"/>
        <w:gridCol w:w="1293"/>
        <w:gridCol w:w="1293"/>
        <w:gridCol w:w="5159"/>
        <w:gridCol w:w="26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24"/>
          <w:p>
            <w:pPr>
              <w:spacing w:after="20"/>
              <w:ind w:left="20"/>
              <w:jc w:val="both"/>
            </w:pPr>
            <w:r>
              <w:rPr>
                <w:rFonts w:ascii="Times New Roman"/>
                <w:b w:val="false"/>
                <w:i w:val="false"/>
                <w:color w:val="000000"/>
                <w:sz w:val="20"/>
              </w:rPr>
              <w:t>
Функционалдық топ</w:t>
            </w:r>
          </w:p>
          <w:bookmarkEnd w:id="224"/>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25"/>
          <w:p>
            <w:pPr>
              <w:spacing w:after="20"/>
              <w:ind w:left="20"/>
              <w:jc w:val="both"/>
            </w:pPr>
            <w:r>
              <w:rPr>
                <w:rFonts w:ascii="Times New Roman"/>
                <w:b w:val="false"/>
                <w:i w:val="false"/>
                <w:color w:val="000000"/>
                <w:sz w:val="20"/>
              </w:rPr>
              <w:t>
 </w:t>
            </w:r>
          </w:p>
          <w:bookmarkEnd w:id="2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26"/>
          <w:p>
            <w:pPr>
              <w:spacing w:after="20"/>
              <w:ind w:left="20"/>
              <w:jc w:val="both"/>
            </w:pPr>
            <w:r>
              <w:rPr>
                <w:rFonts w:ascii="Times New Roman"/>
                <w:b w:val="false"/>
                <w:i w:val="false"/>
                <w:color w:val="000000"/>
                <w:sz w:val="20"/>
              </w:rPr>
              <w:t>
 </w:t>
            </w:r>
          </w:p>
          <w:bookmarkEnd w:id="22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2592049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27"/>
          <w:p>
            <w:pPr>
              <w:spacing w:after="20"/>
              <w:ind w:left="20"/>
              <w:jc w:val="both"/>
            </w:pPr>
            <w:r>
              <w:rPr>
                <w:rFonts w:ascii="Times New Roman"/>
                <w:b w:val="false"/>
                <w:i w:val="false"/>
                <w:color w:val="000000"/>
                <w:sz w:val="20"/>
              </w:rPr>
              <w:t>
01</w:t>
            </w:r>
          </w:p>
          <w:bookmarkEnd w:id="22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265149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28"/>
          <w:p>
            <w:pPr>
              <w:spacing w:after="20"/>
              <w:ind w:left="20"/>
              <w:jc w:val="both"/>
            </w:pPr>
            <w:r>
              <w:rPr>
                <w:rFonts w:ascii="Times New Roman"/>
                <w:b w:val="false"/>
                <w:i w:val="false"/>
                <w:color w:val="000000"/>
                <w:sz w:val="20"/>
              </w:rPr>
              <w:t>
 </w:t>
            </w:r>
          </w:p>
          <w:bookmarkEnd w:id="22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230737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29"/>
          <w:p>
            <w:pPr>
              <w:spacing w:after="20"/>
              <w:ind w:left="20"/>
              <w:jc w:val="both"/>
            </w:pPr>
            <w:r>
              <w:rPr>
                <w:rFonts w:ascii="Times New Roman"/>
                <w:b w:val="false"/>
                <w:i w:val="false"/>
                <w:color w:val="000000"/>
                <w:sz w:val="20"/>
              </w:rPr>
              <w:t>
 </w:t>
            </w:r>
          </w:p>
          <w:bookmarkEnd w:id="22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30"/>
          <w:p>
            <w:pPr>
              <w:spacing w:after="20"/>
              <w:ind w:left="20"/>
              <w:jc w:val="both"/>
            </w:pPr>
            <w:r>
              <w:rPr>
                <w:rFonts w:ascii="Times New Roman"/>
                <w:b w:val="false"/>
                <w:i w:val="false"/>
                <w:color w:val="000000"/>
                <w:sz w:val="20"/>
              </w:rPr>
              <w:t>
 </w:t>
            </w:r>
          </w:p>
          <w:bookmarkEnd w:id="23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31"/>
          <w:p>
            <w:pPr>
              <w:spacing w:after="20"/>
              <w:ind w:left="20"/>
              <w:jc w:val="both"/>
            </w:pPr>
            <w:r>
              <w:rPr>
                <w:rFonts w:ascii="Times New Roman"/>
                <w:b w:val="false"/>
                <w:i w:val="false"/>
                <w:color w:val="000000"/>
                <w:sz w:val="20"/>
              </w:rPr>
              <w:t>
 </w:t>
            </w:r>
          </w:p>
          <w:bookmarkEnd w:id="23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32"/>
          <w:p>
            <w:pPr>
              <w:spacing w:after="20"/>
              <w:ind w:left="20"/>
              <w:jc w:val="both"/>
            </w:pPr>
            <w:r>
              <w:rPr>
                <w:rFonts w:ascii="Times New Roman"/>
                <w:b w:val="false"/>
                <w:i w:val="false"/>
                <w:color w:val="000000"/>
                <w:sz w:val="20"/>
              </w:rPr>
              <w:t>
 </w:t>
            </w:r>
          </w:p>
          <w:bookmarkEnd w:id="23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33"/>
          <w:p>
            <w:pPr>
              <w:spacing w:after="20"/>
              <w:ind w:left="20"/>
              <w:jc w:val="both"/>
            </w:pPr>
            <w:r>
              <w:rPr>
                <w:rFonts w:ascii="Times New Roman"/>
                <w:b w:val="false"/>
                <w:i w:val="false"/>
                <w:color w:val="000000"/>
                <w:sz w:val="20"/>
              </w:rPr>
              <w:t>
 </w:t>
            </w:r>
          </w:p>
          <w:bookmarkEnd w:id="23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34"/>
          <w:p>
            <w:pPr>
              <w:spacing w:after="20"/>
              <w:ind w:left="20"/>
              <w:jc w:val="both"/>
            </w:pPr>
            <w:r>
              <w:rPr>
                <w:rFonts w:ascii="Times New Roman"/>
                <w:b w:val="false"/>
                <w:i w:val="false"/>
                <w:color w:val="000000"/>
                <w:sz w:val="20"/>
              </w:rPr>
              <w:t>
 </w:t>
            </w:r>
          </w:p>
          <w:bookmarkEnd w:id="23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35"/>
          <w:p>
            <w:pPr>
              <w:spacing w:after="20"/>
              <w:ind w:left="20"/>
              <w:jc w:val="both"/>
            </w:pPr>
            <w:r>
              <w:rPr>
                <w:rFonts w:ascii="Times New Roman"/>
                <w:b w:val="false"/>
                <w:i w:val="false"/>
                <w:color w:val="000000"/>
                <w:sz w:val="20"/>
              </w:rPr>
              <w:t>
 </w:t>
            </w:r>
          </w:p>
          <w:bookmarkEnd w:id="23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36"/>
          <w:p>
            <w:pPr>
              <w:spacing w:after="20"/>
              <w:ind w:left="20"/>
              <w:jc w:val="both"/>
            </w:pPr>
            <w:r>
              <w:rPr>
                <w:rFonts w:ascii="Times New Roman"/>
                <w:b w:val="false"/>
                <w:i w:val="false"/>
                <w:color w:val="000000"/>
                <w:sz w:val="20"/>
              </w:rPr>
              <w:t>
 </w:t>
            </w:r>
          </w:p>
          <w:bookmarkEnd w:id="23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37"/>
          <w:p>
            <w:pPr>
              <w:spacing w:after="20"/>
              <w:ind w:left="20"/>
              <w:jc w:val="both"/>
            </w:pPr>
            <w:r>
              <w:rPr>
                <w:rFonts w:ascii="Times New Roman"/>
                <w:b w:val="false"/>
                <w:i w:val="false"/>
                <w:color w:val="000000"/>
                <w:sz w:val="20"/>
              </w:rPr>
              <w:t>
 </w:t>
            </w:r>
          </w:p>
          <w:bookmarkEnd w:id="23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38"/>
          <w:p>
            <w:pPr>
              <w:spacing w:after="20"/>
              <w:ind w:left="20"/>
              <w:jc w:val="both"/>
            </w:pPr>
            <w:r>
              <w:rPr>
                <w:rFonts w:ascii="Times New Roman"/>
                <w:b w:val="false"/>
                <w:i w:val="false"/>
                <w:color w:val="000000"/>
                <w:sz w:val="20"/>
              </w:rPr>
              <w:t>
 </w:t>
            </w:r>
          </w:p>
          <w:bookmarkEnd w:id="23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39"/>
          <w:p>
            <w:pPr>
              <w:spacing w:after="20"/>
              <w:ind w:left="20"/>
              <w:jc w:val="both"/>
            </w:pPr>
            <w:r>
              <w:rPr>
                <w:rFonts w:ascii="Times New Roman"/>
                <w:b w:val="false"/>
                <w:i w:val="false"/>
                <w:color w:val="000000"/>
                <w:sz w:val="20"/>
              </w:rPr>
              <w:t>
 </w:t>
            </w:r>
          </w:p>
          <w:bookmarkEnd w:id="23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40"/>
          <w:p>
            <w:pPr>
              <w:spacing w:after="20"/>
              <w:ind w:left="20"/>
              <w:jc w:val="both"/>
            </w:pPr>
            <w:r>
              <w:rPr>
                <w:rFonts w:ascii="Times New Roman"/>
                <w:b w:val="false"/>
                <w:i w:val="false"/>
                <w:color w:val="000000"/>
                <w:sz w:val="20"/>
              </w:rPr>
              <w:t>
 </w:t>
            </w:r>
          </w:p>
          <w:bookmarkEnd w:id="24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41"/>
          <w:p>
            <w:pPr>
              <w:spacing w:after="20"/>
              <w:ind w:left="20"/>
              <w:jc w:val="both"/>
            </w:pPr>
            <w:r>
              <w:rPr>
                <w:rFonts w:ascii="Times New Roman"/>
                <w:b w:val="false"/>
                <w:i w:val="false"/>
                <w:color w:val="000000"/>
                <w:sz w:val="20"/>
              </w:rPr>
              <w:t>
 </w:t>
            </w:r>
          </w:p>
          <w:bookmarkEnd w:id="24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42"/>
          <w:p>
            <w:pPr>
              <w:spacing w:after="20"/>
              <w:ind w:left="20"/>
              <w:jc w:val="both"/>
            </w:pPr>
            <w:r>
              <w:rPr>
                <w:rFonts w:ascii="Times New Roman"/>
                <w:b w:val="false"/>
                <w:i w:val="false"/>
                <w:color w:val="000000"/>
                <w:sz w:val="20"/>
              </w:rPr>
              <w:t>
 </w:t>
            </w:r>
          </w:p>
          <w:bookmarkEnd w:id="24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43"/>
          <w:p>
            <w:pPr>
              <w:spacing w:after="20"/>
              <w:ind w:left="20"/>
              <w:jc w:val="both"/>
            </w:pPr>
            <w:r>
              <w:rPr>
                <w:rFonts w:ascii="Times New Roman"/>
                <w:b w:val="false"/>
                <w:i w:val="false"/>
                <w:color w:val="000000"/>
                <w:sz w:val="20"/>
              </w:rPr>
              <w:t>
 </w:t>
            </w:r>
          </w:p>
          <w:bookmarkEnd w:id="24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44"/>
          <w:p>
            <w:pPr>
              <w:spacing w:after="20"/>
              <w:ind w:left="20"/>
              <w:jc w:val="both"/>
            </w:pPr>
            <w:r>
              <w:rPr>
                <w:rFonts w:ascii="Times New Roman"/>
                <w:b w:val="false"/>
                <w:i w:val="false"/>
                <w:color w:val="000000"/>
                <w:sz w:val="20"/>
              </w:rPr>
              <w:t>
02</w:t>
            </w:r>
          </w:p>
          <w:bookmarkEnd w:id="24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45"/>
          <w:p>
            <w:pPr>
              <w:spacing w:after="20"/>
              <w:ind w:left="20"/>
              <w:jc w:val="both"/>
            </w:pPr>
            <w:r>
              <w:rPr>
                <w:rFonts w:ascii="Times New Roman"/>
                <w:b w:val="false"/>
                <w:i w:val="false"/>
                <w:color w:val="000000"/>
                <w:sz w:val="20"/>
              </w:rPr>
              <w:t>
 </w:t>
            </w:r>
          </w:p>
          <w:bookmarkEnd w:id="24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46"/>
          <w:p>
            <w:pPr>
              <w:spacing w:after="20"/>
              <w:ind w:left="20"/>
              <w:jc w:val="both"/>
            </w:pPr>
            <w:r>
              <w:rPr>
                <w:rFonts w:ascii="Times New Roman"/>
                <w:b w:val="false"/>
                <w:i w:val="false"/>
                <w:color w:val="000000"/>
                <w:sz w:val="20"/>
              </w:rPr>
              <w:t>
 </w:t>
            </w:r>
          </w:p>
          <w:bookmarkEnd w:id="24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47"/>
          <w:p>
            <w:pPr>
              <w:spacing w:after="20"/>
              <w:ind w:left="20"/>
              <w:jc w:val="both"/>
            </w:pPr>
            <w:r>
              <w:rPr>
                <w:rFonts w:ascii="Times New Roman"/>
                <w:b w:val="false"/>
                <w:i w:val="false"/>
                <w:color w:val="000000"/>
                <w:sz w:val="20"/>
              </w:rPr>
              <w:t>
 </w:t>
            </w:r>
          </w:p>
          <w:bookmarkEnd w:id="24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48"/>
          <w:p>
            <w:pPr>
              <w:spacing w:after="20"/>
              <w:ind w:left="20"/>
              <w:jc w:val="both"/>
            </w:pPr>
            <w:r>
              <w:rPr>
                <w:rFonts w:ascii="Times New Roman"/>
                <w:b w:val="false"/>
                <w:i w:val="false"/>
                <w:color w:val="000000"/>
                <w:sz w:val="20"/>
              </w:rPr>
              <w:t>
 </w:t>
            </w:r>
          </w:p>
          <w:bookmarkEnd w:id="24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49"/>
          <w:p>
            <w:pPr>
              <w:spacing w:after="20"/>
              <w:ind w:left="20"/>
              <w:jc w:val="both"/>
            </w:pPr>
            <w:r>
              <w:rPr>
                <w:rFonts w:ascii="Times New Roman"/>
                <w:b w:val="false"/>
                <w:i w:val="false"/>
                <w:color w:val="000000"/>
                <w:sz w:val="20"/>
              </w:rPr>
              <w:t>
 </w:t>
            </w:r>
          </w:p>
          <w:bookmarkEnd w:id="24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50"/>
          <w:p>
            <w:pPr>
              <w:spacing w:after="20"/>
              <w:ind w:left="20"/>
              <w:jc w:val="both"/>
            </w:pPr>
            <w:r>
              <w:rPr>
                <w:rFonts w:ascii="Times New Roman"/>
                <w:b w:val="false"/>
                <w:i w:val="false"/>
                <w:color w:val="000000"/>
                <w:sz w:val="20"/>
              </w:rPr>
              <w:t>
 </w:t>
            </w:r>
          </w:p>
          <w:bookmarkEnd w:id="25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51"/>
          <w:p>
            <w:pPr>
              <w:spacing w:after="20"/>
              <w:ind w:left="20"/>
              <w:jc w:val="both"/>
            </w:pPr>
            <w:r>
              <w:rPr>
                <w:rFonts w:ascii="Times New Roman"/>
                <w:b w:val="false"/>
                <w:i w:val="false"/>
                <w:color w:val="000000"/>
                <w:sz w:val="20"/>
              </w:rPr>
              <w:t>
 </w:t>
            </w:r>
          </w:p>
          <w:bookmarkEnd w:id="25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52"/>
          <w:p>
            <w:pPr>
              <w:spacing w:after="20"/>
              <w:ind w:left="20"/>
              <w:jc w:val="both"/>
            </w:pPr>
            <w:r>
              <w:rPr>
                <w:rFonts w:ascii="Times New Roman"/>
                <w:b w:val="false"/>
                <w:i w:val="false"/>
                <w:color w:val="000000"/>
                <w:sz w:val="20"/>
              </w:rPr>
              <w:t>
04</w:t>
            </w:r>
          </w:p>
          <w:bookmarkEnd w:id="25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1882717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53"/>
          <w:p>
            <w:pPr>
              <w:spacing w:after="20"/>
              <w:ind w:left="20"/>
              <w:jc w:val="both"/>
            </w:pPr>
            <w:r>
              <w:rPr>
                <w:rFonts w:ascii="Times New Roman"/>
                <w:b w:val="false"/>
                <w:i w:val="false"/>
                <w:color w:val="000000"/>
                <w:sz w:val="20"/>
              </w:rPr>
              <w:t>
 </w:t>
            </w:r>
          </w:p>
          <w:bookmarkEnd w:id="25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156289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54"/>
          <w:p>
            <w:pPr>
              <w:spacing w:after="20"/>
              <w:ind w:left="20"/>
              <w:jc w:val="both"/>
            </w:pPr>
            <w:r>
              <w:rPr>
                <w:rFonts w:ascii="Times New Roman"/>
                <w:b w:val="false"/>
                <w:i w:val="false"/>
                <w:color w:val="000000"/>
                <w:sz w:val="20"/>
              </w:rPr>
              <w:t>
 </w:t>
            </w:r>
          </w:p>
          <w:bookmarkEnd w:id="25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156289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55"/>
          <w:p>
            <w:pPr>
              <w:spacing w:after="20"/>
              <w:ind w:left="20"/>
              <w:jc w:val="both"/>
            </w:pPr>
            <w:r>
              <w:rPr>
                <w:rFonts w:ascii="Times New Roman"/>
                <w:b w:val="false"/>
                <w:i w:val="false"/>
                <w:color w:val="000000"/>
                <w:sz w:val="20"/>
              </w:rPr>
              <w:t>
 </w:t>
            </w:r>
          </w:p>
          <w:bookmarkEnd w:id="25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156289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56"/>
          <w:p>
            <w:pPr>
              <w:spacing w:after="20"/>
              <w:ind w:left="20"/>
              <w:jc w:val="both"/>
            </w:pPr>
            <w:r>
              <w:rPr>
                <w:rFonts w:ascii="Times New Roman"/>
                <w:b w:val="false"/>
                <w:i w:val="false"/>
                <w:color w:val="000000"/>
                <w:sz w:val="20"/>
              </w:rPr>
              <w:t>
 </w:t>
            </w:r>
          </w:p>
          <w:bookmarkEnd w:id="25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1661548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57"/>
          <w:p>
            <w:pPr>
              <w:spacing w:after="20"/>
              <w:ind w:left="20"/>
              <w:jc w:val="both"/>
            </w:pPr>
            <w:r>
              <w:rPr>
                <w:rFonts w:ascii="Times New Roman"/>
                <w:b w:val="false"/>
                <w:i w:val="false"/>
                <w:color w:val="000000"/>
                <w:sz w:val="20"/>
              </w:rPr>
              <w:t>
 </w:t>
            </w:r>
          </w:p>
          <w:bookmarkEnd w:id="25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1612846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58"/>
          <w:p>
            <w:pPr>
              <w:spacing w:after="20"/>
              <w:ind w:left="20"/>
              <w:jc w:val="both"/>
            </w:pPr>
            <w:r>
              <w:rPr>
                <w:rFonts w:ascii="Times New Roman"/>
                <w:b w:val="false"/>
                <w:i w:val="false"/>
                <w:color w:val="000000"/>
                <w:sz w:val="20"/>
              </w:rPr>
              <w:t>
 </w:t>
            </w:r>
          </w:p>
          <w:bookmarkEnd w:id="25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59"/>
          <w:p>
            <w:pPr>
              <w:spacing w:after="20"/>
              <w:ind w:left="20"/>
              <w:jc w:val="both"/>
            </w:pPr>
            <w:r>
              <w:rPr>
                <w:rFonts w:ascii="Times New Roman"/>
                <w:b w:val="false"/>
                <w:i w:val="false"/>
                <w:color w:val="000000"/>
                <w:sz w:val="20"/>
              </w:rPr>
              <w:t>
 </w:t>
            </w:r>
          </w:p>
          <w:bookmarkEnd w:id="25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60"/>
          <w:p>
            <w:pPr>
              <w:spacing w:after="20"/>
              <w:ind w:left="20"/>
              <w:jc w:val="both"/>
            </w:pPr>
            <w:r>
              <w:rPr>
                <w:rFonts w:ascii="Times New Roman"/>
                <w:b w:val="false"/>
                <w:i w:val="false"/>
                <w:color w:val="000000"/>
                <w:sz w:val="20"/>
              </w:rPr>
              <w:t>
 </w:t>
            </w:r>
          </w:p>
          <w:bookmarkEnd w:id="26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61"/>
          <w:p>
            <w:pPr>
              <w:spacing w:after="20"/>
              <w:ind w:left="20"/>
              <w:jc w:val="both"/>
            </w:pPr>
            <w:r>
              <w:rPr>
                <w:rFonts w:ascii="Times New Roman"/>
                <w:b w:val="false"/>
                <w:i w:val="false"/>
                <w:color w:val="000000"/>
                <w:sz w:val="20"/>
              </w:rPr>
              <w:t>
 </w:t>
            </w:r>
          </w:p>
          <w:bookmarkEnd w:id="26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62"/>
          <w:p>
            <w:pPr>
              <w:spacing w:after="20"/>
              <w:ind w:left="20"/>
              <w:jc w:val="both"/>
            </w:pPr>
            <w:r>
              <w:rPr>
                <w:rFonts w:ascii="Times New Roman"/>
                <w:b w:val="false"/>
                <w:i w:val="false"/>
                <w:color w:val="000000"/>
                <w:sz w:val="20"/>
              </w:rPr>
              <w:t>
 </w:t>
            </w:r>
          </w:p>
          <w:bookmarkEnd w:id="26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63"/>
          <w:p>
            <w:pPr>
              <w:spacing w:after="20"/>
              <w:ind w:left="20"/>
              <w:jc w:val="both"/>
            </w:pPr>
            <w:r>
              <w:rPr>
                <w:rFonts w:ascii="Times New Roman"/>
                <w:b w:val="false"/>
                <w:i w:val="false"/>
                <w:color w:val="000000"/>
                <w:sz w:val="20"/>
              </w:rPr>
              <w:t>
 </w:t>
            </w:r>
          </w:p>
          <w:bookmarkEnd w:id="26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64"/>
          <w:p>
            <w:pPr>
              <w:spacing w:after="20"/>
              <w:ind w:left="20"/>
              <w:jc w:val="both"/>
            </w:pPr>
            <w:r>
              <w:rPr>
                <w:rFonts w:ascii="Times New Roman"/>
                <w:b w:val="false"/>
                <w:i w:val="false"/>
                <w:color w:val="000000"/>
                <w:sz w:val="20"/>
              </w:rPr>
              <w:t>
 </w:t>
            </w:r>
          </w:p>
          <w:bookmarkEnd w:id="26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65"/>
          <w:p>
            <w:pPr>
              <w:spacing w:after="20"/>
              <w:ind w:left="20"/>
              <w:jc w:val="both"/>
            </w:pPr>
            <w:r>
              <w:rPr>
                <w:rFonts w:ascii="Times New Roman"/>
                <w:b w:val="false"/>
                <w:i w:val="false"/>
                <w:color w:val="000000"/>
                <w:sz w:val="20"/>
              </w:rPr>
              <w:t>
 </w:t>
            </w:r>
          </w:p>
          <w:bookmarkEnd w:id="26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66"/>
          <w:p>
            <w:pPr>
              <w:spacing w:after="20"/>
              <w:ind w:left="20"/>
              <w:jc w:val="both"/>
            </w:pPr>
            <w:r>
              <w:rPr>
                <w:rFonts w:ascii="Times New Roman"/>
                <w:b w:val="false"/>
                <w:i w:val="false"/>
                <w:color w:val="000000"/>
                <w:sz w:val="20"/>
              </w:rPr>
              <w:t>
 </w:t>
            </w:r>
          </w:p>
          <w:bookmarkEnd w:id="26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67"/>
          <w:p>
            <w:pPr>
              <w:spacing w:after="20"/>
              <w:ind w:left="20"/>
              <w:jc w:val="both"/>
            </w:pPr>
            <w:r>
              <w:rPr>
                <w:rFonts w:ascii="Times New Roman"/>
                <w:b w:val="false"/>
                <w:i w:val="false"/>
                <w:color w:val="000000"/>
                <w:sz w:val="20"/>
              </w:rPr>
              <w:t>
 </w:t>
            </w:r>
          </w:p>
          <w:bookmarkEnd w:id="26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68"/>
          <w:p>
            <w:pPr>
              <w:spacing w:after="20"/>
              <w:ind w:left="20"/>
              <w:jc w:val="both"/>
            </w:pPr>
            <w:r>
              <w:rPr>
                <w:rFonts w:ascii="Times New Roman"/>
                <w:b w:val="false"/>
                <w:i w:val="false"/>
                <w:color w:val="000000"/>
                <w:sz w:val="20"/>
              </w:rPr>
              <w:t>
 </w:t>
            </w:r>
          </w:p>
          <w:bookmarkEnd w:id="26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69"/>
          <w:p>
            <w:pPr>
              <w:spacing w:after="20"/>
              <w:ind w:left="20"/>
              <w:jc w:val="both"/>
            </w:pPr>
            <w:r>
              <w:rPr>
                <w:rFonts w:ascii="Times New Roman"/>
                <w:b w:val="false"/>
                <w:i w:val="false"/>
                <w:color w:val="000000"/>
                <w:sz w:val="20"/>
              </w:rPr>
              <w:t>
 </w:t>
            </w:r>
          </w:p>
          <w:bookmarkEnd w:id="26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70"/>
          <w:p>
            <w:pPr>
              <w:spacing w:after="20"/>
              <w:ind w:left="20"/>
              <w:jc w:val="both"/>
            </w:pPr>
            <w:r>
              <w:rPr>
                <w:rFonts w:ascii="Times New Roman"/>
                <w:b w:val="false"/>
                <w:i w:val="false"/>
                <w:color w:val="000000"/>
                <w:sz w:val="20"/>
              </w:rPr>
              <w:t>
06</w:t>
            </w:r>
          </w:p>
          <w:bookmarkEnd w:id="27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87991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71"/>
          <w:p>
            <w:pPr>
              <w:spacing w:after="20"/>
              <w:ind w:left="20"/>
              <w:jc w:val="both"/>
            </w:pPr>
            <w:r>
              <w:rPr>
                <w:rFonts w:ascii="Times New Roman"/>
                <w:b w:val="false"/>
                <w:i w:val="false"/>
                <w:color w:val="000000"/>
                <w:sz w:val="20"/>
              </w:rPr>
              <w:t>
 </w:t>
            </w:r>
          </w:p>
          <w:bookmarkEnd w:id="27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72"/>
          <w:p>
            <w:pPr>
              <w:spacing w:after="20"/>
              <w:ind w:left="20"/>
              <w:jc w:val="both"/>
            </w:pPr>
            <w:r>
              <w:rPr>
                <w:rFonts w:ascii="Times New Roman"/>
                <w:b w:val="false"/>
                <w:i w:val="false"/>
                <w:color w:val="000000"/>
                <w:sz w:val="20"/>
              </w:rPr>
              <w:t>
 </w:t>
            </w:r>
          </w:p>
          <w:bookmarkEnd w:id="27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73"/>
          <w:p>
            <w:pPr>
              <w:spacing w:after="20"/>
              <w:ind w:left="20"/>
              <w:jc w:val="both"/>
            </w:pPr>
            <w:r>
              <w:rPr>
                <w:rFonts w:ascii="Times New Roman"/>
                <w:b w:val="false"/>
                <w:i w:val="false"/>
                <w:color w:val="000000"/>
                <w:sz w:val="20"/>
              </w:rPr>
              <w:t>
 </w:t>
            </w:r>
          </w:p>
          <w:bookmarkEnd w:id="27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74"/>
          <w:p>
            <w:pPr>
              <w:spacing w:after="20"/>
              <w:ind w:left="20"/>
              <w:jc w:val="both"/>
            </w:pPr>
            <w:r>
              <w:rPr>
                <w:rFonts w:ascii="Times New Roman"/>
                <w:b w:val="false"/>
                <w:i w:val="false"/>
                <w:color w:val="000000"/>
                <w:sz w:val="20"/>
              </w:rPr>
              <w:t>
 </w:t>
            </w:r>
          </w:p>
          <w:bookmarkEnd w:id="27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75"/>
          <w:p>
            <w:pPr>
              <w:spacing w:after="20"/>
              <w:ind w:left="20"/>
              <w:jc w:val="both"/>
            </w:pPr>
            <w:r>
              <w:rPr>
                <w:rFonts w:ascii="Times New Roman"/>
                <w:b w:val="false"/>
                <w:i w:val="false"/>
                <w:color w:val="000000"/>
                <w:sz w:val="20"/>
              </w:rPr>
              <w:t>
 </w:t>
            </w:r>
          </w:p>
          <w:bookmarkEnd w:id="27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76"/>
          <w:p>
            <w:pPr>
              <w:spacing w:after="20"/>
              <w:ind w:left="20"/>
              <w:jc w:val="both"/>
            </w:pPr>
            <w:r>
              <w:rPr>
                <w:rFonts w:ascii="Times New Roman"/>
                <w:b w:val="false"/>
                <w:i w:val="false"/>
                <w:color w:val="000000"/>
                <w:sz w:val="20"/>
              </w:rPr>
              <w:t>
 </w:t>
            </w:r>
          </w:p>
          <w:bookmarkEnd w:id="27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77"/>
          <w:p>
            <w:pPr>
              <w:spacing w:after="20"/>
              <w:ind w:left="20"/>
              <w:jc w:val="both"/>
            </w:pPr>
            <w:r>
              <w:rPr>
                <w:rFonts w:ascii="Times New Roman"/>
                <w:b w:val="false"/>
                <w:i w:val="false"/>
                <w:color w:val="000000"/>
                <w:sz w:val="20"/>
              </w:rPr>
              <w:t>
 </w:t>
            </w:r>
          </w:p>
          <w:bookmarkEnd w:id="27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78"/>
          <w:p>
            <w:pPr>
              <w:spacing w:after="20"/>
              <w:ind w:left="20"/>
              <w:jc w:val="both"/>
            </w:pPr>
            <w:r>
              <w:rPr>
                <w:rFonts w:ascii="Times New Roman"/>
                <w:b w:val="false"/>
                <w:i w:val="false"/>
                <w:color w:val="000000"/>
                <w:sz w:val="20"/>
              </w:rPr>
              <w:t>
 </w:t>
            </w:r>
          </w:p>
          <w:bookmarkEnd w:id="27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79"/>
          <w:p>
            <w:pPr>
              <w:spacing w:after="20"/>
              <w:ind w:left="20"/>
              <w:jc w:val="both"/>
            </w:pPr>
            <w:r>
              <w:rPr>
                <w:rFonts w:ascii="Times New Roman"/>
                <w:b w:val="false"/>
                <w:i w:val="false"/>
                <w:color w:val="000000"/>
                <w:sz w:val="20"/>
              </w:rPr>
              <w:t>
 </w:t>
            </w:r>
          </w:p>
          <w:bookmarkEnd w:id="27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80"/>
          <w:p>
            <w:pPr>
              <w:spacing w:after="20"/>
              <w:ind w:left="20"/>
              <w:jc w:val="both"/>
            </w:pPr>
            <w:r>
              <w:rPr>
                <w:rFonts w:ascii="Times New Roman"/>
                <w:b w:val="false"/>
                <w:i w:val="false"/>
                <w:color w:val="000000"/>
                <w:sz w:val="20"/>
              </w:rPr>
              <w:t>
 </w:t>
            </w:r>
          </w:p>
          <w:bookmarkEnd w:id="28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81"/>
          <w:p>
            <w:pPr>
              <w:spacing w:after="20"/>
              <w:ind w:left="20"/>
              <w:jc w:val="both"/>
            </w:pPr>
            <w:r>
              <w:rPr>
                <w:rFonts w:ascii="Times New Roman"/>
                <w:b w:val="false"/>
                <w:i w:val="false"/>
                <w:color w:val="000000"/>
                <w:sz w:val="20"/>
              </w:rPr>
              <w:t>
 </w:t>
            </w:r>
          </w:p>
          <w:bookmarkEnd w:id="28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82"/>
          <w:p>
            <w:pPr>
              <w:spacing w:after="20"/>
              <w:ind w:left="20"/>
              <w:jc w:val="both"/>
            </w:pPr>
            <w:r>
              <w:rPr>
                <w:rFonts w:ascii="Times New Roman"/>
                <w:b w:val="false"/>
                <w:i w:val="false"/>
                <w:color w:val="000000"/>
                <w:sz w:val="20"/>
              </w:rPr>
              <w:t>
 </w:t>
            </w:r>
          </w:p>
          <w:bookmarkEnd w:id="28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83"/>
          <w:p>
            <w:pPr>
              <w:spacing w:after="20"/>
              <w:ind w:left="20"/>
              <w:jc w:val="both"/>
            </w:pPr>
            <w:r>
              <w:rPr>
                <w:rFonts w:ascii="Times New Roman"/>
                <w:b w:val="false"/>
                <w:i w:val="false"/>
                <w:color w:val="000000"/>
                <w:sz w:val="20"/>
              </w:rPr>
              <w:t>
 </w:t>
            </w:r>
          </w:p>
          <w:bookmarkEnd w:id="28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84"/>
          <w:p>
            <w:pPr>
              <w:spacing w:after="20"/>
              <w:ind w:left="20"/>
              <w:jc w:val="both"/>
            </w:pPr>
            <w:r>
              <w:rPr>
                <w:rFonts w:ascii="Times New Roman"/>
                <w:b w:val="false"/>
                <w:i w:val="false"/>
                <w:color w:val="000000"/>
                <w:sz w:val="20"/>
              </w:rPr>
              <w:t>
 </w:t>
            </w:r>
          </w:p>
          <w:bookmarkEnd w:id="28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85"/>
          <w:p>
            <w:pPr>
              <w:spacing w:after="20"/>
              <w:ind w:left="20"/>
              <w:jc w:val="both"/>
            </w:pPr>
            <w:r>
              <w:rPr>
                <w:rFonts w:ascii="Times New Roman"/>
                <w:b w:val="false"/>
                <w:i w:val="false"/>
                <w:color w:val="000000"/>
                <w:sz w:val="20"/>
              </w:rPr>
              <w:t>
 </w:t>
            </w:r>
          </w:p>
          <w:bookmarkEnd w:id="28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86"/>
          <w:p>
            <w:pPr>
              <w:spacing w:after="20"/>
              <w:ind w:left="20"/>
              <w:jc w:val="both"/>
            </w:pPr>
            <w:r>
              <w:rPr>
                <w:rFonts w:ascii="Times New Roman"/>
                <w:b w:val="false"/>
                <w:i w:val="false"/>
                <w:color w:val="000000"/>
                <w:sz w:val="20"/>
              </w:rPr>
              <w:t>
 </w:t>
            </w:r>
          </w:p>
          <w:bookmarkEnd w:id="28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87"/>
          <w:p>
            <w:pPr>
              <w:spacing w:after="20"/>
              <w:ind w:left="20"/>
              <w:jc w:val="both"/>
            </w:pPr>
            <w:r>
              <w:rPr>
                <w:rFonts w:ascii="Times New Roman"/>
                <w:b w:val="false"/>
                <w:i w:val="false"/>
                <w:color w:val="000000"/>
                <w:sz w:val="20"/>
              </w:rPr>
              <w:t>
 </w:t>
            </w:r>
          </w:p>
          <w:bookmarkEnd w:id="28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88"/>
          <w:p>
            <w:pPr>
              <w:spacing w:after="20"/>
              <w:ind w:left="20"/>
              <w:jc w:val="both"/>
            </w:pPr>
            <w:r>
              <w:rPr>
                <w:rFonts w:ascii="Times New Roman"/>
                <w:b w:val="false"/>
                <w:i w:val="false"/>
                <w:color w:val="000000"/>
                <w:sz w:val="20"/>
              </w:rPr>
              <w:t>
 </w:t>
            </w:r>
          </w:p>
          <w:bookmarkEnd w:id="28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89"/>
          <w:p>
            <w:pPr>
              <w:spacing w:after="20"/>
              <w:ind w:left="20"/>
              <w:jc w:val="both"/>
            </w:pPr>
            <w:r>
              <w:rPr>
                <w:rFonts w:ascii="Times New Roman"/>
                <w:b w:val="false"/>
                <w:i w:val="false"/>
                <w:color w:val="000000"/>
                <w:sz w:val="20"/>
              </w:rPr>
              <w:t>
 </w:t>
            </w:r>
          </w:p>
          <w:bookmarkEnd w:id="28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90"/>
          <w:p>
            <w:pPr>
              <w:spacing w:after="20"/>
              <w:ind w:left="20"/>
              <w:jc w:val="both"/>
            </w:pPr>
            <w:r>
              <w:rPr>
                <w:rFonts w:ascii="Times New Roman"/>
                <w:b w:val="false"/>
                <w:i w:val="false"/>
                <w:color w:val="000000"/>
                <w:sz w:val="20"/>
              </w:rPr>
              <w:t>
07</w:t>
            </w:r>
          </w:p>
          <w:bookmarkEnd w:id="29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91"/>
          <w:p>
            <w:pPr>
              <w:spacing w:after="20"/>
              <w:ind w:left="20"/>
              <w:jc w:val="both"/>
            </w:pPr>
            <w:r>
              <w:rPr>
                <w:rFonts w:ascii="Times New Roman"/>
                <w:b w:val="false"/>
                <w:i w:val="false"/>
                <w:color w:val="000000"/>
                <w:sz w:val="20"/>
              </w:rPr>
              <w:t>
 </w:t>
            </w:r>
          </w:p>
          <w:bookmarkEnd w:id="29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92"/>
          <w:p>
            <w:pPr>
              <w:spacing w:after="20"/>
              <w:ind w:left="20"/>
              <w:jc w:val="both"/>
            </w:pPr>
            <w:r>
              <w:rPr>
                <w:rFonts w:ascii="Times New Roman"/>
                <w:b w:val="false"/>
                <w:i w:val="false"/>
                <w:color w:val="000000"/>
                <w:sz w:val="20"/>
              </w:rPr>
              <w:t>
 </w:t>
            </w:r>
          </w:p>
          <w:bookmarkEnd w:id="29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93"/>
          <w:p>
            <w:pPr>
              <w:spacing w:after="20"/>
              <w:ind w:left="20"/>
              <w:jc w:val="both"/>
            </w:pPr>
            <w:r>
              <w:rPr>
                <w:rFonts w:ascii="Times New Roman"/>
                <w:b w:val="false"/>
                <w:i w:val="false"/>
                <w:color w:val="000000"/>
                <w:sz w:val="20"/>
              </w:rPr>
              <w:t>
 </w:t>
            </w:r>
          </w:p>
          <w:bookmarkEnd w:id="29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94"/>
          <w:p>
            <w:pPr>
              <w:spacing w:after="20"/>
              <w:ind w:left="20"/>
              <w:jc w:val="both"/>
            </w:pPr>
            <w:r>
              <w:rPr>
                <w:rFonts w:ascii="Times New Roman"/>
                <w:b w:val="false"/>
                <w:i w:val="false"/>
                <w:color w:val="000000"/>
                <w:sz w:val="20"/>
              </w:rPr>
              <w:t>
 </w:t>
            </w:r>
          </w:p>
          <w:bookmarkEnd w:id="29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95"/>
          <w:p>
            <w:pPr>
              <w:spacing w:after="20"/>
              <w:ind w:left="20"/>
              <w:jc w:val="both"/>
            </w:pPr>
            <w:r>
              <w:rPr>
                <w:rFonts w:ascii="Times New Roman"/>
                <w:b w:val="false"/>
                <w:i w:val="false"/>
                <w:color w:val="000000"/>
                <w:sz w:val="20"/>
              </w:rPr>
              <w:t>
 </w:t>
            </w:r>
          </w:p>
          <w:bookmarkEnd w:id="29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96"/>
          <w:p>
            <w:pPr>
              <w:spacing w:after="20"/>
              <w:ind w:left="20"/>
              <w:jc w:val="both"/>
            </w:pPr>
            <w:r>
              <w:rPr>
                <w:rFonts w:ascii="Times New Roman"/>
                <w:b w:val="false"/>
                <w:i w:val="false"/>
                <w:color w:val="000000"/>
                <w:sz w:val="20"/>
              </w:rPr>
              <w:t>
 </w:t>
            </w:r>
          </w:p>
          <w:bookmarkEnd w:id="29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97"/>
          <w:p>
            <w:pPr>
              <w:spacing w:after="20"/>
              <w:ind w:left="20"/>
              <w:jc w:val="both"/>
            </w:pPr>
            <w:r>
              <w:rPr>
                <w:rFonts w:ascii="Times New Roman"/>
                <w:b w:val="false"/>
                <w:i w:val="false"/>
                <w:color w:val="000000"/>
                <w:sz w:val="20"/>
              </w:rPr>
              <w:t>
 </w:t>
            </w:r>
          </w:p>
          <w:bookmarkEnd w:id="29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98"/>
          <w:p>
            <w:pPr>
              <w:spacing w:after="20"/>
              <w:ind w:left="20"/>
              <w:jc w:val="both"/>
            </w:pPr>
            <w:r>
              <w:rPr>
                <w:rFonts w:ascii="Times New Roman"/>
                <w:b w:val="false"/>
                <w:i w:val="false"/>
                <w:color w:val="000000"/>
                <w:sz w:val="20"/>
              </w:rPr>
              <w:t>
08</w:t>
            </w:r>
          </w:p>
          <w:bookmarkEnd w:id="29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99"/>
          <w:p>
            <w:pPr>
              <w:spacing w:after="20"/>
              <w:ind w:left="20"/>
              <w:jc w:val="both"/>
            </w:pPr>
            <w:r>
              <w:rPr>
                <w:rFonts w:ascii="Times New Roman"/>
                <w:b w:val="false"/>
                <w:i w:val="false"/>
                <w:color w:val="000000"/>
                <w:sz w:val="20"/>
              </w:rPr>
              <w:t>
 </w:t>
            </w:r>
          </w:p>
          <w:bookmarkEnd w:id="29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00"/>
          <w:p>
            <w:pPr>
              <w:spacing w:after="20"/>
              <w:ind w:left="20"/>
              <w:jc w:val="both"/>
            </w:pPr>
            <w:r>
              <w:rPr>
                <w:rFonts w:ascii="Times New Roman"/>
                <w:b w:val="false"/>
                <w:i w:val="false"/>
                <w:color w:val="000000"/>
                <w:sz w:val="20"/>
              </w:rPr>
              <w:t>
 </w:t>
            </w:r>
          </w:p>
          <w:bookmarkEnd w:id="30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01"/>
          <w:p>
            <w:pPr>
              <w:spacing w:after="20"/>
              <w:ind w:left="20"/>
              <w:jc w:val="both"/>
            </w:pPr>
            <w:r>
              <w:rPr>
                <w:rFonts w:ascii="Times New Roman"/>
                <w:b w:val="false"/>
                <w:i w:val="false"/>
                <w:color w:val="000000"/>
                <w:sz w:val="20"/>
              </w:rPr>
              <w:t>
 </w:t>
            </w:r>
          </w:p>
          <w:bookmarkEnd w:id="30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02"/>
          <w:p>
            <w:pPr>
              <w:spacing w:after="20"/>
              <w:ind w:left="20"/>
              <w:jc w:val="both"/>
            </w:pPr>
            <w:r>
              <w:rPr>
                <w:rFonts w:ascii="Times New Roman"/>
                <w:b w:val="false"/>
                <w:i w:val="false"/>
                <w:color w:val="000000"/>
                <w:sz w:val="20"/>
              </w:rPr>
              <w:t>
 </w:t>
            </w:r>
          </w:p>
          <w:bookmarkEnd w:id="30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03"/>
          <w:p>
            <w:pPr>
              <w:spacing w:after="20"/>
              <w:ind w:left="20"/>
              <w:jc w:val="both"/>
            </w:pPr>
            <w:r>
              <w:rPr>
                <w:rFonts w:ascii="Times New Roman"/>
                <w:b w:val="false"/>
                <w:i w:val="false"/>
                <w:color w:val="000000"/>
                <w:sz w:val="20"/>
              </w:rPr>
              <w:t>
 </w:t>
            </w:r>
          </w:p>
          <w:bookmarkEnd w:id="30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04"/>
          <w:p>
            <w:pPr>
              <w:spacing w:after="20"/>
              <w:ind w:left="20"/>
              <w:jc w:val="both"/>
            </w:pPr>
            <w:r>
              <w:rPr>
                <w:rFonts w:ascii="Times New Roman"/>
                <w:b w:val="false"/>
                <w:i w:val="false"/>
                <w:color w:val="000000"/>
                <w:sz w:val="20"/>
              </w:rPr>
              <w:t>
 </w:t>
            </w:r>
          </w:p>
          <w:bookmarkEnd w:id="30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05"/>
          <w:p>
            <w:pPr>
              <w:spacing w:after="20"/>
              <w:ind w:left="20"/>
              <w:jc w:val="both"/>
            </w:pPr>
            <w:r>
              <w:rPr>
                <w:rFonts w:ascii="Times New Roman"/>
                <w:b w:val="false"/>
                <w:i w:val="false"/>
                <w:color w:val="000000"/>
                <w:sz w:val="20"/>
              </w:rPr>
              <w:t>
 </w:t>
            </w:r>
          </w:p>
          <w:bookmarkEnd w:id="30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06"/>
          <w:p>
            <w:pPr>
              <w:spacing w:after="20"/>
              <w:ind w:left="20"/>
              <w:jc w:val="both"/>
            </w:pPr>
            <w:r>
              <w:rPr>
                <w:rFonts w:ascii="Times New Roman"/>
                <w:b w:val="false"/>
                <w:i w:val="false"/>
                <w:color w:val="000000"/>
                <w:sz w:val="20"/>
              </w:rPr>
              <w:t>
 </w:t>
            </w:r>
          </w:p>
          <w:bookmarkEnd w:id="30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07"/>
          <w:p>
            <w:pPr>
              <w:spacing w:after="20"/>
              <w:ind w:left="20"/>
              <w:jc w:val="both"/>
            </w:pPr>
            <w:r>
              <w:rPr>
                <w:rFonts w:ascii="Times New Roman"/>
                <w:b w:val="false"/>
                <w:i w:val="false"/>
                <w:color w:val="000000"/>
                <w:sz w:val="20"/>
              </w:rPr>
              <w:t>
 </w:t>
            </w:r>
          </w:p>
          <w:bookmarkEnd w:id="30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08"/>
          <w:p>
            <w:pPr>
              <w:spacing w:after="20"/>
              <w:ind w:left="20"/>
              <w:jc w:val="both"/>
            </w:pPr>
            <w:r>
              <w:rPr>
                <w:rFonts w:ascii="Times New Roman"/>
                <w:b w:val="false"/>
                <w:i w:val="false"/>
                <w:color w:val="000000"/>
                <w:sz w:val="20"/>
              </w:rPr>
              <w:t>
 </w:t>
            </w:r>
          </w:p>
          <w:bookmarkEnd w:id="30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09"/>
          <w:p>
            <w:pPr>
              <w:spacing w:after="20"/>
              <w:ind w:left="20"/>
              <w:jc w:val="both"/>
            </w:pPr>
            <w:r>
              <w:rPr>
                <w:rFonts w:ascii="Times New Roman"/>
                <w:b w:val="false"/>
                <w:i w:val="false"/>
                <w:color w:val="000000"/>
                <w:sz w:val="20"/>
              </w:rPr>
              <w:t>
 </w:t>
            </w:r>
          </w:p>
          <w:bookmarkEnd w:id="30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10"/>
          <w:p>
            <w:pPr>
              <w:spacing w:after="20"/>
              <w:ind w:left="20"/>
              <w:jc w:val="both"/>
            </w:pPr>
            <w:r>
              <w:rPr>
                <w:rFonts w:ascii="Times New Roman"/>
                <w:b w:val="false"/>
                <w:i w:val="false"/>
                <w:color w:val="000000"/>
                <w:sz w:val="20"/>
              </w:rPr>
              <w:t>
 </w:t>
            </w:r>
          </w:p>
          <w:bookmarkEnd w:id="31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11"/>
          <w:p>
            <w:pPr>
              <w:spacing w:after="20"/>
              <w:ind w:left="20"/>
              <w:jc w:val="both"/>
            </w:pPr>
            <w:r>
              <w:rPr>
                <w:rFonts w:ascii="Times New Roman"/>
                <w:b w:val="false"/>
                <w:i w:val="false"/>
                <w:color w:val="000000"/>
                <w:sz w:val="20"/>
              </w:rPr>
              <w:t>
 </w:t>
            </w:r>
          </w:p>
          <w:bookmarkEnd w:id="31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12"/>
          <w:p>
            <w:pPr>
              <w:spacing w:after="20"/>
              <w:ind w:left="20"/>
              <w:jc w:val="both"/>
            </w:pPr>
            <w:r>
              <w:rPr>
                <w:rFonts w:ascii="Times New Roman"/>
                <w:b w:val="false"/>
                <w:i w:val="false"/>
                <w:color w:val="000000"/>
                <w:sz w:val="20"/>
              </w:rPr>
              <w:t>
 </w:t>
            </w:r>
          </w:p>
          <w:bookmarkEnd w:id="31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13"/>
          <w:p>
            <w:pPr>
              <w:spacing w:after="20"/>
              <w:ind w:left="20"/>
              <w:jc w:val="both"/>
            </w:pPr>
            <w:r>
              <w:rPr>
                <w:rFonts w:ascii="Times New Roman"/>
                <w:b w:val="false"/>
                <w:i w:val="false"/>
                <w:color w:val="000000"/>
                <w:sz w:val="20"/>
              </w:rPr>
              <w:t>
 </w:t>
            </w:r>
          </w:p>
          <w:bookmarkEnd w:id="31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14"/>
          <w:p>
            <w:pPr>
              <w:spacing w:after="20"/>
              <w:ind w:left="20"/>
              <w:jc w:val="both"/>
            </w:pPr>
            <w:r>
              <w:rPr>
                <w:rFonts w:ascii="Times New Roman"/>
                <w:b w:val="false"/>
                <w:i w:val="false"/>
                <w:color w:val="000000"/>
                <w:sz w:val="20"/>
              </w:rPr>
              <w:t>
 </w:t>
            </w:r>
          </w:p>
          <w:bookmarkEnd w:id="31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15"/>
          <w:p>
            <w:pPr>
              <w:spacing w:after="20"/>
              <w:ind w:left="20"/>
              <w:jc w:val="both"/>
            </w:pPr>
            <w:r>
              <w:rPr>
                <w:rFonts w:ascii="Times New Roman"/>
                <w:b w:val="false"/>
                <w:i w:val="false"/>
                <w:color w:val="000000"/>
                <w:sz w:val="20"/>
              </w:rPr>
              <w:t>
 </w:t>
            </w:r>
          </w:p>
          <w:bookmarkEnd w:id="31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16"/>
          <w:p>
            <w:pPr>
              <w:spacing w:after="20"/>
              <w:ind w:left="20"/>
              <w:jc w:val="both"/>
            </w:pPr>
            <w:r>
              <w:rPr>
                <w:rFonts w:ascii="Times New Roman"/>
                <w:b w:val="false"/>
                <w:i w:val="false"/>
                <w:color w:val="000000"/>
                <w:sz w:val="20"/>
              </w:rPr>
              <w:t>
 </w:t>
            </w:r>
          </w:p>
          <w:bookmarkEnd w:id="31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17"/>
          <w:p>
            <w:pPr>
              <w:spacing w:after="20"/>
              <w:ind w:left="20"/>
              <w:jc w:val="both"/>
            </w:pPr>
            <w:r>
              <w:rPr>
                <w:rFonts w:ascii="Times New Roman"/>
                <w:b w:val="false"/>
                <w:i w:val="false"/>
                <w:color w:val="000000"/>
                <w:sz w:val="20"/>
              </w:rPr>
              <w:t>
 </w:t>
            </w:r>
          </w:p>
          <w:bookmarkEnd w:id="31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18"/>
          <w:p>
            <w:pPr>
              <w:spacing w:after="20"/>
              <w:ind w:left="20"/>
              <w:jc w:val="both"/>
            </w:pPr>
            <w:r>
              <w:rPr>
                <w:rFonts w:ascii="Times New Roman"/>
                <w:b w:val="false"/>
                <w:i w:val="false"/>
                <w:color w:val="000000"/>
                <w:sz w:val="20"/>
              </w:rPr>
              <w:t>
 </w:t>
            </w:r>
          </w:p>
          <w:bookmarkEnd w:id="31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19"/>
          <w:p>
            <w:pPr>
              <w:spacing w:after="20"/>
              <w:ind w:left="20"/>
              <w:jc w:val="both"/>
            </w:pPr>
            <w:r>
              <w:rPr>
                <w:rFonts w:ascii="Times New Roman"/>
                <w:b w:val="false"/>
                <w:i w:val="false"/>
                <w:color w:val="000000"/>
                <w:sz w:val="20"/>
              </w:rPr>
              <w:t>
 </w:t>
            </w:r>
          </w:p>
          <w:bookmarkEnd w:id="31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20"/>
          <w:p>
            <w:pPr>
              <w:spacing w:after="20"/>
              <w:ind w:left="20"/>
              <w:jc w:val="both"/>
            </w:pPr>
            <w:r>
              <w:rPr>
                <w:rFonts w:ascii="Times New Roman"/>
                <w:b w:val="false"/>
                <w:i w:val="false"/>
                <w:color w:val="000000"/>
                <w:sz w:val="20"/>
              </w:rPr>
              <w:t>
10</w:t>
            </w:r>
          </w:p>
          <w:bookmarkEnd w:id="32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21"/>
          <w:p>
            <w:pPr>
              <w:spacing w:after="20"/>
              <w:ind w:left="20"/>
              <w:jc w:val="both"/>
            </w:pPr>
            <w:r>
              <w:rPr>
                <w:rFonts w:ascii="Times New Roman"/>
                <w:b w:val="false"/>
                <w:i w:val="false"/>
                <w:color w:val="000000"/>
                <w:sz w:val="20"/>
              </w:rPr>
              <w:t>
 </w:t>
            </w:r>
          </w:p>
          <w:bookmarkEnd w:id="32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22"/>
          <w:p>
            <w:pPr>
              <w:spacing w:after="20"/>
              <w:ind w:left="20"/>
              <w:jc w:val="both"/>
            </w:pPr>
            <w:r>
              <w:rPr>
                <w:rFonts w:ascii="Times New Roman"/>
                <w:b w:val="false"/>
                <w:i w:val="false"/>
                <w:color w:val="000000"/>
                <w:sz w:val="20"/>
              </w:rPr>
              <w:t>
 </w:t>
            </w:r>
          </w:p>
          <w:bookmarkEnd w:id="32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23"/>
          <w:p>
            <w:pPr>
              <w:spacing w:after="20"/>
              <w:ind w:left="20"/>
              <w:jc w:val="both"/>
            </w:pPr>
            <w:r>
              <w:rPr>
                <w:rFonts w:ascii="Times New Roman"/>
                <w:b w:val="false"/>
                <w:i w:val="false"/>
                <w:color w:val="000000"/>
                <w:sz w:val="20"/>
              </w:rPr>
              <w:t>
 </w:t>
            </w:r>
          </w:p>
          <w:bookmarkEnd w:id="32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24"/>
          <w:p>
            <w:pPr>
              <w:spacing w:after="20"/>
              <w:ind w:left="20"/>
              <w:jc w:val="both"/>
            </w:pPr>
            <w:r>
              <w:rPr>
                <w:rFonts w:ascii="Times New Roman"/>
                <w:b w:val="false"/>
                <w:i w:val="false"/>
                <w:color w:val="000000"/>
                <w:sz w:val="20"/>
              </w:rPr>
              <w:t>
 </w:t>
            </w:r>
          </w:p>
          <w:bookmarkEnd w:id="32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25"/>
          <w:p>
            <w:pPr>
              <w:spacing w:after="20"/>
              <w:ind w:left="20"/>
              <w:jc w:val="both"/>
            </w:pPr>
            <w:r>
              <w:rPr>
                <w:rFonts w:ascii="Times New Roman"/>
                <w:b w:val="false"/>
                <w:i w:val="false"/>
                <w:color w:val="000000"/>
                <w:sz w:val="20"/>
              </w:rPr>
              <w:t>
 </w:t>
            </w:r>
          </w:p>
          <w:bookmarkEnd w:id="32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26"/>
          <w:p>
            <w:pPr>
              <w:spacing w:after="20"/>
              <w:ind w:left="20"/>
              <w:jc w:val="both"/>
            </w:pPr>
            <w:r>
              <w:rPr>
                <w:rFonts w:ascii="Times New Roman"/>
                <w:b w:val="false"/>
                <w:i w:val="false"/>
                <w:color w:val="000000"/>
                <w:sz w:val="20"/>
              </w:rPr>
              <w:t>
 </w:t>
            </w:r>
          </w:p>
          <w:bookmarkEnd w:id="32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27"/>
          <w:p>
            <w:pPr>
              <w:spacing w:after="20"/>
              <w:ind w:left="20"/>
              <w:jc w:val="both"/>
            </w:pPr>
            <w:r>
              <w:rPr>
                <w:rFonts w:ascii="Times New Roman"/>
                <w:b w:val="false"/>
                <w:i w:val="false"/>
                <w:color w:val="000000"/>
                <w:sz w:val="20"/>
              </w:rPr>
              <w:t>
 </w:t>
            </w:r>
          </w:p>
          <w:bookmarkEnd w:id="32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28"/>
          <w:p>
            <w:pPr>
              <w:spacing w:after="20"/>
              <w:ind w:left="20"/>
              <w:jc w:val="both"/>
            </w:pPr>
            <w:r>
              <w:rPr>
                <w:rFonts w:ascii="Times New Roman"/>
                <w:b w:val="false"/>
                <w:i w:val="false"/>
                <w:color w:val="000000"/>
                <w:sz w:val="20"/>
              </w:rPr>
              <w:t>
 </w:t>
            </w:r>
          </w:p>
          <w:bookmarkEnd w:id="32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29"/>
          <w:p>
            <w:pPr>
              <w:spacing w:after="20"/>
              <w:ind w:left="20"/>
              <w:jc w:val="both"/>
            </w:pPr>
            <w:r>
              <w:rPr>
                <w:rFonts w:ascii="Times New Roman"/>
                <w:b w:val="false"/>
                <w:i w:val="false"/>
                <w:color w:val="000000"/>
                <w:sz w:val="20"/>
              </w:rPr>
              <w:t>
 </w:t>
            </w:r>
          </w:p>
          <w:bookmarkEnd w:id="32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30"/>
          <w:p>
            <w:pPr>
              <w:spacing w:after="20"/>
              <w:ind w:left="20"/>
              <w:jc w:val="both"/>
            </w:pPr>
            <w:r>
              <w:rPr>
                <w:rFonts w:ascii="Times New Roman"/>
                <w:b w:val="false"/>
                <w:i w:val="false"/>
                <w:color w:val="000000"/>
                <w:sz w:val="20"/>
              </w:rPr>
              <w:t>
 </w:t>
            </w:r>
          </w:p>
          <w:bookmarkEnd w:id="33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31"/>
          <w:p>
            <w:pPr>
              <w:spacing w:after="20"/>
              <w:ind w:left="20"/>
              <w:jc w:val="both"/>
            </w:pPr>
            <w:r>
              <w:rPr>
                <w:rFonts w:ascii="Times New Roman"/>
                <w:b w:val="false"/>
                <w:i w:val="false"/>
                <w:color w:val="000000"/>
                <w:sz w:val="20"/>
              </w:rPr>
              <w:t>
 </w:t>
            </w:r>
          </w:p>
          <w:bookmarkEnd w:id="33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32"/>
          <w:p>
            <w:pPr>
              <w:spacing w:after="20"/>
              <w:ind w:left="20"/>
              <w:jc w:val="both"/>
            </w:pPr>
            <w:r>
              <w:rPr>
                <w:rFonts w:ascii="Times New Roman"/>
                <w:b w:val="false"/>
                <w:i w:val="false"/>
                <w:color w:val="000000"/>
                <w:sz w:val="20"/>
              </w:rPr>
              <w:t>
 </w:t>
            </w:r>
          </w:p>
          <w:bookmarkEnd w:id="33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33"/>
          <w:p>
            <w:pPr>
              <w:spacing w:after="20"/>
              <w:ind w:left="20"/>
              <w:jc w:val="both"/>
            </w:pPr>
            <w:r>
              <w:rPr>
                <w:rFonts w:ascii="Times New Roman"/>
                <w:b w:val="false"/>
                <w:i w:val="false"/>
                <w:color w:val="000000"/>
                <w:sz w:val="20"/>
              </w:rPr>
              <w:t>
 </w:t>
            </w:r>
          </w:p>
          <w:bookmarkEnd w:id="33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34"/>
          <w:p>
            <w:pPr>
              <w:spacing w:after="20"/>
              <w:ind w:left="20"/>
              <w:jc w:val="both"/>
            </w:pPr>
            <w:r>
              <w:rPr>
                <w:rFonts w:ascii="Times New Roman"/>
                <w:b w:val="false"/>
                <w:i w:val="false"/>
                <w:color w:val="000000"/>
                <w:sz w:val="20"/>
              </w:rPr>
              <w:t>
 </w:t>
            </w:r>
          </w:p>
          <w:bookmarkEnd w:id="33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35"/>
          <w:p>
            <w:pPr>
              <w:spacing w:after="20"/>
              <w:ind w:left="20"/>
              <w:jc w:val="both"/>
            </w:pPr>
            <w:r>
              <w:rPr>
                <w:rFonts w:ascii="Times New Roman"/>
                <w:b w:val="false"/>
                <w:i w:val="false"/>
                <w:color w:val="000000"/>
                <w:sz w:val="20"/>
              </w:rPr>
              <w:t>
 </w:t>
            </w:r>
          </w:p>
          <w:bookmarkEnd w:id="33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36"/>
          <w:p>
            <w:pPr>
              <w:spacing w:after="20"/>
              <w:ind w:left="20"/>
              <w:jc w:val="both"/>
            </w:pPr>
            <w:r>
              <w:rPr>
                <w:rFonts w:ascii="Times New Roman"/>
                <w:b w:val="false"/>
                <w:i w:val="false"/>
                <w:color w:val="000000"/>
                <w:sz w:val="20"/>
              </w:rPr>
              <w:t>
 </w:t>
            </w:r>
          </w:p>
          <w:bookmarkEnd w:id="33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37"/>
          <w:p>
            <w:pPr>
              <w:spacing w:after="20"/>
              <w:ind w:left="20"/>
              <w:jc w:val="both"/>
            </w:pPr>
            <w:r>
              <w:rPr>
                <w:rFonts w:ascii="Times New Roman"/>
                <w:b w:val="false"/>
                <w:i w:val="false"/>
                <w:color w:val="000000"/>
                <w:sz w:val="20"/>
              </w:rPr>
              <w:t>
 </w:t>
            </w:r>
          </w:p>
          <w:bookmarkEnd w:id="33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38"/>
          <w:p>
            <w:pPr>
              <w:spacing w:after="20"/>
              <w:ind w:left="20"/>
              <w:jc w:val="both"/>
            </w:pPr>
            <w:r>
              <w:rPr>
                <w:rFonts w:ascii="Times New Roman"/>
                <w:b w:val="false"/>
                <w:i w:val="false"/>
                <w:color w:val="000000"/>
                <w:sz w:val="20"/>
              </w:rPr>
              <w:t>
 </w:t>
            </w:r>
          </w:p>
          <w:bookmarkEnd w:id="33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39"/>
          <w:p>
            <w:pPr>
              <w:spacing w:after="20"/>
              <w:ind w:left="20"/>
              <w:jc w:val="both"/>
            </w:pPr>
            <w:r>
              <w:rPr>
                <w:rFonts w:ascii="Times New Roman"/>
                <w:b w:val="false"/>
                <w:i w:val="false"/>
                <w:color w:val="000000"/>
                <w:sz w:val="20"/>
              </w:rPr>
              <w:t>
11</w:t>
            </w:r>
          </w:p>
          <w:bookmarkEnd w:id="33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40"/>
          <w:p>
            <w:pPr>
              <w:spacing w:after="20"/>
              <w:ind w:left="20"/>
              <w:jc w:val="both"/>
            </w:pPr>
            <w:r>
              <w:rPr>
                <w:rFonts w:ascii="Times New Roman"/>
                <w:b w:val="false"/>
                <w:i w:val="false"/>
                <w:color w:val="000000"/>
                <w:sz w:val="20"/>
              </w:rPr>
              <w:t>
 </w:t>
            </w:r>
          </w:p>
          <w:bookmarkEnd w:id="34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41"/>
          <w:p>
            <w:pPr>
              <w:spacing w:after="20"/>
              <w:ind w:left="20"/>
              <w:jc w:val="both"/>
            </w:pPr>
            <w:r>
              <w:rPr>
                <w:rFonts w:ascii="Times New Roman"/>
                <w:b w:val="false"/>
                <w:i w:val="false"/>
                <w:color w:val="000000"/>
                <w:sz w:val="20"/>
              </w:rPr>
              <w:t>
 </w:t>
            </w:r>
          </w:p>
          <w:bookmarkEnd w:id="34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42"/>
          <w:p>
            <w:pPr>
              <w:spacing w:after="20"/>
              <w:ind w:left="20"/>
              <w:jc w:val="both"/>
            </w:pPr>
            <w:r>
              <w:rPr>
                <w:rFonts w:ascii="Times New Roman"/>
                <w:b w:val="false"/>
                <w:i w:val="false"/>
                <w:color w:val="000000"/>
                <w:sz w:val="20"/>
              </w:rPr>
              <w:t>
 </w:t>
            </w:r>
          </w:p>
          <w:bookmarkEnd w:id="34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43"/>
          <w:p>
            <w:pPr>
              <w:spacing w:after="20"/>
              <w:ind w:left="20"/>
              <w:jc w:val="both"/>
            </w:pPr>
            <w:r>
              <w:rPr>
                <w:rFonts w:ascii="Times New Roman"/>
                <w:b w:val="false"/>
                <w:i w:val="false"/>
                <w:color w:val="000000"/>
                <w:sz w:val="20"/>
              </w:rPr>
              <w:t>
12</w:t>
            </w:r>
          </w:p>
          <w:bookmarkEnd w:id="34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44"/>
          <w:p>
            <w:pPr>
              <w:spacing w:after="20"/>
              <w:ind w:left="20"/>
              <w:jc w:val="both"/>
            </w:pPr>
            <w:r>
              <w:rPr>
                <w:rFonts w:ascii="Times New Roman"/>
                <w:b w:val="false"/>
                <w:i w:val="false"/>
                <w:color w:val="000000"/>
                <w:sz w:val="20"/>
              </w:rPr>
              <w:t>
 </w:t>
            </w:r>
          </w:p>
          <w:bookmarkEnd w:id="34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45"/>
          <w:p>
            <w:pPr>
              <w:spacing w:after="20"/>
              <w:ind w:left="20"/>
              <w:jc w:val="both"/>
            </w:pPr>
            <w:r>
              <w:rPr>
                <w:rFonts w:ascii="Times New Roman"/>
                <w:b w:val="false"/>
                <w:i w:val="false"/>
                <w:color w:val="000000"/>
                <w:sz w:val="20"/>
              </w:rPr>
              <w:t>
 </w:t>
            </w:r>
          </w:p>
          <w:bookmarkEnd w:id="34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46"/>
          <w:p>
            <w:pPr>
              <w:spacing w:after="20"/>
              <w:ind w:left="20"/>
              <w:jc w:val="both"/>
            </w:pPr>
            <w:r>
              <w:rPr>
                <w:rFonts w:ascii="Times New Roman"/>
                <w:b w:val="false"/>
                <w:i w:val="false"/>
                <w:color w:val="000000"/>
                <w:sz w:val="20"/>
              </w:rPr>
              <w:t>
 </w:t>
            </w:r>
          </w:p>
          <w:bookmarkEnd w:id="34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47"/>
          <w:p>
            <w:pPr>
              <w:spacing w:after="20"/>
              <w:ind w:left="20"/>
              <w:jc w:val="both"/>
            </w:pPr>
            <w:r>
              <w:rPr>
                <w:rFonts w:ascii="Times New Roman"/>
                <w:b w:val="false"/>
                <w:i w:val="false"/>
                <w:color w:val="000000"/>
                <w:sz w:val="20"/>
              </w:rPr>
              <w:t>
 </w:t>
            </w:r>
          </w:p>
          <w:bookmarkEnd w:id="34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48"/>
          <w:p>
            <w:pPr>
              <w:spacing w:after="20"/>
              <w:ind w:left="20"/>
              <w:jc w:val="both"/>
            </w:pPr>
            <w:r>
              <w:rPr>
                <w:rFonts w:ascii="Times New Roman"/>
                <w:b w:val="false"/>
                <w:i w:val="false"/>
                <w:color w:val="000000"/>
                <w:sz w:val="20"/>
              </w:rPr>
              <w:t>
 </w:t>
            </w:r>
          </w:p>
          <w:bookmarkEnd w:id="34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49"/>
          <w:p>
            <w:pPr>
              <w:spacing w:after="20"/>
              <w:ind w:left="20"/>
              <w:jc w:val="both"/>
            </w:pPr>
            <w:r>
              <w:rPr>
                <w:rFonts w:ascii="Times New Roman"/>
                <w:b w:val="false"/>
                <w:i w:val="false"/>
                <w:color w:val="000000"/>
                <w:sz w:val="20"/>
              </w:rPr>
              <w:t>
13</w:t>
            </w:r>
          </w:p>
          <w:bookmarkEnd w:id="34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50"/>
          <w:p>
            <w:pPr>
              <w:spacing w:after="20"/>
              <w:ind w:left="20"/>
              <w:jc w:val="both"/>
            </w:pPr>
            <w:r>
              <w:rPr>
                <w:rFonts w:ascii="Times New Roman"/>
                <w:b w:val="false"/>
                <w:i w:val="false"/>
                <w:color w:val="000000"/>
                <w:sz w:val="20"/>
              </w:rPr>
              <w:t>
 </w:t>
            </w:r>
          </w:p>
          <w:bookmarkEnd w:id="35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51"/>
          <w:p>
            <w:pPr>
              <w:spacing w:after="20"/>
              <w:ind w:left="20"/>
              <w:jc w:val="both"/>
            </w:pPr>
            <w:r>
              <w:rPr>
                <w:rFonts w:ascii="Times New Roman"/>
                <w:b w:val="false"/>
                <w:i w:val="false"/>
                <w:color w:val="000000"/>
                <w:sz w:val="20"/>
              </w:rPr>
              <w:t>
 </w:t>
            </w:r>
          </w:p>
          <w:bookmarkEnd w:id="35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52"/>
          <w:p>
            <w:pPr>
              <w:spacing w:after="20"/>
              <w:ind w:left="20"/>
              <w:jc w:val="both"/>
            </w:pPr>
            <w:r>
              <w:rPr>
                <w:rFonts w:ascii="Times New Roman"/>
                <w:b w:val="false"/>
                <w:i w:val="false"/>
                <w:color w:val="000000"/>
                <w:sz w:val="20"/>
              </w:rPr>
              <w:t>
 </w:t>
            </w:r>
          </w:p>
          <w:bookmarkEnd w:id="35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53"/>
          <w:p>
            <w:pPr>
              <w:spacing w:after="20"/>
              <w:ind w:left="20"/>
              <w:jc w:val="both"/>
            </w:pPr>
            <w:r>
              <w:rPr>
                <w:rFonts w:ascii="Times New Roman"/>
                <w:b w:val="false"/>
                <w:i w:val="false"/>
                <w:color w:val="000000"/>
                <w:sz w:val="20"/>
              </w:rPr>
              <w:t>
 </w:t>
            </w:r>
          </w:p>
          <w:bookmarkEnd w:id="35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54"/>
          <w:p>
            <w:pPr>
              <w:spacing w:after="20"/>
              <w:ind w:left="20"/>
              <w:jc w:val="both"/>
            </w:pPr>
            <w:r>
              <w:rPr>
                <w:rFonts w:ascii="Times New Roman"/>
                <w:b w:val="false"/>
                <w:i w:val="false"/>
                <w:color w:val="000000"/>
                <w:sz w:val="20"/>
              </w:rPr>
              <w:t>
 </w:t>
            </w:r>
          </w:p>
          <w:bookmarkEnd w:id="35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55"/>
          <w:p>
            <w:pPr>
              <w:spacing w:after="20"/>
              <w:ind w:left="20"/>
              <w:jc w:val="both"/>
            </w:pPr>
            <w:r>
              <w:rPr>
                <w:rFonts w:ascii="Times New Roman"/>
                <w:b w:val="false"/>
                <w:i w:val="false"/>
                <w:color w:val="000000"/>
                <w:sz w:val="20"/>
              </w:rPr>
              <w:t>
 </w:t>
            </w:r>
          </w:p>
          <w:bookmarkEnd w:id="35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56"/>
          <w:p>
            <w:pPr>
              <w:spacing w:after="20"/>
              <w:ind w:left="20"/>
              <w:jc w:val="both"/>
            </w:pPr>
            <w:r>
              <w:rPr>
                <w:rFonts w:ascii="Times New Roman"/>
                <w:b w:val="false"/>
                <w:i w:val="false"/>
                <w:color w:val="000000"/>
                <w:sz w:val="20"/>
              </w:rPr>
              <w:t>
 </w:t>
            </w:r>
          </w:p>
          <w:bookmarkEnd w:id="35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57"/>
          <w:p>
            <w:pPr>
              <w:spacing w:after="20"/>
              <w:ind w:left="20"/>
              <w:jc w:val="both"/>
            </w:pPr>
            <w:r>
              <w:rPr>
                <w:rFonts w:ascii="Times New Roman"/>
                <w:b w:val="false"/>
                <w:i w:val="false"/>
                <w:color w:val="000000"/>
                <w:sz w:val="20"/>
              </w:rPr>
              <w:t>
 </w:t>
            </w:r>
          </w:p>
          <w:bookmarkEnd w:id="35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58"/>
          <w:p>
            <w:pPr>
              <w:spacing w:after="20"/>
              <w:ind w:left="20"/>
              <w:jc w:val="both"/>
            </w:pPr>
            <w:r>
              <w:rPr>
                <w:rFonts w:ascii="Times New Roman"/>
                <w:b w:val="false"/>
                <w:i w:val="false"/>
                <w:color w:val="000000"/>
                <w:sz w:val="20"/>
              </w:rPr>
              <w:t>
15</w:t>
            </w:r>
          </w:p>
          <w:bookmarkEnd w:id="35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59"/>
          <w:p>
            <w:pPr>
              <w:spacing w:after="20"/>
              <w:ind w:left="20"/>
              <w:jc w:val="both"/>
            </w:pPr>
            <w:r>
              <w:rPr>
                <w:rFonts w:ascii="Times New Roman"/>
                <w:b w:val="false"/>
                <w:i w:val="false"/>
                <w:color w:val="000000"/>
                <w:sz w:val="20"/>
              </w:rPr>
              <w:t>
 </w:t>
            </w:r>
          </w:p>
          <w:bookmarkEnd w:id="35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60"/>
          <w:p>
            <w:pPr>
              <w:spacing w:after="20"/>
              <w:ind w:left="20"/>
              <w:jc w:val="both"/>
            </w:pPr>
            <w:r>
              <w:rPr>
                <w:rFonts w:ascii="Times New Roman"/>
                <w:b w:val="false"/>
                <w:i w:val="false"/>
                <w:color w:val="000000"/>
                <w:sz w:val="20"/>
              </w:rPr>
              <w:t>
 </w:t>
            </w:r>
          </w:p>
          <w:bookmarkEnd w:id="36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61"/>
          <w:p>
            <w:pPr>
              <w:spacing w:after="20"/>
              <w:ind w:left="20"/>
              <w:jc w:val="both"/>
            </w:pPr>
            <w:r>
              <w:rPr>
                <w:rFonts w:ascii="Times New Roman"/>
                <w:b w:val="false"/>
                <w:i w:val="false"/>
                <w:color w:val="000000"/>
                <w:sz w:val="20"/>
              </w:rPr>
              <w:t>
 </w:t>
            </w:r>
          </w:p>
          <w:bookmarkEnd w:id="36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62"/>
          <w:p>
            <w:pPr>
              <w:spacing w:after="20"/>
              <w:ind w:left="20"/>
              <w:jc w:val="both"/>
            </w:pPr>
            <w:r>
              <w:rPr>
                <w:rFonts w:ascii="Times New Roman"/>
                <w:b w:val="false"/>
                <w:i w:val="false"/>
                <w:color w:val="000000"/>
                <w:sz w:val="20"/>
              </w:rPr>
              <w:t>
 </w:t>
            </w:r>
          </w:p>
          <w:bookmarkEnd w:id="36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63"/>
          <w:p>
            <w:pPr>
              <w:spacing w:after="20"/>
              <w:ind w:left="20"/>
              <w:jc w:val="both"/>
            </w:pPr>
            <w:r>
              <w:rPr>
                <w:rFonts w:ascii="Times New Roman"/>
                <w:b w:val="false"/>
                <w:i w:val="false"/>
                <w:color w:val="000000"/>
                <w:sz w:val="20"/>
              </w:rPr>
              <w:t>
 </w:t>
            </w:r>
          </w:p>
          <w:bookmarkEnd w:id="36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64"/>
          <w:p>
            <w:pPr>
              <w:spacing w:after="20"/>
              <w:ind w:left="20"/>
              <w:jc w:val="both"/>
            </w:pPr>
            <w:r>
              <w:rPr>
                <w:rFonts w:ascii="Times New Roman"/>
                <w:b w:val="false"/>
                <w:i w:val="false"/>
                <w:color w:val="000000"/>
                <w:sz w:val="20"/>
              </w:rPr>
              <w:t>
Санаты</w:t>
            </w:r>
          </w:p>
          <w:bookmarkEnd w:id="364"/>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65"/>
          <w:p>
            <w:pPr>
              <w:spacing w:after="20"/>
              <w:ind w:left="20"/>
              <w:jc w:val="both"/>
            </w:pPr>
            <w:r>
              <w:rPr>
                <w:rFonts w:ascii="Times New Roman"/>
                <w:b w:val="false"/>
                <w:i w:val="false"/>
                <w:color w:val="000000"/>
                <w:sz w:val="20"/>
              </w:rPr>
              <w:t>
 </w:t>
            </w:r>
          </w:p>
          <w:bookmarkEnd w:id="3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66"/>
          <w:p>
            <w:pPr>
              <w:spacing w:after="20"/>
              <w:ind w:left="20"/>
              <w:jc w:val="both"/>
            </w:pPr>
            <w:r>
              <w:rPr>
                <w:rFonts w:ascii="Times New Roman"/>
                <w:b w:val="false"/>
                <w:i w:val="false"/>
                <w:color w:val="000000"/>
                <w:sz w:val="20"/>
              </w:rPr>
              <w:t>
5</w:t>
            </w:r>
          </w:p>
          <w:bookmarkEnd w:id="36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67"/>
          <w:p>
            <w:pPr>
              <w:spacing w:after="20"/>
              <w:ind w:left="20"/>
              <w:jc w:val="both"/>
            </w:pPr>
            <w:r>
              <w:rPr>
                <w:rFonts w:ascii="Times New Roman"/>
                <w:b w:val="false"/>
                <w:i w:val="false"/>
                <w:color w:val="000000"/>
                <w:sz w:val="20"/>
              </w:rPr>
              <w:t>
 </w:t>
            </w:r>
          </w:p>
          <w:bookmarkEnd w:id="36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68"/>
          <w:p>
            <w:pPr>
              <w:spacing w:after="20"/>
              <w:ind w:left="20"/>
              <w:jc w:val="both"/>
            </w:pPr>
            <w:r>
              <w:rPr>
                <w:rFonts w:ascii="Times New Roman"/>
                <w:b w:val="false"/>
                <w:i w:val="false"/>
                <w:color w:val="000000"/>
                <w:sz w:val="20"/>
              </w:rPr>
              <w:t>
 </w:t>
            </w:r>
          </w:p>
          <w:bookmarkEnd w:id="36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69"/>
          <w:p>
            <w:pPr>
              <w:spacing w:after="20"/>
              <w:ind w:left="20"/>
              <w:jc w:val="both"/>
            </w:pPr>
            <w:r>
              <w:rPr>
                <w:rFonts w:ascii="Times New Roman"/>
                <w:b w:val="false"/>
                <w:i w:val="false"/>
                <w:color w:val="000000"/>
                <w:sz w:val="20"/>
              </w:rPr>
              <w:t>
 </w:t>
            </w:r>
          </w:p>
          <w:bookmarkEnd w:id="36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70"/>
          <w:p>
            <w:pPr>
              <w:spacing w:after="20"/>
              <w:ind w:left="20"/>
              <w:jc w:val="both"/>
            </w:pPr>
            <w:r>
              <w:rPr>
                <w:rFonts w:ascii="Times New Roman"/>
                <w:b w:val="false"/>
                <w:i w:val="false"/>
                <w:color w:val="000000"/>
                <w:sz w:val="20"/>
              </w:rPr>
              <w:t>
 </w:t>
            </w:r>
          </w:p>
          <w:bookmarkEnd w:id="37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IY. Қаржылық активтермен операциялар бойынша сальдо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71"/>
          <w:p>
            <w:pPr>
              <w:spacing w:after="20"/>
              <w:ind w:left="20"/>
              <w:jc w:val="both"/>
            </w:pPr>
            <w:r>
              <w:rPr>
                <w:rFonts w:ascii="Times New Roman"/>
                <w:b w:val="false"/>
                <w:i w:val="false"/>
                <w:color w:val="000000"/>
                <w:sz w:val="20"/>
              </w:rPr>
              <w:t>
 </w:t>
            </w:r>
          </w:p>
          <w:bookmarkEnd w:id="37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72"/>
          <w:p>
            <w:pPr>
              <w:spacing w:after="20"/>
              <w:ind w:left="20"/>
              <w:jc w:val="both"/>
            </w:pPr>
            <w:r>
              <w:rPr>
                <w:rFonts w:ascii="Times New Roman"/>
                <w:b w:val="false"/>
                <w:i w:val="false"/>
                <w:color w:val="000000"/>
                <w:sz w:val="20"/>
              </w:rPr>
              <w:t>
 </w:t>
            </w:r>
          </w:p>
          <w:bookmarkEnd w:id="37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V.Тапшылық (молшылық) қаржысы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73"/>
          <w:p>
            <w:pPr>
              <w:spacing w:after="20"/>
              <w:ind w:left="20"/>
              <w:jc w:val="both"/>
            </w:pPr>
            <w:r>
              <w:rPr>
                <w:rFonts w:ascii="Times New Roman"/>
                <w:b w:val="false"/>
                <w:i w:val="false"/>
                <w:color w:val="000000"/>
                <w:sz w:val="20"/>
              </w:rPr>
              <w:t>
 </w:t>
            </w:r>
          </w:p>
          <w:bookmarkEnd w:id="37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Тапшылықты қаржыландыру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74"/>
          <w:p>
            <w:pPr>
              <w:spacing w:after="20"/>
              <w:ind w:left="20"/>
              <w:jc w:val="both"/>
            </w:pPr>
            <w:r>
              <w:rPr>
                <w:rFonts w:ascii="Times New Roman"/>
                <w:b w:val="false"/>
                <w:i w:val="false"/>
                <w:color w:val="000000"/>
                <w:sz w:val="20"/>
              </w:rPr>
              <w:t>
Функционалдық топ</w:t>
            </w:r>
          </w:p>
          <w:bookmarkEnd w:id="374"/>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75"/>
          <w:p>
            <w:pPr>
              <w:spacing w:after="20"/>
              <w:ind w:left="20"/>
              <w:jc w:val="both"/>
            </w:pPr>
            <w:r>
              <w:rPr>
                <w:rFonts w:ascii="Times New Roman"/>
                <w:b w:val="false"/>
                <w:i w:val="false"/>
                <w:color w:val="000000"/>
                <w:sz w:val="20"/>
              </w:rPr>
              <w:t>
 </w:t>
            </w:r>
          </w:p>
          <w:bookmarkEnd w:id="3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76"/>
          <w:p>
            <w:pPr>
              <w:spacing w:after="20"/>
              <w:ind w:left="20"/>
              <w:jc w:val="both"/>
            </w:pPr>
          </w:p>
          <w:bookmarkEnd w:id="37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77"/>
          <w:p>
            <w:pPr>
              <w:spacing w:after="20"/>
              <w:ind w:left="20"/>
              <w:jc w:val="both"/>
            </w:pPr>
            <w:r>
              <w:rPr>
                <w:rFonts w:ascii="Times New Roman"/>
                <w:b w:val="false"/>
                <w:i w:val="false"/>
                <w:color w:val="000000"/>
                <w:sz w:val="20"/>
              </w:rPr>
              <w:t>
 </w:t>
            </w:r>
          </w:p>
          <w:bookmarkEnd w:id="37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78"/>
          <w:p>
            <w:pPr>
              <w:spacing w:after="20"/>
              <w:ind w:left="20"/>
              <w:jc w:val="both"/>
            </w:pPr>
            <w:r>
              <w:rPr>
                <w:rFonts w:ascii="Times New Roman"/>
                <w:b w:val="false"/>
                <w:i w:val="false"/>
                <w:color w:val="000000"/>
                <w:sz w:val="20"/>
              </w:rPr>
              <w:t>
 </w:t>
            </w:r>
          </w:p>
          <w:bookmarkEnd w:id="37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79"/>
          <w:p>
            <w:pPr>
              <w:spacing w:after="20"/>
              <w:ind w:left="20"/>
              <w:jc w:val="both"/>
            </w:pPr>
            <w:r>
              <w:rPr>
                <w:rFonts w:ascii="Times New Roman"/>
                <w:b w:val="false"/>
                <w:i w:val="false"/>
                <w:color w:val="000000"/>
                <w:sz w:val="20"/>
              </w:rPr>
              <w:t>
16</w:t>
            </w:r>
          </w:p>
          <w:bookmarkEnd w:id="37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80"/>
          <w:p>
            <w:pPr>
              <w:spacing w:after="20"/>
              <w:ind w:left="20"/>
              <w:jc w:val="both"/>
            </w:pPr>
            <w:r>
              <w:rPr>
                <w:rFonts w:ascii="Times New Roman"/>
                <w:b w:val="false"/>
                <w:i w:val="false"/>
                <w:color w:val="000000"/>
                <w:sz w:val="20"/>
              </w:rPr>
              <w:t>
 </w:t>
            </w:r>
          </w:p>
          <w:bookmarkEnd w:id="38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81"/>
          <w:p>
            <w:pPr>
              <w:spacing w:after="20"/>
              <w:ind w:left="20"/>
              <w:jc w:val="both"/>
            </w:pPr>
            <w:r>
              <w:rPr>
                <w:rFonts w:ascii="Times New Roman"/>
                <w:b w:val="false"/>
                <w:i w:val="false"/>
                <w:color w:val="000000"/>
                <w:sz w:val="20"/>
              </w:rPr>
              <w:t>
 </w:t>
            </w:r>
          </w:p>
          <w:bookmarkEnd w:id="38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82"/>
          <w:p>
            <w:pPr>
              <w:spacing w:after="20"/>
              <w:ind w:left="20"/>
              <w:jc w:val="both"/>
            </w:pPr>
            <w:r>
              <w:rPr>
                <w:rFonts w:ascii="Times New Roman"/>
                <w:b w:val="false"/>
                <w:i w:val="false"/>
                <w:color w:val="000000"/>
                <w:sz w:val="20"/>
              </w:rPr>
              <w:t>
 </w:t>
            </w:r>
          </w:p>
          <w:bookmarkEnd w:id="38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9-1 Солтүстік Қазақстан облысының аудандық мәслихаттың шешіміне 3 қосымша</w:t>
            </w:r>
          </w:p>
        </w:tc>
      </w:tr>
    </w:tbl>
    <w:bookmarkStart w:name="z484" w:id="383"/>
    <w:p>
      <w:pPr>
        <w:spacing w:after="0"/>
        <w:ind w:left="0"/>
        <w:jc w:val="left"/>
      </w:pPr>
      <w:r>
        <w:rPr>
          <w:rFonts w:ascii="Times New Roman"/>
          <w:b/>
          <w:i w:val="false"/>
          <w:color w:val="000000"/>
        </w:rPr>
        <w:t xml:space="preserve"> Ақжар ауданының 2019 жылға арналған бюджеті</w:t>
      </w:r>
    </w:p>
    <w:bookmarkEnd w:id="383"/>
    <w:bookmarkStart w:name="z485" w:id="384"/>
    <w:p>
      <w:pPr>
        <w:spacing w:after="0"/>
        <w:ind w:left="0"/>
        <w:jc w:val="left"/>
      </w:pPr>
      <w:r>
        <w:rPr>
          <w:rFonts w:ascii="Times New Roman"/>
          <w:b/>
          <w:i w:val="false"/>
          <w:color w:val="000000"/>
        </w:rPr>
        <w:t xml:space="preserve"> 1. Табыс</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1270"/>
        <w:gridCol w:w="1148"/>
        <w:gridCol w:w="5522"/>
        <w:gridCol w:w="35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85"/>
          <w:p>
            <w:pPr>
              <w:spacing w:after="20"/>
              <w:ind w:left="20"/>
              <w:jc w:val="both"/>
            </w:pPr>
            <w:r>
              <w:rPr>
                <w:rFonts w:ascii="Times New Roman"/>
                <w:b w:val="false"/>
                <w:i w:val="false"/>
                <w:color w:val="000000"/>
                <w:sz w:val="20"/>
              </w:rPr>
              <w:t>
Санаты</w:t>
            </w:r>
          </w:p>
          <w:bookmarkEnd w:id="385"/>
        </w:tc>
        <w:tc>
          <w:tcPr>
            <w:tcW w:w="5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86"/>
          <w:p>
            <w:pPr>
              <w:spacing w:after="20"/>
              <w:ind w:left="20"/>
              <w:jc w:val="both"/>
            </w:pPr>
            <w:r>
              <w:rPr>
                <w:rFonts w:ascii="Times New Roman"/>
                <w:b w:val="false"/>
                <w:i w:val="false"/>
                <w:color w:val="000000"/>
                <w:sz w:val="20"/>
              </w:rPr>
              <w:t>
 </w:t>
            </w:r>
          </w:p>
          <w:bookmarkEnd w:id="3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87"/>
          <w:p>
            <w:pPr>
              <w:spacing w:after="20"/>
              <w:ind w:left="20"/>
              <w:jc w:val="both"/>
            </w:pPr>
            <w:r>
              <w:rPr>
                <w:rFonts w:ascii="Times New Roman"/>
                <w:b w:val="false"/>
                <w:i w:val="false"/>
                <w:color w:val="000000"/>
                <w:sz w:val="20"/>
              </w:rPr>
              <w:t>
 </w:t>
            </w:r>
          </w:p>
          <w:bookmarkEnd w:id="387"/>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88"/>
          <w:p>
            <w:pPr>
              <w:spacing w:after="20"/>
              <w:ind w:left="20"/>
              <w:jc w:val="both"/>
            </w:pPr>
            <w:r>
              <w:rPr>
                <w:rFonts w:ascii="Times New Roman"/>
                <w:b w:val="false"/>
                <w:i w:val="false"/>
                <w:color w:val="000000"/>
                <w:sz w:val="20"/>
              </w:rPr>
              <w:t>
1</w:t>
            </w:r>
          </w:p>
          <w:bookmarkEnd w:id="388"/>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89"/>
          <w:p>
            <w:pPr>
              <w:spacing w:after="20"/>
              <w:ind w:left="20"/>
              <w:jc w:val="both"/>
            </w:pPr>
            <w:r>
              <w:rPr>
                <w:rFonts w:ascii="Times New Roman"/>
                <w:b w:val="false"/>
                <w:i w:val="false"/>
                <w:color w:val="000000"/>
                <w:sz w:val="20"/>
              </w:rPr>
              <w:t>
 </w:t>
            </w:r>
          </w:p>
          <w:bookmarkEnd w:id="389"/>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2646884</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90"/>
          <w:p>
            <w:pPr>
              <w:spacing w:after="20"/>
              <w:ind w:left="20"/>
              <w:jc w:val="both"/>
            </w:pPr>
            <w:r>
              <w:rPr>
                <w:rFonts w:ascii="Times New Roman"/>
                <w:b w:val="false"/>
                <w:i w:val="false"/>
                <w:color w:val="000000"/>
                <w:sz w:val="20"/>
              </w:rPr>
              <w:t>
1</w:t>
            </w:r>
          </w:p>
          <w:bookmarkEnd w:id="390"/>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362973</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91"/>
          <w:p>
            <w:pPr>
              <w:spacing w:after="20"/>
              <w:ind w:left="20"/>
              <w:jc w:val="both"/>
            </w:pPr>
            <w:r>
              <w:rPr>
                <w:rFonts w:ascii="Times New Roman"/>
                <w:b w:val="false"/>
                <w:i w:val="false"/>
                <w:color w:val="000000"/>
                <w:sz w:val="20"/>
              </w:rPr>
              <w:t>
 </w:t>
            </w:r>
          </w:p>
          <w:bookmarkEnd w:id="391"/>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92"/>
          <w:p>
            <w:pPr>
              <w:spacing w:after="20"/>
              <w:ind w:left="20"/>
              <w:jc w:val="both"/>
            </w:pPr>
            <w:r>
              <w:rPr>
                <w:rFonts w:ascii="Times New Roman"/>
                <w:b w:val="false"/>
                <w:i w:val="false"/>
                <w:color w:val="000000"/>
                <w:sz w:val="20"/>
              </w:rPr>
              <w:t>
 </w:t>
            </w:r>
          </w:p>
          <w:bookmarkEnd w:id="392"/>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93"/>
          <w:p>
            <w:pPr>
              <w:spacing w:after="20"/>
              <w:ind w:left="20"/>
              <w:jc w:val="both"/>
            </w:pPr>
            <w:r>
              <w:rPr>
                <w:rFonts w:ascii="Times New Roman"/>
                <w:b w:val="false"/>
                <w:i w:val="false"/>
                <w:color w:val="000000"/>
                <w:sz w:val="20"/>
              </w:rPr>
              <w:t>
1</w:t>
            </w:r>
          </w:p>
          <w:bookmarkEnd w:id="393"/>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140054</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94"/>
          <w:p>
            <w:pPr>
              <w:spacing w:after="20"/>
              <w:ind w:left="20"/>
              <w:jc w:val="both"/>
            </w:pPr>
            <w:r>
              <w:rPr>
                <w:rFonts w:ascii="Times New Roman"/>
                <w:b w:val="false"/>
                <w:i w:val="false"/>
                <w:color w:val="000000"/>
                <w:sz w:val="20"/>
              </w:rPr>
              <w:t>
1</w:t>
            </w:r>
          </w:p>
          <w:bookmarkEnd w:id="394"/>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140054</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95"/>
          <w:p>
            <w:pPr>
              <w:spacing w:after="20"/>
              <w:ind w:left="20"/>
              <w:jc w:val="both"/>
            </w:pPr>
            <w:r>
              <w:rPr>
                <w:rFonts w:ascii="Times New Roman"/>
                <w:b w:val="false"/>
                <w:i w:val="false"/>
                <w:color w:val="000000"/>
                <w:sz w:val="20"/>
              </w:rPr>
              <w:t>
1</w:t>
            </w:r>
          </w:p>
          <w:bookmarkEnd w:id="395"/>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116982</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96"/>
          <w:p>
            <w:pPr>
              <w:spacing w:after="20"/>
              <w:ind w:left="20"/>
              <w:jc w:val="both"/>
            </w:pPr>
            <w:r>
              <w:rPr>
                <w:rFonts w:ascii="Times New Roman"/>
                <w:b w:val="false"/>
                <w:i w:val="false"/>
                <w:color w:val="000000"/>
                <w:sz w:val="20"/>
              </w:rPr>
              <w:t>
1</w:t>
            </w:r>
          </w:p>
          <w:bookmarkEnd w:id="396"/>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65771</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97"/>
          <w:p>
            <w:pPr>
              <w:spacing w:after="20"/>
              <w:ind w:left="20"/>
              <w:jc w:val="both"/>
            </w:pPr>
            <w:r>
              <w:rPr>
                <w:rFonts w:ascii="Times New Roman"/>
                <w:b w:val="false"/>
                <w:i w:val="false"/>
                <w:color w:val="000000"/>
                <w:sz w:val="20"/>
              </w:rPr>
              <w:t>
1</w:t>
            </w:r>
          </w:p>
          <w:bookmarkEnd w:id="397"/>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98"/>
          <w:p>
            <w:pPr>
              <w:spacing w:after="20"/>
              <w:ind w:left="20"/>
              <w:jc w:val="both"/>
            </w:pPr>
            <w:r>
              <w:rPr>
                <w:rFonts w:ascii="Times New Roman"/>
                <w:b w:val="false"/>
                <w:i w:val="false"/>
                <w:color w:val="000000"/>
                <w:sz w:val="20"/>
              </w:rPr>
              <w:t>
1</w:t>
            </w:r>
          </w:p>
          <w:bookmarkEnd w:id="398"/>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99"/>
          <w:p>
            <w:pPr>
              <w:spacing w:after="20"/>
              <w:ind w:left="20"/>
              <w:jc w:val="both"/>
            </w:pPr>
            <w:r>
              <w:rPr>
                <w:rFonts w:ascii="Times New Roman"/>
                <w:b w:val="false"/>
                <w:i w:val="false"/>
                <w:color w:val="000000"/>
                <w:sz w:val="20"/>
              </w:rPr>
              <w:t>
1</w:t>
            </w:r>
          </w:p>
          <w:bookmarkEnd w:id="399"/>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00"/>
          <w:p>
            <w:pPr>
              <w:spacing w:after="20"/>
              <w:ind w:left="20"/>
              <w:jc w:val="both"/>
            </w:pPr>
            <w:r>
              <w:rPr>
                <w:rFonts w:ascii="Times New Roman"/>
                <w:b w:val="false"/>
                <w:i w:val="false"/>
                <w:color w:val="000000"/>
                <w:sz w:val="20"/>
              </w:rPr>
              <w:t>
1</w:t>
            </w:r>
          </w:p>
          <w:bookmarkEnd w:id="400"/>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84657</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01"/>
          <w:p>
            <w:pPr>
              <w:spacing w:after="20"/>
              <w:ind w:left="20"/>
              <w:jc w:val="both"/>
            </w:pPr>
            <w:r>
              <w:rPr>
                <w:rFonts w:ascii="Times New Roman"/>
                <w:b w:val="false"/>
                <w:i w:val="false"/>
                <w:color w:val="000000"/>
                <w:sz w:val="20"/>
              </w:rPr>
              <w:t>
1</w:t>
            </w:r>
          </w:p>
          <w:bookmarkEnd w:id="401"/>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02"/>
          <w:p>
            <w:pPr>
              <w:spacing w:after="20"/>
              <w:ind w:left="20"/>
              <w:jc w:val="both"/>
            </w:pPr>
            <w:r>
              <w:rPr>
                <w:rFonts w:ascii="Times New Roman"/>
                <w:b w:val="false"/>
                <w:i w:val="false"/>
                <w:color w:val="000000"/>
                <w:sz w:val="20"/>
              </w:rPr>
              <w:t>
1</w:t>
            </w:r>
          </w:p>
          <w:bookmarkEnd w:id="402"/>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69964</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03"/>
          <w:p>
            <w:pPr>
              <w:spacing w:after="20"/>
              <w:ind w:left="20"/>
              <w:jc w:val="both"/>
            </w:pPr>
            <w:r>
              <w:rPr>
                <w:rFonts w:ascii="Times New Roman"/>
                <w:b w:val="false"/>
                <w:i w:val="false"/>
                <w:color w:val="000000"/>
                <w:sz w:val="20"/>
              </w:rPr>
              <w:t>
1</w:t>
            </w:r>
          </w:p>
          <w:bookmarkEnd w:id="403"/>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04"/>
          <w:p>
            <w:pPr>
              <w:spacing w:after="20"/>
              <w:ind w:left="20"/>
              <w:jc w:val="both"/>
            </w:pPr>
            <w:r>
              <w:rPr>
                <w:rFonts w:ascii="Times New Roman"/>
                <w:b w:val="false"/>
                <w:i w:val="false"/>
                <w:color w:val="000000"/>
                <w:sz w:val="20"/>
              </w:rPr>
              <w:t>
1</w:t>
            </w:r>
          </w:p>
          <w:bookmarkEnd w:id="404"/>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05"/>
          <w:p>
            <w:pPr>
              <w:spacing w:after="20"/>
              <w:ind w:left="20"/>
              <w:jc w:val="both"/>
            </w:pPr>
            <w:r>
              <w:rPr>
                <w:rFonts w:ascii="Times New Roman"/>
                <w:b w:val="false"/>
                <w:i w:val="false"/>
                <w:color w:val="000000"/>
                <w:sz w:val="20"/>
              </w:rPr>
              <w:t>
1</w:t>
            </w:r>
          </w:p>
          <w:bookmarkEnd w:id="405"/>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06"/>
          <w:p>
            <w:pPr>
              <w:spacing w:after="20"/>
              <w:ind w:left="20"/>
              <w:jc w:val="both"/>
            </w:pPr>
            <w:r>
              <w:rPr>
                <w:rFonts w:ascii="Times New Roman"/>
                <w:b w:val="false"/>
                <w:i w:val="false"/>
                <w:color w:val="000000"/>
                <w:sz w:val="20"/>
              </w:rPr>
              <w:t>
1</w:t>
            </w:r>
          </w:p>
          <w:bookmarkEnd w:id="406"/>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07"/>
          <w:p>
            <w:pPr>
              <w:spacing w:after="20"/>
              <w:ind w:left="20"/>
              <w:jc w:val="both"/>
            </w:pPr>
            <w:r>
              <w:rPr>
                <w:rFonts w:ascii="Times New Roman"/>
                <w:b w:val="false"/>
                <w:i w:val="false"/>
                <w:color w:val="000000"/>
                <w:sz w:val="20"/>
              </w:rPr>
              <w:t>
2</w:t>
            </w:r>
          </w:p>
          <w:bookmarkEnd w:id="407"/>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08"/>
          <w:p>
            <w:pPr>
              <w:spacing w:after="20"/>
              <w:ind w:left="20"/>
              <w:jc w:val="both"/>
            </w:pPr>
            <w:r>
              <w:rPr>
                <w:rFonts w:ascii="Times New Roman"/>
                <w:b w:val="false"/>
                <w:i w:val="false"/>
                <w:color w:val="000000"/>
                <w:sz w:val="20"/>
              </w:rPr>
              <w:t>
2</w:t>
            </w:r>
          </w:p>
          <w:bookmarkEnd w:id="408"/>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09"/>
          <w:p>
            <w:pPr>
              <w:spacing w:after="20"/>
              <w:ind w:left="20"/>
              <w:jc w:val="both"/>
            </w:pPr>
            <w:r>
              <w:rPr>
                <w:rFonts w:ascii="Times New Roman"/>
                <w:b w:val="false"/>
                <w:i w:val="false"/>
                <w:color w:val="000000"/>
                <w:sz w:val="20"/>
              </w:rPr>
              <w:t>
2</w:t>
            </w:r>
          </w:p>
          <w:bookmarkEnd w:id="409"/>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10"/>
          <w:p>
            <w:pPr>
              <w:spacing w:after="20"/>
              <w:ind w:left="20"/>
              <w:jc w:val="both"/>
            </w:pPr>
            <w:r>
              <w:rPr>
                <w:rFonts w:ascii="Times New Roman"/>
                <w:b w:val="false"/>
                <w:i w:val="false"/>
                <w:color w:val="000000"/>
                <w:sz w:val="20"/>
              </w:rPr>
              <w:t>
2</w:t>
            </w:r>
          </w:p>
          <w:bookmarkEnd w:id="410"/>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11"/>
          <w:p>
            <w:pPr>
              <w:spacing w:after="20"/>
              <w:ind w:left="20"/>
              <w:jc w:val="both"/>
            </w:pPr>
            <w:r>
              <w:rPr>
                <w:rFonts w:ascii="Times New Roman"/>
                <w:b w:val="false"/>
                <w:i w:val="false"/>
                <w:color w:val="000000"/>
                <w:sz w:val="20"/>
              </w:rPr>
              <w:t>
2</w:t>
            </w:r>
          </w:p>
          <w:bookmarkEnd w:id="411"/>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12"/>
          <w:p>
            <w:pPr>
              <w:spacing w:after="20"/>
              <w:ind w:left="20"/>
              <w:jc w:val="both"/>
            </w:pPr>
            <w:r>
              <w:rPr>
                <w:rFonts w:ascii="Times New Roman"/>
                <w:b w:val="false"/>
                <w:i w:val="false"/>
                <w:color w:val="000000"/>
                <w:sz w:val="20"/>
              </w:rPr>
              <w:t>
3</w:t>
            </w:r>
          </w:p>
          <w:bookmarkEnd w:id="412"/>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13"/>
          <w:p>
            <w:pPr>
              <w:spacing w:after="20"/>
              <w:ind w:left="20"/>
              <w:jc w:val="both"/>
            </w:pPr>
            <w:r>
              <w:rPr>
                <w:rFonts w:ascii="Times New Roman"/>
                <w:b w:val="false"/>
                <w:i w:val="false"/>
                <w:color w:val="000000"/>
                <w:sz w:val="20"/>
              </w:rPr>
              <w:t>
3</w:t>
            </w:r>
          </w:p>
          <w:bookmarkEnd w:id="413"/>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14"/>
          <w:p>
            <w:pPr>
              <w:spacing w:after="20"/>
              <w:ind w:left="20"/>
              <w:jc w:val="both"/>
            </w:pPr>
            <w:r>
              <w:rPr>
                <w:rFonts w:ascii="Times New Roman"/>
                <w:b w:val="false"/>
                <w:i w:val="false"/>
                <w:color w:val="000000"/>
                <w:sz w:val="20"/>
              </w:rPr>
              <w:t>
3</w:t>
            </w:r>
          </w:p>
          <w:bookmarkEnd w:id="414"/>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15"/>
          <w:p>
            <w:pPr>
              <w:spacing w:after="20"/>
              <w:ind w:left="20"/>
              <w:jc w:val="both"/>
            </w:pPr>
            <w:r>
              <w:rPr>
                <w:rFonts w:ascii="Times New Roman"/>
                <w:b w:val="false"/>
                <w:i w:val="false"/>
                <w:color w:val="000000"/>
                <w:sz w:val="20"/>
              </w:rPr>
              <w:t>
4</w:t>
            </w:r>
          </w:p>
          <w:bookmarkEnd w:id="415"/>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2268264</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16"/>
          <w:p>
            <w:pPr>
              <w:spacing w:after="20"/>
              <w:ind w:left="20"/>
              <w:jc w:val="both"/>
            </w:pPr>
            <w:r>
              <w:rPr>
                <w:rFonts w:ascii="Times New Roman"/>
                <w:b w:val="false"/>
                <w:i w:val="false"/>
                <w:color w:val="000000"/>
                <w:sz w:val="20"/>
              </w:rPr>
              <w:t>
4</w:t>
            </w:r>
          </w:p>
          <w:bookmarkEnd w:id="416"/>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2268264</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17"/>
          <w:p>
            <w:pPr>
              <w:spacing w:after="20"/>
              <w:ind w:left="20"/>
              <w:jc w:val="both"/>
            </w:pPr>
            <w:r>
              <w:rPr>
                <w:rFonts w:ascii="Times New Roman"/>
                <w:b w:val="false"/>
                <w:i w:val="false"/>
                <w:color w:val="000000"/>
                <w:sz w:val="20"/>
              </w:rPr>
              <w:t>
4</w:t>
            </w:r>
          </w:p>
          <w:bookmarkEnd w:id="417"/>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2268264</w:t>
            </w:r>
          </w:p>
        </w:tc>
      </w:tr>
    </w:tbl>
    <w:p>
      <w:pPr>
        <w:spacing w:after="0"/>
        <w:ind w:left="0"/>
        <w:jc w:val="left"/>
      </w:pPr>
      <w:r>
        <w:br/>
      </w:r>
      <w:r>
        <w:rPr>
          <w:rFonts w:ascii="Times New Roman"/>
          <w:b w:val="false"/>
          <w:i w:val="false"/>
          <w:color w:val="000000"/>
          <w:sz w:val="28"/>
        </w:rPr>
        <w:t>
</w:t>
      </w:r>
    </w:p>
    <w:bookmarkStart w:name="z519" w:id="418"/>
    <w:p>
      <w:pPr>
        <w:spacing w:after="0"/>
        <w:ind w:left="0"/>
        <w:jc w:val="left"/>
      </w:pPr>
      <w:r>
        <w:rPr>
          <w:rFonts w:ascii="Times New Roman"/>
          <w:b/>
          <w:i w:val="false"/>
          <w:color w:val="000000"/>
        </w:rPr>
        <w:t xml:space="preserve"> Ауданының 2019 жылға арналған бюджеті</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951"/>
        <w:gridCol w:w="1293"/>
        <w:gridCol w:w="1293"/>
        <w:gridCol w:w="5159"/>
        <w:gridCol w:w="26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19"/>
          <w:p>
            <w:pPr>
              <w:spacing w:after="20"/>
              <w:ind w:left="20"/>
              <w:jc w:val="both"/>
            </w:pPr>
            <w:r>
              <w:rPr>
                <w:rFonts w:ascii="Times New Roman"/>
                <w:b w:val="false"/>
                <w:i w:val="false"/>
                <w:color w:val="000000"/>
                <w:sz w:val="20"/>
              </w:rPr>
              <w:t>
Функционалдық топ</w:t>
            </w:r>
          </w:p>
          <w:bookmarkEnd w:id="419"/>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20"/>
          <w:p>
            <w:pPr>
              <w:spacing w:after="20"/>
              <w:ind w:left="20"/>
              <w:jc w:val="both"/>
            </w:pPr>
            <w:r>
              <w:rPr>
                <w:rFonts w:ascii="Times New Roman"/>
                <w:b w:val="false"/>
                <w:i w:val="false"/>
                <w:color w:val="000000"/>
                <w:sz w:val="20"/>
              </w:rPr>
              <w:t>
 </w:t>
            </w:r>
          </w:p>
          <w:bookmarkEnd w:id="42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21"/>
          <w:p>
            <w:pPr>
              <w:spacing w:after="20"/>
              <w:ind w:left="20"/>
              <w:jc w:val="both"/>
            </w:pPr>
            <w:r>
              <w:rPr>
                <w:rFonts w:ascii="Times New Roman"/>
                <w:b w:val="false"/>
                <w:i w:val="false"/>
                <w:color w:val="000000"/>
                <w:sz w:val="20"/>
              </w:rPr>
              <w:t>
 </w:t>
            </w:r>
          </w:p>
          <w:bookmarkEnd w:id="42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2646884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22"/>
          <w:p>
            <w:pPr>
              <w:spacing w:after="20"/>
              <w:ind w:left="20"/>
              <w:jc w:val="both"/>
            </w:pPr>
            <w:r>
              <w:rPr>
                <w:rFonts w:ascii="Times New Roman"/>
                <w:b w:val="false"/>
                <w:i w:val="false"/>
                <w:color w:val="000000"/>
                <w:sz w:val="20"/>
              </w:rPr>
              <w:t>
01</w:t>
            </w:r>
          </w:p>
          <w:bookmarkEnd w:id="42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264554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23"/>
          <w:p>
            <w:pPr>
              <w:spacing w:after="20"/>
              <w:ind w:left="20"/>
              <w:jc w:val="both"/>
            </w:pPr>
            <w:r>
              <w:rPr>
                <w:rFonts w:ascii="Times New Roman"/>
                <w:b w:val="false"/>
                <w:i w:val="false"/>
                <w:color w:val="000000"/>
                <w:sz w:val="20"/>
              </w:rPr>
              <w:t>
 </w:t>
            </w:r>
          </w:p>
          <w:bookmarkEnd w:id="42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24"/>
          <w:p>
            <w:pPr>
              <w:spacing w:after="20"/>
              <w:ind w:left="20"/>
              <w:jc w:val="both"/>
            </w:pPr>
            <w:r>
              <w:rPr>
                <w:rFonts w:ascii="Times New Roman"/>
                <w:b w:val="false"/>
                <w:i w:val="false"/>
                <w:color w:val="000000"/>
                <w:sz w:val="20"/>
              </w:rPr>
              <w:t>
 </w:t>
            </w:r>
          </w:p>
          <w:bookmarkEnd w:id="42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25"/>
          <w:p>
            <w:pPr>
              <w:spacing w:after="20"/>
              <w:ind w:left="20"/>
              <w:jc w:val="both"/>
            </w:pPr>
            <w:r>
              <w:rPr>
                <w:rFonts w:ascii="Times New Roman"/>
                <w:b w:val="false"/>
                <w:i w:val="false"/>
                <w:color w:val="000000"/>
                <w:sz w:val="20"/>
              </w:rPr>
              <w:t>
 </w:t>
            </w:r>
          </w:p>
          <w:bookmarkEnd w:id="42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26"/>
          <w:p>
            <w:pPr>
              <w:spacing w:after="20"/>
              <w:ind w:left="20"/>
              <w:jc w:val="both"/>
            </w:pPr>
            <w:r>
              <w:rPr>
                <w:rFonts w:ascii="Times New Roman"/>
                <w:b w:val="false"/>
                <w:i w:val="false"/>
                <w:color w:val="000000"/>
                <w:sz w:val="20"/>
              </w:rPr>
              <w:t>
 </w:t>
            </w:r>
          </w:p>
          <w:bookmarkEnd w:id="42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27"/>
          <w:p>
            <w:pPr>
              <w:spacing w:after="20"/>
              <w:ind w:left="20"/>
              <w:jc w:val="both"/>
            </w:pPr>
            <w:r>
              <w:rPr>
                <w:rFonts w:ascii="Times New Roman"/>
                <w:b w:val="false"/>
                <w:i w:val="false"/>
                <w:color w:val="000000"/>
                <w:sz w:val="20"/>
              </w:rPr>
              <w:t>
 </w:t>
            </w:r>
          </w:p>
          <w:bookmarkEnd w:id="42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28"/>
          <w:p>
            <w:pPr>
              <w:spacing w:after="20"/>
              <w:ind w:left="20"/>
              <w:jc w:val="both"/>
            </w:pPr>
            <w:r>
              <w:rPr>
                <w:rFonts w:ascii="Times New Roman"/>
                <w:b w:val="false"/>
                <w:i w:val="false"/>
                <w:color w:val="000000"/>
                <w:sz w:val="20"/>
              </w:rPr>
              <w:t>
 </w:t>
            </w:r>
          </w:p>
          <w:bookmarkEnd w:id="42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29"/>
          <w:p>
            <w:pPr>
              <w:spacing w:after="20"/>
              <w:ind w:left="20"/>
              <w:jc w:val="both"/>
            </w:pPr>
            <w:r>
              <w:rPr>
                <w:rFonts w:ascii="Times New Roman"/>
                <w:b w:val="false"/>
                <w:i w:val="false"/>
                <w:color w:val="000000"/>
                <w:sz w:val="20"/>
              </w:rPr>
              <w:t>
 </w:t>
            </w:r>
          </w:p>
          <w:bookmarkEnd w:id="42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30"/>
          <w:p>
            <w:pPr>
              <w:spacing w:after="20"/>
              <w:ind w:left="20"/>
              <w:jc w:val="both"/>
            </w:pPr>
            <w:r>
              <w:rPr>
                <w:rFonts w:ascii="Times New Roman"/>
                <w:b w:val="false"/>
                <w:i w:val="false"/>
                <w:color w:val="000000"/>
                <w:sz w:val="20"/>
              </w:rPr>
              <w:t>
 </w:t>
            </w:r>
          </w:p>
          <w:bookmarkEnd w:id="43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31"/>
          <w:p>
            <w:pPr>
              <w:spacing w:after="20"/>
              <w:ind w:left="20"/>
              <w:jc w:val="both"/>
            </w:pPr>
            <w:r>
              <w:rPr>
                <w:rFonts w:ascii="Times New Roman"/>
                <w:b w:val="false"/>
                <w:i w:val="false"/>
                <w:color w:val="000000"/>
                <w:sz w:val="20"/>
              </w:rPr>
              <w:t>
 </w:t>
            </w:r>
          </w:p>
          <w:bookmarkEnd w:id="43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32"/>
          <w:p>
            <w:pPr>
              <w:spacing w:after="20"/>
              <w:ind w:left="20"/>
              <w:jc w:val="both"/>
            </w:pPr>
            <w:r>
              <w:rPr>
                <w:rFonts w:ascii="Times New Roman"/>
                <w:b w:val="false"/>
                <w:i w:val="false"/>
                <w:color w:val="000000"/>
                <w:sz w:val="20"/>
              </w:rPr>
              <w:t>
 </w:t>
            </w:r>
          </w:p>
          <w:bookmarkEnd w:id="43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33"/>
          <w:p>
            <w:pPr>
              <w:spacing w:after="20"/>
              <w:ind w:left="20"/>
              <w:jc w:val="both"/>
            </w:pPr>
            <w:r>
              <w:rPr>
                <w:rFonts w:ascii="Times New Roman"/>
                <w:b w:val="false"/>
                <w:i w:val="false"/>
                <w:color w:val="000000"/>
                <w:sz w:val="20"/>
              </w:rPr>
              <w:t>
 </w:t>
            </w:r>
          </w:p>
          <w:bookmarkEnd w:id="43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34"/>
          <w:p>
            <w:pPr>
              <w:spacing w:after="20"/>
              <w:ind w:left="20"/>
              <w:jc w:val="both"/>
            </w:pPr>
            <w:r>
              <w:rPr>
                <w:rFonts w:ascii="Times New Roman"/>
                <w:b w:val="false"/>
                <w:i w:val="false"/>
                <w:color w:val="000000"/>
                <w:sz w:val="20"/>
              </w:rPr>
              <w:t>
 </w:t>
            </w:r>
          </w:p>
          <w:bookmarkEnd w:id="43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35"/>
          <w:p>
            <w:pPr>
              <w:spacing w:after="20"/>
              <w:ind w:left="20"/>
              <w:jc w:val="both"/>
            </w:pPr>
            <w:r>
              <w:rPr>
                <w:rFonts w:ascii="Times New Roman"/>
                <w:b w:val="false"/>
                <w:i w:val="false"/>
                <w:color w:val="000000"/>
                <w:sz w:val="20"/>
              </w:rPr>
              <w:t>
 </w:t>
            </w:r>
          </w:p>
          <w:bookmarkEnd w:id="43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36"/>
          <w:p>
            <w:pPr>
              <w:spacing w:after="20"/>
              <w:ind w:left="20"/>
              <w:jc w:val="both"/>
            </w:pPr>
            <w:r>
              <w:rPr>
                <w:rFonts w:ascii="Times New Roman"/>
                <w:b w:val="false"/>
                <w:i w:val="false"/>
                <w:color w:val="000000"/>
                <w:sz w:val="20"/>
              </w:rPr>
              <w:t>
 </w:t>
            </w:r>
          </w:p>
          <w:bookmarkEnd w:id="43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37"/>
          <w:p>
            <w:pPr>
              <w:spacing w:after="20"/>
              <w:ind w:left="20"/>
              <w:jc w:val="both"/>
            </w:pPr>
            <w:r>
              <w:rPr>
                <w:rFonts w:ascii="Times New Roman"/>
                <w:b w:val="false"/>
                <w:i w:val="false"/>
                <w:color w:val="000000"/>
                <w:sz w:val="20"/>
              </w:rPr>
              <w:t>
 </w:t>
            </w:r>
          </w:p>
          <w:bookmarkEnd w:id="43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38"/>
          <w:p>
            <w:pPr>
              <w:spacing w:after="20"/>
              <w:ind w:left="20"/>
              <w:jc w:val="both"/>
            </w:pPr>
            <w:r>
              <w:rPr>
                <w:rFonts w:ascii="Times New Roman"/>
                <w:b w:val="false"/>
                <w:i w:val="false"/>
                <w:color w:val="000000"/>
                <w:sz w:val="20"/>
              </w:rPr>
              <w:t>
 </w:t>
            </w:r>
          </w:p>
          <w:bookmarkEnd w:id="43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39"/>
          <w:p>
            <w:pPr>
              <w:spacing w:after="20"/>
              <w:ind w:left="20"/>
              <w:jc w:val="both"/>
            </w:pPr>
            <w:r>
              <w:rPr>
                <w:rFonts w:ascii="Times New Roman"/>
                <w:b w:val="false"/>
                <w:i w:val="false"/>
                <w:color w:val="000000"/>
                <w:sz w:val="20"/>
              </w:rPr>
              <w:t>
02</w:t>
            </w:r>
          </w:p>
          <w:bookmarkEnd w:id="43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40"/>
          <w:p>
            <w:pPr>
              <w:spacing w:after="20"/>
              <w:ind w:left="20"/>
              <w:jc w:val="both"/>
            </w:pPr>
            <w:r>
              <w:rPr>
                <w:rFonts w:ascii="Times New Roman"/>
                <w:b w:val="false"/>
                <w:i w:val="false"/>
                <w:color w:val="000000"/>
                <w:sz w:val="20"/>
              </w:rPr>
              <w:t>
 </w:t>
            </w:r>
          </w:p>
          <w:bookmarkEnd w:id="44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41"/>
          <w:p>
            <w:pPr>
              <w:spacing w:after="20"/>
              <w:ind w:left="20"/>
              <w:jc w:val="both"/>
            </w:pPr>
            <w:r>
              <w:rPr>
                <w:rFonts w:ascii="Times New Roman"/>
                <w:b w:val="false"/>
                <w:i w:val="false"/>
                <w:color w:val="000000"/>
                <w:sz w:val="20"/>
              </w:rPr>
              <w:t>
 </w:t>
            </w:r>
          </w:p>
          <w:bookmarkEnd w:id="44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42"/>
          <w:p>
            <w:pPr>
              <w:spacing w:after="20"/>
              <w:ind w:left="20"/>
              <w:jc w:val="both"/>
            </w:pPr>
            <w:r>
              <w:rPr>
                <w:rFonts w:ascii="Times New Roman"/>
                <w:b w:val="false"/>
                <w:i w:val="false"/>
                <w:color w:val="000000"/>
                <w:sz w:val="20"/>
              </w:rPr>
              <w:t>
 </w:t>
            </w:r>
          </w:p>
          <w:bookmarkEnd w:id="44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43"/>
          <w:p>
            <w:pPr>
              <w:spacing w:after="20"/>
              <w:ind w:left="20"/>
              <w:jc w:val="both"/>
            </w:pPr>
            <w:r>
              <w:rPr>
                <w:rFonts w:ascii="Times New Roman"/>
                <w:b w:val="false"/>
                <w:i w:val="false"/>
                <w:color w:val="000000"/>
                <w:sz w:val="20"/>
              </w:rPr>
              <w:t>
 </w:t>
            </w:r>
          </w:p>
          <w:bookmarkEnd w:id="44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44"/>
          <w:p>
            <w:pPr>
              <w:spacing w:after="20"/>
              <w:ind w:left="20"/>
              <w:jc w:val="both"/>
            </w:pPr>
            <w:r>
              <w:rPr>
                <w:rFonts w:ascii="Times New Roman"/>
                <w:b w:val="false"/>
                <w:i w:val="false"/>
                <w:color w:val="000000"/>
                <w:sz w:val="20"/>
              </w:rPr>
              <w:t>
 </w:t>
            </w:r>
          </w:p>
          <w:bookmarkEnd w:id="44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45"/>
          <w:p>
            <w:pPr>
              <w:spacing w:after="20"/>
              <w:ind w:left="20"/>
              <w:jc w:val="both"/>
            </w:pPr>
            <w:r>
              <w:rPr>
                <w:rFonts w:ascii="Times New Roman"/>
                <w:b w:val="false"/>
                <w:i w:val="false"/>
                <w:color w:val="000000"/>
                <w:sz w:val="20"/>
              </w:rPr>
              <w:t>
 </w:t>
            </w:r>
          </w:p>
          <w:bookmarkEnd w:id="44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46"/>
          <w:p>
            <w:pPr>
              <w:spacing w:after="20"/>
              <w:ind w:left="20"/>
              <w:jc w:val="both"/>
            </w:pPr>
            <w:r>
              <w:rPr>
                <w:rFonts w:ascii="Times New Roman"/>
                <w:b w:val="false"/>
                <w:i w:val="false"/>
                <w:color w:val="000000"/>
                <w:sz w:val="20"/>
              </w:rPr>
              <w:t>
 </w:t>
            </w:r>
          </w:p>
          <w:bookmarkEnd w:id="44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47"/>
          <w:p>
            <w:pPr>
              <w:spacing w:after="20"/>
              <w:ind w:left="20"/>
              <w:jc w:val="both"/>
            </w:pPr>
            <w:r>
              <w:rPr>
                <w:rFonts w:ascii="Times New Roman"/>
                <w:b w:val="false"/>
                <w:i w:val="false"/>
                <w:color w:val="000000"/>
                <w:sz w:val="20"/>
              </w:rPr>
              <w:t>
04</w:t>
            </w:r>
          </w:p>
          <w:bookmarkEnd w:id="44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1928381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48"/>
          <w:p>
            <w:pPr>
              <w:spacing w:after="20"/>
              <w:ind w:left="20"/>
              <w:jc w:val="both"/>
            </w:pPr>
            <w:r>
              <w:rPr>
                <w:rFonts w:ascii="Times New Roman"/>
                <w:b w:val="false"/>
                <w:i w:val="false"/>
                <w:color w:val="000000"/>
                <w:sz w:val="20"/>
              </w:rPr>
              <w:t>
 </w:t>
            </w:r>
          </w:p>
          <w:bookmarkEnd w:id="44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156289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49"/>
          <w:p>
            <w:pPr>
              <w:spacing w:after="20"/>
              <w:ind w:left="20"/>
              <w:jc w:val="both"/>
            </w:pPr>
            <w:r>
              <w:rPr>
                <w:rFonts w:ascii="Times New Roman"/>
                <w:b w:val="false"/>
                <w:i w:val="false"/>
                <w:color w:val="000000"/>
                <w:sz w:val="20"/>
              </w:rPr>
              <w:t>
 </w:t>
            </w:r>
          </w:p>
          <w:bookmarkEnd w:id="44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156289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50"/>
          <w:p>
            <w:pPr>
              <w:spacing w:after="20"/>
              <w:ind w:left="20"/>
              <w:jc w:val="both"/>
            </w:pPr>
            <w:r>
              <w:rPr>
                <w:rFonts w:ascii="Times New Roman"/>
                <w:b w:val="false"/>
                <w:i w:val="false"/>
                <w:color w:val="000000"/>
                <w:sz w:val="20"/>
              </w:rPr>
              <w:t>
 </w:t>
            </w:r>
          </w:p>
          <w:bookmarkEnd w:id="45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156289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51"/>
          <w:p>
            <w:pPr>
              <w:spacing w:after="20"/>
              <w:ind w:left="20"/>
              <w:jc w:val="both"/>
            </w:pPr>
            <w:r>
              <w:rPr>
                <w:rFonts w:ascii="Times New Roman"/>
                <w:b w:val="false"/>
                <w:i w:val="false"/>
                <w:color w:val="000000"/>
                <w:sz w:val="20"/>
              </w:rPr>
              <w:t>
 </w:t>
            </w:r>
          </w:p>
          <w:bookmarkEnd w:id="45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1704535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52"/>
          <w:p>
            <w:pPr>
              <w:spacing w:after="20"/>
              <w:ind w:left="20"/>
              <w:jc w:val="both"/>
            </w:pPr>
            <w:r>
              <w:rPr>
                <w:rFonts w:ascii="Times New Roman"/>
                <w:b w:val="false"/>
                <w:i w:val="false"/>
                <w:color w:val="000000"/>
                <w:sz w:val="20"/>
              </w:rPr>
              <w:t>
 </w:t>
            </w:r>
          </w:p>
          <w:bookmarkEnd w:id="45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1655833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53"/>
          <w:p>
            <w:pPr>
              <w:spacing w:after="20"/>
              <w:ind w:left="20"/>
              <w:jc w:val="both"/>
            </w:pPr>
            <w:r>
              <w:rPr>
                <w:rFonts w:ascii="Times New Roman"/>
                <w:b w:val="false"/>
                <w:i w:val="false"/>
                <w:color w:val="000000"/>
                <w:sz w:val="20"/>
              </w:rPr>
              <w:t>
 </w:t>
            </w:r>
          </w:p>
          <w:bookmarkEnd w:id="45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1608997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54"/>
          <w:p>
            <w:pPr>
              <w:spacing w:after="20"/>
              <w:ind w:left="20"/>
              <w:jc w:val="both"/>
            </w:pPr>
            <w:r>
              <w:rPr>
                <w:rFonts w:ascii="Times New Roman"/>
                <w:b w:val="false"/>
                <w:i w:val="false"/>
                <w:color w:val="000000"/>
                <w:sz w:val="20"/>
              </w:rPr>
              <w:t>
 </w:t>
            </w:r>
          </w:p>
          <w:bookmarkEnd w:id="45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55"/>
          <w:p>
            <w:pPr>
              <w:spacing w:after="20"/>
              <w:ind w:left="20"/>
              <w:jc w:val="both"/>
            </w:pPr>
            <w:r>
              <w:rPr>
                <w:rFonts w:ascii="Times New Roman"/>
                <w:b w:val="false"/>
                <w:i w:val="false"/>
                <w:color w:val="000000"/>
                <w:sz w:val="20"/>
              </w:rPr>
              <w:t>
 </w:t>
            </w:r>
          </w:p>
          <w:bookmarkEnd w:id="45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56"/>
          <w:p>
            <w:pPr>
              <w:spacing w:after="20"/>
              <w:ind w:left="20"/>
              <w:jc w:val="both"/>
            </w:pPr>
            <w:r>
              <w:rPr>
                <w:rFonts w:ascii="Times New Roman"/>
                <w:b w:val="false"/>
                <w:i w:val="false"/>
                <w:color w:val="000000"/>
                <w:sz w:val="20"/>
              </w:rPr>
              <w:t>
 </w:t>
            </w:r>
          </w:p>
          <w:bookmarkEnd w:id="45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57"/>
          <w:p>
            <w:pPr>
              <w:spacing w:after="20"/>
              <w:ind w:left="20"/>
              <w:jc w:val="both"/>
            </w:pPr>
            <w:r>
              <w:rPr>
                <w:rFonts w:ascii="Times New Roman"/>
                <w:b w:val="false"/>
                <w:i w:val="false"/>
                <w:color w:val="000000"/>
                <w:sz w:val="20"/>
              </w:rPr>
              <w:t>
 </w:t>
            </w:r>
          </w:p>
          <w:bookmarkEnd w:id="45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58"/>
          <w:p>
            <w:pPr>
              <w:spacing w:after="20"/>
              <w:ind w:left="20"/>
              <w:jc w:val="both"/>
            </w:pPr>
            <w:r>
              <w:rPr>
                <w:rFonts w:ascii="Times New Roman"/>
                <w:b w:val="false"/>
                <w:i w:val="false"/>
                <w:color w:val="000000"/>
                <w:sz w:val="20"/>
              </w:rPr>
              <w:t>
 </w:t>
            </w:r>
          </w:p>
          <w:bookmarkEnd w:id="45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59"/>
          <w:p>
            <w:pPr>
              <w:spacing w:after="20"/>
              <w:ind w:left="20"/>
              <w:jc w:val="both"/>
            </w:pPr>
            <w:r>
              <w:rPr>
                <w:rFonts w:ascii="Times New Roman"/>
                <w:b w:val="false"/>
                <w:i w:val="false"/>
                <w:color w:val="000000"/>
                <w:sz w:val="20"/>
              </w:rPr>
              <w:t>
 </w:t>
            </w:r>
          </w:p>
          <w:bookmarkEnd w:id="45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60"/>
          <w:p>
            <w:pPr>
              <w:spacing w:after="20"/>
              <w:ind w:left="20"/>
              <w:jc w:val="both"/>
            </w:pPr>
            <w:r>
              <w:rPr>
                <w:rFonts w:ascii="Times New Roman"/>
                <w:b w:val="false"/>
                <w:i w:val="false"/>
                <w:color w:val="000000"/>
                <w:sz w:val="20"/>
              </w:rPr>
              <w:t>
 </w:t>
            </w:r>
          </w:p>
          <w:bookmarkEnd w:id="46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61"/>
          <w:p>
            <w:pPr>
              <w:spacing w:after="20"/>
              <w:ind w:left="20"/>
              <w:jc w:val="both"/>
            </w:pPr>
            <w:r>
              <w:rPr>
                <w:rFonts w:ascii="Times New Roman"/>
                <w:b w:val="false"/>
                <w:i w:val="false"/>
                <w:color w:val="000000"/>
                <w:sz w:val="20"/>
              </w:rPr>
              <w:t>
 </w:t>
            </w:r>
          </w:p>
          <w:bookmarkEnd w:id="46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62"/>
          <w:p>
            <w:pPr>
              <w:spacing w:after="20"/>
              <w:ind w:left="20"/>
              <w:jc w:val="both"/>
            </w:pPr>
            <w:r>
              <w:rPr>
                <w:rFonts w:ascii="Times New Roman"/>
                <w:b w:val="false"/>
                <w:i w:val="false"/>
                <w:color w:val="000000"/>
                <w:sz w:val="20"/>
              </w:rPr>
              <w:t>
 </w:t>
            </w:r>
          </w:p>
          <w:bookmarkEnd w:id="46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63"/>
          <w:p>
            <w:pPr>
              <w:spacing w:after="20"/>
              <w:ind w:left="20"/>
              <w:jc w:val="both"/>
            </w:pPr>
            <w:r>
              <w:rPr>
                <w:rFonts w:ascii="Times New Roman"/>
                <w:b w:val="false"/>
                <w:i w:val="false"/>
                <w:color w:val="000000"/>
                <w:sz w:val="20"/>
              </w:rPr>
              <w:t>
 </w:t>
            </w:r>
          </w:p>
          <w:bookmarkEnd w:id="46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64"/>
          <w:p>
            <w:pPr>
              <w:spacing w:after="20"/>
              <w:ind w:left="20"/>
              <w:jc w:val="both"/>
            </w:pPr>
            <w:r>
              <w:rPr>
                <w:rFonts w:ascii="Times New Roman"/>
                <w:b w:val="false"/>
                <w:i w:val="false"/>
                <w:color w:val="000000"/>
                <w:sz w:val="20"/>
              </w:rPr>
              <w:t>
 </w:t>
            </w:r>
          </w:p>
          <w:bookmarkEnd w:id="46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65"/>
          <w:p>
            <w:pPr>
              <w:spacing w:after="20"/>
              <w:ind w:left="20"/>
              <w:jc w:val="both"/>
            </w:pPr>
            <w:r>
              <w:rPr>
                <w:rFonts w:ascii="Times New Roman"/>
                <w:b w:val="false"/>
                <w:i w:val="false"/>
                <w:color w:val="000000"/>
                <w:sz w:val="20"/>
              </w:rPr>
              <w:t>
06</w:t>
            </w:r>
          </w:p>
          <w:bookmarkEnd w:id="46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66"/>
          <w:p>
            <w:pPr>
              <w:spacing w:after="20"/>
              <w:ind w:left="20"/>
              <w:jc w:val="both"/>
            </w:pPr>
            <w:r>
              <w:rPr>
                <w:rFonts w:ascii="Times New Roman"/>
                <w:b w:val="false"/>
                <w:i w:val="false"/>
                <w:color w:val="000000"/>
                <w:sz w:val="20"/>
              </w:rPr>
              <w:t>
 </w:t>
            </w:r>
          </w:p>
          <w:bookmarkEnd w:id="46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67"/>
          <w:p>
            <w:pPr>
              <w:spacing w:after="20"/>
              <w:ind w:left="20"/>
              <w:jc w:val="both"/>
            </w:pPr>
            <w:r>
              <w:rPr>
                <w:rFonts w:ascii="Times New Roman"/>
                <w:b w:val="false"/>
                <w:i w:val="false"/>
                <w:color w:val="000000"/>
                <w:sz w:val="20"/>
              </w:rPr>
              <w:t>
 </w:t>
            </w:r>
          </w:p>
          <w:bookmarkEnd w:id="46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68"/>
          <w:p>
            <w:pPr>
              <w:spacing w:after="20"/>
              <w:ind w:left="20"/>
              <w:jc w:val="both"/>
            </w:pPr>
            <w:r>
              <w:rPr>
                <w:rFonts w:ascii="Times New Roman"/>
                <w:b w:val="false"/>
                <w:i w:val="false"/>
                <w:color w:val="000000"/>
                <w:sz w:val="20"/>
              </w:rPr>
              <w:t>
 </w:t>
            </w:r>
          </w:p>
          <w:bookmarkEnd w:id="46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69"/>
          <w:p>
            <w:pPr>
              <w:spacing w:after="20"/>
              <w:ind w:left="20"/>
              <w:jc w:val="both"/>
            </w:pPr>
            <w:r>
              <w:rPr>
                <w:rFonts w:ascii="Times New Roman"/>
                <w:b w:val="false"/>
                <w:i w:val="false"/>
                <w:color w:val="000000"/>
                <w:sz w:val="20"/>
              </w:rPr>
              <w:t>
 </w:t>
            </w:r>
          </w:p>
          <w:bookmarkEnd w:id="46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70"/>
          <w:p>
            <w:pPr>
              <w:spacing w:after="20"/>
              <w:ind w:left="20"/>
              <w:jc w:val="both"/>
            </w:pPr>
            <w:r>
              <w:rPr>
                <w:rFonts w:ascii="Times New Roman"/>
                <w:b w:val="false"/>
                <w:i w:val="false"/>
                <w:color w:val="000000"/>
                <w:sz w:val="20"/>
              </w:rPr>
              <w:t>
 </w:t>
            </w:r>
          </w:p>
          <w:bookmarkEnd w:id="47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71"/>
          <w:p>
            <w:pPr>
              <w:spacing w:after="20"/>
              <w:ind w:left="20"/>
              <w:jc w:val="both"/>
            </w:pPr>
            <w:r>
              <w:rPr>
                <w:rFonts w:ascii="Times New Roman"/>
                <w:b w:val="false"/>
                <w:i w:val="false"/>
                <w:color w:val="000000"/>
                <w:sz w:val="20"/>
              </w:rPr>
              <w:t>
 </w:t>
            </w:r>
          </w:p>
          <w:bookmarkEnd w:id="47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72"/>
          <w:p>
            <w:pPr>
              <w:spacing w:after="20"/>
              <w:ind w:left="20"/>
              <w:jc w:val="both"/>
            </w:pPr>
            <w:r>
              <w:rPr>
                <w:rFonts w:ascii="Times New Roman"/>
                <w:b w:val="false"/>
                <w:i w:val="false"/>
                <w:color w:val="000000"/>
                <w:sz w:val="20"/>
              </w:rPr>
              <w:t>
 </w:t>
            </w:r>
          </w:p>
          <w:bookmarkEnd w:id="47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73"/>
          <w:p>
            <w:pPr>
              <w:spacing w:after="20"/>
              <w:ind w:left="20"/>
              <w:jc w:val="both"/>
            </w:pPr>
            <w:r>
              <w:rPr>
                <w:rFonts w:ascii="Times New Roman"/>
                <w:b w:val="false"/>
                <w:i w:val="false"/>
                <w:color w:val="000000"/>
                <w:sz w:val="20"/>
              </w:rPr>
              <w:t>
 </w:t>
            </w:r>
          </w:p>
          <w:bookmarkEnd w:id="47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74"/>
          <w:p>
            <w:pPr>
              <w:spacing w:after="20"/>
              <w:ind w:left="20"/>
              <w:jc w:val="both"/>
            </w:pPr>
            <w:r>
              <w:rPr>
                <w:rFonts w:ascii="Times New Roman"/>
                <w:b w:val="false"/>
                <w:i w:val="false"/>
                <w:color w:val="000000"/>
                <w:sz w:val="20"/>
              </w:rPr>
              <w:t>
 </w:t>
            </w:r>
          </w:p>
          <w:bookmarkEnd w:id="47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75"/>
          <w:p>
            <w:pPr>
              <w:spacing w:after="20"/>
              <w:ind w:left="20"/>
              <w:jc w:val="both"/>
            </w:pPr>
            <w:r>
              <w:rPr>
                <w:rFonts w:ascii="Times New Roman"/>
                <w:b w:val="false"/>
                <w:i w:val="false"/>
                <w:color w:val="000000"/>
                <w:sz w:val="20"/>
              </w:rPr>
              <w:t>
 </w:t>
            </w:r>
          </w:p>
          <w:bookmarkEnd w:id="47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76"/>
          <w:p>
            <w:pPr>
              <w:spacing w:after="20"/>
              <w:ind w:left="20"/>
              <w:jc w:val="both"/>
            </w:pPr>
            <w:r>
              <w:rPr>
                <w:rFonts w:ascii="Times New Roman"/>
                <w:b w:val="false"/>
                <w:i w:val="false"/>
                <w:color w:val="000000"/>
                <w:sz w:val="20"/>
              </w:rPr>
              <w:t>
 </w:t>
            </w:r>
          </w:p>
          <w:bookmarkEnd w:id="47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77"/>
          <w:p>
            <w:pPr>
              <w:spacing w:after="20"/>
              <w:ind w:left="20"/>
              <w:jc w:val="both"/>
            </w:pPr>
            <w:r>
              <w:rPr>
                <w:rFonts w:ascii="Times New Roman"/>
                <w:b w:val="false"/>
                <w:i w:val="false"/>
                <w:color w:val="000000"/>
                <w:sz w:val="20"/>
              </w:rPr>
              <w:t>
 </w:t>
            </w:r>
          </w:p>
          <w:bookmarkEnd w:id="47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78"/>
          <w:p>
            <w:pPr>
              <w:spacing w:after="20"/>
              <w:ind w:left="20"/>
              <w:jc w:val="both"/>
            </w:pPr>
            <w:r>
              <w:rPr>
                <w:rFonts w:ascii="Times New Roman"/>
                <w:b w:val="false"/>
                <w:i w:val="false"/>
                <w:color w:val="000000"/>
                <w:sz w:val="20"/>
              </w:rPr>
              <w:t>
 </w:t>
            </w:r>
          </w:p>
          <w:bookmarkEnd w:id="47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79"/>
          <w:p>
            <w:pPr>
              <w:spacing w:after="20"/>
              <w:ind w:left="20"/>
              <w:jc w:val="both"/>
            </w:pPr>
            <w:r>
              <w:rPr>
                <w:rFonts w:ascii="Times New Roman"/>
                <w:b w:val="false"/>
                <w:i w:val="false"/>
                <w:color w:val="000000"/>
                <w:sz w:val="20"/>
              </w:rPr>
              <w:t>
 </w:t>
            </w:r>
          </w:p>
          <w:bookmarkEnd w:id="47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80"/>
          <w:p>
            <w:pPr>
              <w:spacing w:after="20"/>
              <w:ind w:left="20"/>
              <w:jc w:val="both"/>
            </w:pPr>
            <w:r>
              <w:rPr>
                <w:rFonts w:ascii="Times New Roman"/>
                <w:b w:val="false"/>
                <w:i w:val="false"/>
                <w:color w:val="000000"/>
                <w:sz w:val="20"/>
              </w:rPr>
              <w:t>
 </w:t>
            </w:r>
          </w:p>
          <w:bookmarkEnd w:id="48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81"/>
          <w:p>
            <w:pPr>
              <w:spacing w:after="20"/>
              <w:ind w:left="20"/>
              <w:jc w:val="both"/>
            </w:pPr>
            <w:r>
              <w:rPr>
                <w:rFonts w:ascii="Times New Roman"/>
                <w:b w:val="false"/>
                <w:i w:val="false"/>
                <w:color w:val="000000"/>
                <w:sz w:val="20"/>
              </w:rPr>
              <w:t>
 </w:t>
            </w:r>
          </w:p>
          <w:bookmarkEnd w:id="48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82"/>
          <w:p>
            <w:pPr>
              <w:spacing w:after="20"/>
              <w:ind w:left="20"/>
              <w:jc w:val="both"/>
            </w:pPr>
            <w:r>
              <w:rPr>
                <w:rFonts w:ascii="Times New Roman"/>
                <w:b w:val="false"/>
                <w:i w:val="false"/>
                <w:color w:val="000000"/>
                <w:sz w:val="20"/>
              </w:rPr>
              <w:t>
 </w:t>
            </w:r>
          </w:p>
          <w:bookmarkEnd w:id="48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83"/>
          <w:p>
            <w:pPr>
              <w:spacing w:after="20"/>
              <w:ind w:left="20"/>
              <w:jc w:val="both"/>
            </w:pPr>
            <w:r>
              <w:rPr>
                <w:rFonts w:ascii="Times New Roman"/>
                <w:b w:val="false"/>
                <w:i w:val="false"/>
                <w:color w:val="000000"/>
                <w:sz w:val="20"/>
              </w:rPr>
              <w:t>
 </w:t>
            </w:r>
          </w:p>
          <w:bookmarkEnd w:id="48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84"/>
          <w:p>
            <w:pPr>
              <w:spacing w:after="20"/>
              <w:ind w:left="20"/>
              <w:jc w:val="both"/>
            </w:pPr>
            <w:r>
              <w:rPr>
                <w:rFonts w:ascii="Times New Roman"/>
                <w:b w:val="false"/>
                <w:i w:val="false"/>
                <w:color w:val="000000"/>
                <w:sz w:val="20"/>
              </w:rPr>
              <w:t>
 </w:t>
            </w:r>
          </w:p>
          <w:bookmarkEnd w:id="48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85"/>
          <w:p>
            <w:pPr>
              <w:spacing w:after="20"/>
              <w:ind w:left="20"/>
              <w:jc w:val="both"/>
            </w:pPr>
            <w:r>
              <w:rPr>
                <w:rFonts w:ascii="Times New Roman"/>
                <w:b w:val="false"/>
                <w:i w:val="false"/>
                <w:color w:val="000000"/>
                <w:sz w:val="20"/>
              </w:rPr>
              <w:t>
07</w:t>
            </w:r>
          </w:p>
          <w:bookmarkEnd w:id="48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86"/>
          <w:p>
            <w:pPr>
              <w:spacing w:after="20"/>
              <w:ind w:left="20"/>
              <w:jc w:val="both"/>
            </w:pPr>
            <w:r>
              <w:rPr>
                <w:rFonts w:ascii="Times New Roman"/>
                <w:b w:val="false"/>
                <w:i w:val="false"/>
                <w:color w:val="000000"/>
                <w:sz w:val="20"/>
              </w:rPr>
              <w:t>
 </w:t>
            </w:r>
          </w:p>
          <w:bookmarkEnd w:id="48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87"/>
          <w:p>
            <w:pPr>
              <w:spacing w:after="20"/>
              <w:ind w:left="20"/>
              <w:jc w:val="both"/>
            </w:pPr>
            <w:r>
              <w:rPr>
                <w:rFonts w:ascii="Times New Roman"/>
                <w:b w:val="false"/>
                <w:i w:val="false"/>
                <w:color w:val="000000"/>
                <w:sz w:val="20"/>
              </w:rPr>
              <w:t>
 </w:t>
            </w:r>
          </w:p>
          <w:bookmarkEnd w:id="48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88"/>
          <w:p>
            <w:pPr>
              <w:spacing w:after="20"/>
              <w:ind w:left="20"/>
              <w:jc w:val="both"/>
            </w:pPr>
            <w:r>
              <w:rPr>
                <w:rFonts w:ascii="Times New Roman"/>
                <w:b w:val="false"/>
                <w:i w:val="false"/>
                <w:color w:val="000000"/>
                <w:sz w:val="20"/>
              </w:rPr>
              <w:t>
 </w:t>
            </w:r>
          </w:p>
          <w:bookmarkEnd w:id="48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89"/>
          <w:p>
            <w:pPr>
              <w:spacing w:after="20"/>
              <w:ind w:left="20"/>
              <w:jc w:val="both"/>
            </w:pPr>
            <w:r>
              <w:rPr>
                <w:rFonts w:ascii="Times New Roman"/>
                <w:b w:val="false"/>
                <w:i w:val="false"/>
                <w:color w:val="000000"/>
                <w:sz w:val="20"/>
              </w:rPr>
              <w:t>
 </w:t>
            </w:r>
          </w:p>
          <w:bookmarkEnd w:id="48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90"/>
          <w:p>
            <w:pPr>
              <w:spacing w:after="20"/>
              <w:ind w:left="20"/>
              <w:jc w:val="both"/>
            </w:pPr>
            <w:r>
              <w:rPr>
                <w:rFonts w:ascii="Times New Roman"/>
                <w:b w:val="false"/>
                <w:i w:val="false"/>
                <w:color w:val="000000"/>
                <w:sz w:val="20"/>
              </w:rPr>
              <w:t>
 </w:t>
            </w:r>
          </w:p>
          <w:bookmarkEnd w:id="49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91"/>
          <w:p>
            <w:pPr>
              <w:spacing w:after="20"/>
              <w:ind w:left="20"/>
              <w:jc w:val="both"/>
            </w:pPr>
            <w:r>
              <w:rPr>
                <w:rFonts w:ascii="Times New Roman"/>
                <w:b w:val="false"/>
                <w:i w:val="false"/>
                <w:color w:val="000000"/>
                <w:sz w:val="20"/>
              </w:rPr>
              <w:t>
 </w:t>
            </w:r>
          </w:p>
          <w:bookmarkEnd w:id="49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92"/>
          <w:p>
            <w:pPr>
              <w:spacing w:after="20"/>
              <w:ind w:left="20"/>
              <w:jc w:val="both"/>
            </w:pPr>
            <w:r>
              <w:rPr>
                <w:rFonts w:ascii="Times New Roman"/>
                <w:b w:val="false"/>
                <w:i w:val="false"/>
                <w:color w:val="000000"/>
                <w:sz w:val="20"/>
              </w:rPr>
              <w:t>
 </w:t>
            </w:r>
          </w:p>
          <w:bookmarkEnd w:id="49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93"/>
          <w:p>
            <w:pPr>
              <w:spacing w:after="20"/>
              <w:ind w:left="20"/>
              <w:jc w:val="both"/>
            </w:pPr>
            <w:r>
              <w:rPr>
                <w:rFonts w:ascii="Times New Roman"/>
                <w:b w:val="false"/>
                <w:i w:val="false"/>
                <w:color w:val="000000"/>
                <w:sz w:val="20"/>
              </w:rPr>
              <w:t>
08</w:t>
            </w:r>
          </w:p>
          <w:bookmarkEnd w:id="49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139869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94"/>
          <w:p>
            <w:pPr>
              <w:spacing w:after="20"/>
              <w:ind w:left="20"/>
              <w:jc w:val="both"/>
            </w:pPr>
            <w:r>
              <w:rPr>
                <w:rFonts w:ascii="Times New Roman"/>
                <w:b w:val="false"/>
                <w:i w:val="false"/>
                <w:color w:val="000000"/>
                <w:sz w:val="20"/>
              </w:rPr>
              <w:t>
 </w:t>
            </w:r>
          </w:p>
          <w:bookmarkEnd w:id="49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95"/>
          <w:p>
            <w:pPr>
              <w:spacing w:after="20"/>
              <w:ind w:left="20"/>
              <w:jc w:val="both"/>
            </w:pPr>
            <w:r>
              <w:rPr>
                <w:rFonts w:ascii="Times New Roman"/>
                <w:b w:val="false"/>
                <w:i w:val="false"/>
                <w:color w:val="000000"/>
                <w:sz w:val="20"/>
              </w:rPr>
              <w:t>
 </w:t>
            </w:r>
          </w:p>
          <w:bookmarkEnd w:id="49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96"/>
          <w:p>
            <w:pPr>
              <w:spacing w:after="20"/>
              <w:ind w:left="20"/>
              <w:jc w:val="both"/>
            </w:pPr>
            <w:r>
              <w:rPr>
                <w:rFonts w:ascii="Times New Roman"/>
                <w:b w:val="false"/>
                <w:i w:val="false"/>
                <w:color w:val="000000"/>
                <w:sz w:val="20"/>
              </w:rPr>
              <w:t>
 </w:t>
            </w:r>
          </w:p>
          <w:bookmarkEnd w:id="49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97"/>
          <w:p>
            <w:pPr>
              <w:spacing w:after="20"/>
              <w:ind w:left="20"/>
              <w:jc w:val="both"/>
            </w:pPr>
            <w:r>
              <w:rPr>
                <w:rFonts w:ascii="Times New Roman"/>
                <w:b w:val="false"/>
                <w:i w:val="false"/>
                <w:color w:val="000000"/>
                <w:sz w:val="20"/>
              </w:rPr>
              <w:t>
 </w:t>
            </w:r>
          </w:p>
          <w:bookmarkEnd w:id="49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98"/>
          <w:p>
            <w:pPr>
              <w:spacing w:after="20"/>
              <w:ind w:left="20"/>
              <w:jc w:val="both"/>
            </w:pPr>
            <w:r>
              <w:rPr>
                <w:rFonts w:ascii="Times New Roman"/>
                <w:b w:val="false"/>
                <w:i w:val="false"/>
                <w:color w:val="000000"/>
                <w:sz w:val="20"/>
              </w:rPr>
              <w:t>
 </w:t>
            </w:r>
          </w:p>
          <w:bookmarkEnd w:id="49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99"/>
          <w:p>
            <w:pPr>
              <w:spacing w:after="20"/>
              <w:ind w:left="20"/>
              <w:jc w:val="both"/>
            </w:pPr>
            <w:r>
              <w:rPr>
                <w:rFonts w:ascii="Times New Roman"/>
                <w:b w:val="false"/>
                <w:i w:val="false"/>
                <w:color w:val="000000"/>
                <w:sz w:val="20"/>
              </w:rPr>
              <w:t>
 </w:t>
            </w:r>
          </w:p>
          <w:bookmarkEnd w:id="49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00"/>
          <w:p>
            <w:pPr>
              <w:spacing w:after="20"/>
              <w:ind w:left="20"/>
              <w:jc w:val="both"/>
            </w:pPr>
            <w:r>
              <w:rPr>
                <w:rFonts w:ascii="Times New Roman"/>
                <w:b w:val="false"/>
                <w:i w:val="false"/>
                <w:color w:val="000000"/>
                <w:sz w:val="20"/>
              </w:rPr>
              <w:t>
 </w:t>
            </w:r>
          </w:p>
          <w:bookmarkEnd w:id="50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01"/>
          <w:p>
            <w:pPr>
              <w:spacing w:after="20"/>
              <w:ind w:left="20"/>
              <w:jc w:val="both"/>
            </w:pPr>
            <w:r>
              <w:rPr>
                <w:rFonts w:ascii="Times New Roman"/>
                <w:b w:val="false"/>
                <w:i w:val="false"/>
                <w:color w:val="000000"/>
                <w:sz w:val="20"/>
              </w:rPr>
              <w:t>
 </w:t>
            </w:r>
          </w:p>
          <w:bookmarkEnd w:id="50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02"/>
          <w:p>
            <w:pPr>
              <w:spacing w:after="20"/>
              <w:ind w:left="20"/>
              <w:jc w:val="both"/>
            </w:pPr>
            <w:r>
              <w:rPr>
                <w:rFonts w:ascii="Times New Roman"/>
                <w:b w:val="false"/>
                <w:i w:val="false"/>
                <w:color w:val="000000"/>
                <w:sz w:val="20"/>
              </w:rPr>
              <w:t>
 </w:t>
            </w:r>
          </w:p>
          <w:bookmarkEnd w:id="50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03"/>
          <w:p>
            <w:pPr>
              <w:spacing w:after="20"/>
              <w:ind w:left="20"/>
              <w:jc w:val="both"/>
            </w:pPr>
            <w:r>
              <w:rPr>
                <w:rFonts w:ascii="Times New Roman"/>
                <w:b w:val="false"/>
                <w:i w:val="false"/>
                <w:color w:val="000000"/>
                <w:sz w:val="20"/>
              </w:rPr>
              <w:t>
 </w:t>
            </w:r>
          </w:p>
          <w:bookmarkEnd w:id="50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04"/>
          <w:p>
            <w:pPr>
              <w:spacing w:after="20"/>
              <w:ind w:left="20"/>
              <w:jc w:val="both"/>
            </w:pPr>
            <w:r>
              <w:rPr>
                <w:rFonts w:ascii="Times New Roman"/>
                <w:b w:val="false"/>
                <w:i w:val="false"/>
                <w:color w:val="000000"/>
                <w:sz w:val="20"/>
              </w:rPr>
              <w:t>
 </w:t>
            </w:r>
          </w:p>
          <w:bookmarkEnd w:id="50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05"/>
          <w:p>
            <w:pPr>
              <w:spacing w:after="20"/>
              <w:ind w:left="20"/>
              <w:jc w:val="both"/>
            </w:pPr>
            <w:r>
              <w:rPr>
                <w:rFonts w:ascii="Times New Roman"/>
                <w:b w:val="false"/>
                <w:i w:val="false"/>
                <w:color w:val="000000"/>
                <w:sz w:val="20"/>
              </w:rPr>
              <w:t>
 </w:t>
            </w:r>
          </w:p>
          <w:bookmarkEnd w:id="50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06"/>
          <w:p>
            <w:pPr>
              <w:spacing w:after="20"/>
              <w:ind w:left="20"/>
              <w:jc w:val="both"/>
            </w:pPr>
            <w:r>
              <w:rPr>
                <w:rFonts w:ascii="Times New Roman"/>
                <w:b w:val="false"/>
                <w:i w:val="false"/>
                <w:color w:val="000000"/>
                <w:sz w:val="20"/>
              </w:rPr>
              <w:t>
 </w:t>
            </w:r>
          </w:p>
          <w:bookmarkEnd w:id="50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07"/>
          <w:p>
            <w:pPr>
              <w:spacing w:after="20"/>
              <w:ind w:left="20"/>
              <w:jc w:val="both"/>
            </w:pPr>
            <w:r>
              <w:rPr>
                <w:rFonts w:ascii="Times New Roman"/>
                <w:b w:val="false"/>
                <w:i w:val="false"/>
                <w:color w:val="000000"/>
                <w:sz w:val="20"/>
              </w:rPr>
              <w:t>
 </w:t>
            </w:r>
          </w:p>
          <w:bookmarkEnd w:id="50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08"/>
          <w:p>
            <w:pPr>
              <w:spacing w:after="20"/>
              <w:ind w:left="20"/>
              <w:jc w:val="both"/>
            </w:pPr>
            <w:r>
              <w:rPr>
                <w:rFonts w:ascii="Times New Roman"/>
                <w:b w:val="false"/>
                <w:i w:val="false"/>
                <w:color w:val="000000"/>
                <w:sz w:val="20"/>
              </w:rPr>
              <w:t>
 </w:t>
            </w:r>
          </w:p>
          <w:bookmarkEnd w:id="50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09"/>
          <w:p>
            <w:pPr>
              <w:spacing w:after="20"/>
              <w:ind w:left="20"/>
              <w:jc w:val="both"/>
            </w:pPr>
            <w:r>
              <w:rPr>
                <w:rFonts w:ascii="Times New Roman"/>
                <w:b w:val="false"/>
                <w:i w:val="false"/>
                <w:color w:val="000000"/>
                <w:sz w:val="20"/>
              </w:rPr>
              <w:t>
 </w:t>
            </w:r>
          </w:p>
          <w:bookmarkEnd w:id="50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10"/>
          <w:p>
            <w:pPr>
              <w:spacing w:after="20"/>
              <w:ind w:left="20"/>
              <w:jc w:val="both"/>
            </w:pPr>
            <w:r>
              <w:rPr>
                <w:rFonts w:ascii="Times New Roman"/>
                <w:b w:val="false"/>
                <w:i w:val="false"/>
                <w:color w:val="000000"/>
                <w:sz w:val="20"/>
              </w:rPr>
              <w:t>
 </w:t>
            </w:r>
          </w:p>
          <w:bookmarkEnd w:id="51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11"/>
          <w:p>
            <w:pPr>
              <w:spacing w:after="20"/>
              <w:ind w:left="20"/>
              <w:jc w:val="both"/>
            </w:pPr>
            <w:r>
              <w:rPr>
                <w:rFonts w:ascii="Times New Roman"/>
                <w:b w:val="false"/>
                <w:i w:val="false"/>
                <w:color w:val="000000"/>
                <w:sz w:val="20"/>
              </w:rPr>
              <w:t>
 </w:t>
            </w:r>
          </w:p>
          <w:bookmarkEnd w:id="51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12"/>
          <w:p>
            <w:pPr>
              <w:spacing w:after="20"/>
              <w:ind w:left="20"/>
              <w:jc w:val="both"/>
            </w:pPr>
            <w:r>
              <w:rPr>
                <w:rFonts w:ascii="Times New Roman"/>
                <w:b w:val="false"/>
                <w:i w:val="false"/>
                <w:color w:val="000000"/>
                <w:sz w:val="20"/>
              </w:rPr>
              <w:t>
 </w:t>
            </w:r>
          </w:p>
          <w:bookmarkEnd w:id="51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13"/>
          <w:p>
            <w:pPr>
              <w:spacing w:after="20"/>
              <w:ind w:left="20"/>
              <w:jc w:val="both"/>
            </w:pPr>
            <w:r>
              <w:rPr>
                <w:rFonts w:ascii="Times New Roman"/>
                <w:b w:val="false"/>
                <w:i w:val="false"/>
                <w:color w:val="000000"/>
                <w:sz w:val="20"/>
              </w:rPr>
              <w:t>
 </w:t>
            </w:r>
          </w:p>
          <w:bookmarkEnd w:id="51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14"/>
          <w:p>
            <w:pPr>
              <w:spacing w:after="20"/>
              <w:ind w:left="20"/>
              <w:jc w:val="both"/>
            </w:pPr>
            <w:r>
              <w:rPr>
                <w:rFonts w:ascii="Times New Roman"/>
                <w:b w:val="false"/>
                <w:i w:val="false"/>
                <w:color w:val="000000"/>
                <w:sz w:val="20"/>
              </w:rPr>
              <w:t>
 </w:t>
            </w:r>
          </w:p>
          <w:bookmarkEnd w:id="51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15"/>
          <w:p>
            <w:pPr>
              <w:spacing w:after="20"/>
              <w:ind w:left="20"/>
              <w:jc w:val="both"/>
            </w:pPr>
            <w:r>
              <w:rPr>
                <w:rFonts w:ascii="Times New Roman"/>
                <w:b w:val="false"/>
                <w:i w:val="false"/>
                <w:color w:val="000000"/>
                <w:sz w:val="20"/>
              </w:rPr>
              <w:t>
10</w:t>
            </w:r>
          </w:p>
          <w:bookmarkEnd w:id="51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16"/>
          <w:p>
            <w:pPr>
              <w:spacing w:after="20"/>
              <w:ind w:left="20"/>
              <w:jc w:val="both"/>
            </w:pPr>
            <w:r>
              <w:rPr>
                <w:rFonts w:ascii="Times New Roman"/>
                <w:b w:val="false"/>
                <w:i w:val="false"/>
                <w:color w:val="000000"/>
                <w:sz w:val="20"/>
              </w:rPr>
              <w:t>
 </w:t>
            </w:r>
          </w:p>
          <w:bookmarkEnd w:id="51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101882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17"/>
          <w:p>
            <w:pPr>
              <w:spacing w:after="20"/>
              <w:ind w:left="20"/>
              <w:jc w:val="both"/>
            </w:pPr>
            <w:r>
              <w:rPr>
                <w:rFonts w:ascii="Times New Roman"/>
                <w:b w:val="false"/>
                <w:i w:val="false"/>
                <w:color w:val="000000"/>
                <w:sz w:val="20"/>
              </w:rPr>
              <w:t>
 </w:t>
            </w:r>
          </w:p>
          <w:bookmarkEnd w:id="51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18"/>
          <w:p>
            <w:pPr>
              <w:spacing w:after="20"/>
              <w:ind w:left="20"/>
              <w:jc w:val="both"/>
            </w:pPr>
            <w:r>
              <w:rPr>
                <w:rFonts w:ascii="Times New Roman"/>
                <w:b w:val="false"/>
                <w:i w:val="false"/>
                <w:color w:val="000000"/>
                <w:sz w:val="20"/>
              </w:rPr>
              <w:t>
 </w:t>
            </w:r>
          </w:p>
          <w:bookmarkEnd w:id="51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19"/>
          <w:p>
            <w:pPr>
              <w:spacing w:after="20"/>
              <w:ind w:left="20"/>
              <w:jc w:val="both"/>
            </w:pPr>
            <w:r>
              <w:rPr>
                <w:rFonts w:ascii="Times New Roman"/>
                <w:b w:val="false"/>
                <w:i w:val="false"/>
                <w:color w:val="000000"/>
                <w:sz w:val="20"/>
              </w:rPr>
              <w:t>
 </w:t>
            </w:r>
          </w:p>
          <w:bookmarkEnd w:id="51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20"/>
          <w:p>
            <w:pPr>
              <w:spacing w:after="20"/>
              <w:ind w:left="20"/>
              <w:jc w:val="both"/>
            </w:pPr>
            <w:r>
              <w:rPr>
                <w:rFonts w:ascii="Times New Roman"/>
                <w:b w:val="false"/>
                <w:i w:val="false"/>
                <w:color w:val="000000"/>
                <w:sz w:val="20"/>
              </w:rPr>
              <w:t>
 </w:t>
            </w:r>
          </w:p>
          <w:bookmarkEnd w:id="52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21"/>
          <w:p>
            <w:pPr>
              <w:spacing w:after="20"/>
              <w:ind w:left="20"/>
              <w:jc w:val="both"/>
            </w:pPr>
            <w:r>
              <w:rPr>
                <w:rFonts w:ascii="Times New Roman"/>
                <w:b w:val="false"/>
                <w:i w:val="false"/>
                <w:color w:val="000000"/>
                <w:sz w:val="20"/>
              </w:rPr>
              <w:t>
 </w:t>
            </w:r>
          </w:p>
          <w:bookmarkEnd w:id="52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22"/>
          <w:p>
            <w:pPr>
              <w:spacing w:after="20"/>
              <w:ind w:left="20"/>
              <w:jc w:val="both"/>
            </w:pPr>
            <w:r>
              <w:rPr>
                <w:rFonts w:ascii="Times New Roman"/>
                <w:b w:val="false"/>
                <w:i w:val="false"/>
                <w:color w:val="000000"/>
                <w:sz w:val="20"/>
              </w:rPr>
              <w:t>
 </w:t>
            </w:r>
          </w:p>
          <w:bookmarkEnd w:id="52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23"/>
          <w:p>
            <w:pPr>
              <w:spacing w:after="20"/>
              <w:ind w:left="20"/>
              <w:jc w:val="both"/>
            </w:pPr>
            <w:r>
              <w:rPr>
                <w:rFonts w:ascii="Times New Roman"/>
                <w:b w:val="false"/>
                <w:i w:val="false"/>
                <w:color w:val="000000"/>
                <w:sz w:val="20"/>
              </w:rPr>
              <w:t>
 </w:t>
            </w:r>
          </w:p>
          <w:bookmarkEnd w:id="52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24"/>
          <w:p>
            <w:pPr>
              <w:spacing w:after="20"/>
              <w:ind w:left="20"/>
              <w:jc w:val="both"/>
            </w:pPr>
            <w:r>
              <w:rPr>
                <w:rFonts w:ascii="Times New Roman"/>
                <w:b w:val="false"/>
                <w:i w:val="false"/>
                <w:color w:val="000000"/>
                <w:sz w:val="20"/>
              </w:rPr>
              <w:t>
 </w:t>
            </w:r>
          </w:p>
          <w:bookmarkEnd w:id="52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25"/>
          <w:p>
            <w:pPr>
              <w:spacing w:after="20"/>
              <w:ind w:left="20"/>
              <w:jc w:val="both"/>
            </w:pPr>
            <w:r>
              <w:rPr>
                <w:rFonts w:ascii="Times New Roman"/>
                <w:b w:val="false"/>
                <w:i w:val="false"/>
                <w:color w:val="000000"/>
                <w:sz w:val="20"/>
              </w:rPr>
              <w:t>
 </w:t>
            </w:r>
          </w:p>
          <w:bookmarkEnd w:id="52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26"/>
          <w:p>
            <w:pPr>
              <w:spacing w:after="20"/>
              <w:ind w:left="20"/>
              <w:jc w:val="both"/>
            </w:pPr>
            <w:r>
              <w:rPr>
                <w:rFonts w:ascii="Times New Roman"/>
                <w:b w:val="false"/>
                <w:i w:val="false"/>
                <w:color w:val="000000"/>
                <w:sz w:val="20"/>
              </w:rPr>
              <w:t>
 </w:t>
            </w:r>
          </w:p>
          <w:bookmarkEnd w:id="52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27"/>
          <w:p>
            <w:pPr>
              <w:spacing w:after="20"/>
              <w:ind w:left="20"/>
              <w:jc w:val="both"/>
            </w:pPr>
            <w:r>
              <w:rPr>
                <w:rFonts w:ascii="Times New Roman"/>
                <w:b w:val="false"/>
                <w:i w:val="false"/>
                <w:color w:val="000000"/>
                <w:sz w:val="20"/>
              </w:rPr>
              <w:t>
 </w:t>
            </w:r>
          </w:p>
          <w:bookmarkEnd w:id="52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28"/>
          <w:p>
            <w:pPr>
              <w:spacing w:after="20"/>
              <w:ind w:left="20"/>
              <w:jc w:val="both"/>
            </w:pPr>
            <w:r>
              <w:rPr>
                <w:rFonts w:ascii="Times New Roman"/>
                <w:b w:val="false"/>
                <w:i w:val="false"/>
                <w:color w:val="000000"/>
                <w:sz w:val="20"/>
              </w:rPr>
              <w:t>
 </w:t>
            </w:r>
          </w:p>
          <w:bookmarkEnd w:id="52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29"/>
          <w:p>
            <w:pPr>
              <w:spacing w:after="20"/>
              <w:ind w:left="20"/>
              <w:jc w:val="both"/>
            </w:pPr>
            <w:r>
              <w:rPr>
                <w:rFonts w:ascii="Times New Roman"/>
                <w:b w:val="false"/>
                <w:i w:val="false"/>
                <w:color w:val="000000"/>
                <w:sz w:val="20"/>
              </w:rPr>
              <w:t>
 </w:t>
            </w:r>
          </w:p>
          <w:bookmarkEnd w:id="52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30"/>
          <w:p>
            <w:pPr>
              <w:spacing w:after="20"/>
              <w:ind w:left="20"/>
              <w:jc w:val="both"/>
            </w:pPr>
            <w:r>
              <w:rPr>
                <w:rFonts w:ascii="Times New Roman"/>
                <w:b w:val="false"/>
                <w:i w:val="false"/>
                <w:color w:val="000000"/>
                <w:sz w:val="20"/>
              </w:rPr>
              <w:t>
 </w:t>
            </w:r>
          </w:p>
          <w:bookmarkEnd w:id="53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31"/>
          <w:p>
            <w:pPr>
              <w:spacing w:after="20"/>
              <w:ind w:left="20"/>
              <w:jc w:val="both"/>
            </w:pPr>
            <w:r>
              <w:rPr>
                <w:rFonts w:ascii="Times New Roman"/>
                <w:b w:val="false"/>
                <w:i w:val="false"/>
                <w:color w:val="000000"/>
                <w:sz w:val="20"/>
              </w:rPr>
              <w:t>
 </w:t>
            </w:r>
          </w:p>
          <w:bookmarkEnd w:id="53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32"/>
          <w:p>
            <w:pPr>
              <w:spacing w:after="20"/>
              <w:ind w:left="20"/>
              <w:jc w:val="both"/>
            </w:pPr>
            <w:r>
              <w:rPr>
                <w:rFonts w:ascii="Times New Roman"/>
                <w:b w:val="false"/>
                <w:i w:val="false"/>
                <w:color w:val="000000"/>
                <w:sz w:val="20"/>
              </w:rPr>
              <w:t>
 </w:t>
            </w:r>
          </w:p>
          <w:bookmarkEnd w:id="53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33"/>
          <w:p>
            <w:pPr>
              <w:spacing w:after="20"/>
              <w:ind w:left="20"/>
              <w:jc w:val="both"/>
            </w:pPr>
            <w:r>
              <w:rPr>
                <w:rFonts w:ascii="Times New Roman"/>
                <w:b w:val="false"/>
                <w:i w:val="false"/>
                <w:color w:val="000000"/>
                <w:sz w:val="20"/>
              </w:rPr>
              <w:t>
 </w:t>
            </w:r>
          </w:p>
          <w:bookmarkEnd w:id="53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34"/>
          <w:p>
            <w:pPr>
              <w:spacing w:after="20"/>
              <w:ind w:left="20"/>
              <w:jc w:val="both"/>
            </w:pPr>
            <w:r>
              <w:rPr>
                <w:rFonts w:ascii="Times New Roman"/>
                <w:b w:val="false"/>
                <w:i w:val="false"/>
                <w:color w:val="000000"/>
                <w:sz w:val="20"/>
              </w:rPr>
              <w:t>
11</w:t>
            </w:r>
          </w:p>
          <w:bookmarkEnd w:id="53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35"/>
          <w:p>
            <w:pPr>
              <w:spacing w:after="20"/>
              <w:ind w:left="20"/>
              <w:jc w:val="both"/>
            </w:pPr>
            <w:r>
              <w:rPr>
                <w:rFonts w:ascii="Times New Roman"/>
                <w:b w:val="false"/>
                <w:i w:val="false"/>
                <w:color w:val="000000"/>
                <w:sz w:val="20"/>
              </w:rPr>
              <w:t>
 </w:t>
            </w:r>
          </w:p>
          <w:bookmarkEnd w:id="53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36"/>
          <w:p>
            <w:pPr>
              <w:spacing w:after="20"/>
              <w:ind w:left="20"/>
              <w:jc w:val="both"/>
            </w:pPr>
            <w:r>
              <w:rPr>
                <w:rFonts w:ascii="Times New Roman"/>
                <w:b w:val="false"/>
                <w:i w:val="false"/>
                <w:color w:val="000000"/>
                <w:sz w:val="20"/>
              </w:rPr>
              <w:t>
 </w:t>
            </w:r>
          </w:p>
          <w:bookmarkEnd w:id="53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37"/>
          <w:p>
            <w:pPr>
              <w:spacing w:after="20"/>
              <w:ind w:left="20"/>
              <w:jc w:val="both"/>
            </w:pPr>
            <w:r>
              <w:rPr>
                <w:rFonts w:ascii="Times New Roman"/>
                <w:b w:val="false"/>
                <w:i w:val="false"/>
                <w:color w:val="000000"/>
                <w:sz w:val="20"/>
              </w:rPr>
              <w:t>
 </w:t>
            </w:r>
          </w:p>
          <w:bookmarkEnd w:id="53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38"/>
          <w:p>
            <w:pPr>
              <w:spacing w:after="20"/>
              <w:ind w:left="20"/>
              <w:jc w:val="both"/>
            </w:pPr>
            <w:r>
              <w:rPr>
                <w:rFonts w:ascii="Times New Roman"/>
                <w:b w:val="false"/>
                <w:i w:val="false"/>
                <w:color w:val="000000"/>
                <w:sz w:val="20"/>
              </w:rPr>
              <w:t>
12</w:t>
            </w:r>
          </w:p>
          <w:bookmarkEnd w:id="53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39"/>
          <w:p>
            <w:pPr>
              <w:spacing w:after="20"/>
              <w:ind w:left="20"/>
              <w:jc w:val="both"/>
            </w:pPr>
            <w:r>
              <w:rPr>
                <w:rFonts w:ascii="Times New Roman"/>
                <w:b w:val="false"/>
                <w:i w:val="false"/>
                <w:color w:val="000000"/>
                <w:sz w:val="20"/>
              </w:rPr>
              <w:t>
 </w:t>
            </w:r>
          </w:p>
          <w:bookmarkEnd w:id="53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40"/>
          <w:p>
            <w:pPr>
              <w:spacing w:after="20"/>
              <w:ind w:left="20"/>
              <w:jc w:val="both"/>
            </w:pPr>
            <w:r>
              <w:rPr>
                <w:rFonts w:ascii="Times New Roman"/>
                <w:b w:val="false"/>
                <w:i w:val="false"/>
                <w:color w:val="000000"/>
                <w:sz w:val="20"/>
              </w:rPr>
              <w:t>
 </w:t>
            </w:r>
          </w:p>
          <w:bookmarkEnd w:id="54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41"/>
          <w:p>
            <w:pPr>
              <w:spacing w:after="20"/>
              <w:ind w:left="20"/>
              <w:jc w:val="both"/>
            </w:pPr>
            <w:r>
              <w:rPr>
                <w:rFonts w:ascii="Times New Roman"/>
                <w:b w:val="false"/>
                <w:i w:val="false"/>
                <w:color w:val="000000"/>
                <w:sz w:val="20"/>
              </w:rPr>
              <w:t>
 </w:t>
            </w:r>
          </w:p>
          <w:bookmarkEnd w:id="54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42"/>
          <w:p>
            <w:pPr>
              <w:spacing w:after="20"/>
              <w:ind w:left="20"/>
              <w:jc w:val="both"/>
            </w:pPr>
            <w:r>
              <w:rPr>
                <w:rFonts w:ascii="Times New Roman"/>
                <w:b w:val="false"/>
                <w:i w:val="false"/>
                <w:color w:val="000000"/>
                <w:sz w:val="20"/>
              </w:rPr>
              <w:t>
 </w:t>
            </w:r>
          </w:p>
          <w:bookmarkEnd w:id="54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43"/>
          <w:p>
            <w:pPr>
              <w:spacing w:after="20"/>
              <w:ind w:left="20"/>
              <w:jc w:val="both"/>
            </w:pPr>
            <w:r>
              <w:rPr>
                <w:rFonts w:ascii="Times New Roman"/>
                <w:b w:val="false"/>
                <w:i w:val="false"/>
                <w:color w:val="000000"/>
                <w:sz w:val="20"/>
              </w:rPr>
              <w:t>
 </w:t>
            </w:r>
          </w:p>
          <w:bookmarkEnd w:id="54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44"/>
          <w:p>
            <w:pPr>
              <w:spacing w:after="20"/>
              <w:ind w:left="20"/>
              <w:jc w:val="both"/>
            </w:pPr>
            <w:r>
              <w:rPr>
                <w:rFonts w:ascii="Times New Roman"/>
                <w:b w:val="false"/>
                <w:i w:val="false"/>
                <w:color w:val="000000"/>
                <w:sz w:val="20"/>
              </w:rPr>
              <w:t>
13</w:t>
            </w:r>
          </w:p>
          <w:bookmarkEnd w:id="54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45"/>
          <w:p>
            <w:pPr>
              <w:spacing w:after="20"/>
              <w:ind w:left="20"/>
              <w:jc w:val="both"/>
            </w:pPr>
            <w:r>
              <w:rPr>
                <w:rFonts w:ascii="Times New Roman"/>
                <w:b w:val="false"/>
                <w:i w:val="false"/>
                <w:color w:val="000000"/>
                <w:sz w:val="20"/>
              </w:rPr>
              <w:t>
 </w:t>
            </w:r>
          </w:p>
          <w:bookmarkEnd w:id="54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46"/>
          <w:p>
            <w:pPr>
              <w:spacing w:after="20"/>
              <w:ind w:left="20"/>
              <w:jc w:val="both"/>
            </w:pPr>
            <w:r>
              <w:rPr>
                <w:rFonts w:ascii="Times New Roman"/>
                <w:b w:val="false"/>
                <w:i w:val="false"/>
                <w:color w:val="000000"/>
                <w:sz w:val="20"/>
              </w:rPr>
              <w:t>
 </w:t>
            </w:r>
          </w:p>
          <w:bookmarkEnd w:id="54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47"/>
          <w:p>
            <w:pPr>
              <w:spacing w:after="20"/>
              <w:ind w:left="20"/>
              <w:jc w:val="both"/>
            </w:pPr>
            <w:r>
              <w:rPr>
                <w:rFonts w:ascii="Times New Roman"/>
                <w:b w:val="false"/>
                <w:i w:val="false"/>
                <w:color w:val="000000"/>
                <w:sz w:val="20"/>
              </w:rPr>
              <w:t>
 </w:t>
            </w:r>
          </w:p>
          <w:bookmarkEnd w:id="54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48"/>
          <w:p>
            <w:pPr>
              <w:spacing w:after="20"/>
              <w:ind w:left="20"/>
              <w:jc w:val="both"/>
            </w:pPr>
            <w:r>
              <w:rPr>
                <w:rFonts w:ascii="Times New Roman"/>
                <w:b w:val="false"/>
                <w:i w:val="false"/>
                <w:color w:val="000000"/>
                <w:sz w:val="20"/>
              </w:rPr>
              <w:t>
 </w:t>
            </w:r>
          </w:p>
          <w:bookmarkEnd w:id="54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49"/>
          <w:p>
            <w:pPr>
              <w:spacing w:after="20"/>
              <w:ind w:left="20"/>
              <w:jc w:val="both"/>
            </w:pPr>
            <w:r>
              <w:rPr>
                <w:rFonts w:ascii="Times New Roman"/>
                <w:b w:val="false"/>
                <w:i w:val="false"/>
                <w:color w:val="000000"/>
                <w:sz w:val="20"/>
              </w:rPr>
              <w:t>
 </w:t>
            </w:r>
          </w:p>
          <w:bookmarkEnd w:id="549"/>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50"/>
          <w:p>
            <w:pPr>
              <w:spacing w:after="20"/>
              <w:ind w:left="20"/>
              <w:jc w:val="both"/>
            </w:pPr>
            <w:r>
              <w:rPr>
                <w:rFonts w:ascii="Times New Roman"/>
                <w:b w:val="false"/>
                <w:i w:val="false"/>
                <w:color w:val="000000"/>
                <w:sz w:val="20"/>
              </w:rPr>
              <w:t>
 </w:t>
            </w:r>
          </w:p>
          <w:bookmarkEnd w:id="55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51"/>
          <w:p>
            <w:pPr>
              <w:spacing w:after="20"/>
              <w:ind w:left="20"/>
              <w:jc w:val="both"/>
            </w:pPr>
            <w:r>
              <w:rPr>
                <w:rFonts w:ascii="Times New Roman"/>
                <w:b w:val="false"/>
                <w:i w:val="false"/>
                <w:color w:val="000000"/>
                <w:sz w:val="20"/>
              </w:rPr>
              <w:t>
 </w:t>
            </w:r>
          </w:p>
          <w:bookmarkEnd w:id="55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52"/>
          <w:p>
            <w:pPr>
              <w:spacing w:after="20"/>
              <w:ind w:left="20"/>
              <w:jc w:val="both"/>
            </w:pPr>
            <w:r>
              <w:rPr>
                <w:rFonts w:ascii="Times New Roman"/>
                <w:b w:val="false"/>
                <w:i w:val="false"/>
                <w:color w:val="000000"/>
                <w:sz w:val="20"/>
              </w:rPr>
              <w:t>
 </w:t>
            </w:r>
          </w:p>
          <w:bookmarkEnd w:id="55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53"/>
          <w:p>
            <w:pPr>
              <w:spacing w:after="20"/>
              <w:ind w:left="20"/>
              <w:jc w:val="both"/>
            </w:pPr>
            <w:r>
              <w:rPr>
                <w:rFonts w:ascii="Times New Roman"/>
                <w:b w:val="false"/>
                <w:i w:val="false"/>
                <w:color w:val="000000"/>
                <w:sz w:val="20"/>
              </w:rPr>
              <w:t>
15</w:t>
            </w:r>
          </w:p>
          <w:bookmarkEnd w:id="55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54"/>
          <w:p>
            <w:pPr>
              <w:spacing w:after="20"/>
              <w:ind w:left="20"/>
              <w:jc w:val="both"/>
            </w:pPr>
            <w:r>
              <w:rPr>
                <w:rFonts w:ascii="Times New Roman"/>
                <w:b w:val="false"/>
                <w:i w:val="false"/>
                <w:color w:val="000000"/>
                <w:sz w:val="20"/>
              </w:rPr>
              <w:t>
 </w:t>
            </w:r>
          </w:p>
          <w:bookmarkEnd w:id="55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55"/>
          <w:p>
            <w:pPr>
              <w:spacing w:after="20"/>
              <w:ind w:left="20"/>
              <w:jc w:val="both"/>
            </w:pPr>
            <w:r>
              <w:rPr>
                <w:rFonts w:ascii="Times New Roman"/>
                <w:b w:val="false"/>
                <w:i w:val="false"/>
                <w:color w:val="000000"/>
                <w:sz w:val="20"/>
              </w:rPr>
              <w:t>
 </w:t>
            </w:r>
          </w:p>
          <w:bookmarkEnd w:id="55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56"/>
          <w:p>
            <w:pPr>
              <w:spacing w:after="20"/>
              <w:ind w:left="20"/>
              <w:jc w:val="both"/>
            </w:pPr>
            <w:r>
              <w:rPr>
                <w:rFonts w:ascii="Times New Roman"/>
                <w:b w:val="false"/>
                <w:i w:val="false"/>
                <w:color w:val="000000"/>
                <w:sz w:val="20"/>
              </w:rPr>
              <w:t>
 </w:t>
            </w:r>
          </w:p>
          <w:bookmarkEnd w:id="55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57"/>
          <w:p>
            <w:pPr>
              <w:spacing w:after="20"/>
              <w:ind w:left="20"/>
              <w:jc w:val="both"/>
            </w:pPr>
            <w:r>
              <w:rPr>
                <w:rFonts w:ascii="Times New Roman"/>
                <w:b w:val="false"/>
                <w:i w:val="false"/>
                <w:color w:val="000000"/>
                <w:sz w:val="20"/>
              </w:rPr>
              <w:t>
 </w:t>
            </w:r>
          </w:p>
          <w:bookmarkEnd w:id="55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58"/>
          <w:p>
            <w:pPr>
              <w:spacing w:after="20"/>
              <w:ind w:left="20"/>
              <w:jc w:val="both"/>
            </w:pPr>
            <w:r>
              <w:rPr>
                <w:rFonts w:ascii="Times New Roman"/>
                <w:b w:val="false"/>
                <w:i w:val="false"/>
                <w:color w:val="000000"/>
                <w:sz w:val="20"/>
              </w:rPr>
              <w:t>
 </w:t>
            </w:r>
          </w:p>
          <w:bookmarkEnd w:id="55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59"/>
          <w:p>
            <w:pPr>
              <w:spacing w:after="20"/>
              <w:ind w:left="20"/>
              <w:jc w:val="both"/>
            </w:pPr>
            <w:r>
              <w:rPr>
                <w:rFonts w:ascii="Times New Roman"/>
                <w:b w:val="false"/>
                <w:i w:val="false"/>
                <w:color w:val="000000"/>
                <w:sz w:val="20"/>
              </w:rPr>
              <w:t>
Санаты</w:t>
            </w:r>
          </w:p>
          <w:bookmarkEnd w:id="559"/>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60"/>
          <w:p>
            <w:pPr>
              <w:spacing w:after="20"/>
              <w:ind w:left="20"/>
              <w:jc w:val="both"/>
            </w:pPr>
            <w:r>
              <w:rPr>
                <w:rFonts w:ascii="Times New Roman"/>
                <w:b w:val="false"/>
                <w:i w:val="false"/>
                <w:color w:val="000000"/>
                <w:sz w:val="20"/>
              </w:rPr>
              <w:t>
 </w:t>
            </w:r>
          </w:p>
          <w:bookmarkEnd w:id="5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61"/>
          <w:p>
            <w:pPr>
              <w:spacing w:after="20"/>
              <w:ind w:left="20"/>
              <w:jc w:val="both"/>
            </w:pPr>
            <w:r>
              <w:rPr>
                <w:rFonts w:ascii="Times New Roman"/>
                <w:b w:val="false"/>
                <w:i w:val="false"/>
                <w:color w:val="000000"/>
                <w:sz w:val="20"/>
              </w:rPr>
              <w:t>
5</w:t>
            </w:r>
          </w:p>
          <w:bookmarkEnd w:id="56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62"/>
          <w:p>
            <w:pPr>
              <w:spacing w:after="20"/>
              <w:ind w:left="20"/>
              <w:jc w:val="both"/>
            </w:pPr>
            <w:r>
              <w:rPr>
                <w:rFonts w:ascii="Times New Roman"/>
                <w:b w:val="false"/>
                <w:i w:val="false"/>
                <w:color w:val="000000"/>
                <w:sz w:val="20"/>
              </w:rPr>
              <w:t>
 </w:t>
            </w:r>
          </w:p>
          <w:bookmarkEnd w:id="56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63"/>
          <w:p>
            <w:pPr>
              <w:spacing w:after="20"/>
              <w:ind w:left="20"/>
              <w:jc w:val="both"/>
            </w:pPr>
            <w:r>
              <w:rPr>
                <w:rFonts w:ascii="Times New Roman"/>
                <w:b w:val="false"/>
                <w:i w:val="false"/>
                <w:color w:val="000000"/>
                <w:sz w:val="20"/>
              </w:rPr>
              <w:t>
 </w:t>
            </w:r>
          </w:p>
          <w:bookmarkEnd w:id="56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64"/>
          <w:p>
            <w:pPr>
              <w:spacing w:after="20"/>
              <w:ind w:left="20"/>
              <w:jc w:val="both"/>
            </w:pPr>
            <w:r>
              <w:rPr>
                <w:rFonts w:ascii="Times New Roman"/>
                <w:b w:val="false"/>
                <w:i w:val="false"/>
                <w:color w:val="000000"/>
                <w:sz w:val="20"/>
              </w:rPr>
              <w:t>
 </w:t>
            </w:r>
          </w:p>
          <w:bookmarkEnd w:id="56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65"/>
          <w:p>
            <w:pPr>
              <w:spacing w:after="20"/>
              <w:ind w:left="20"/>
              <w:jc w:val="both"/>
            </w:pPr>
            <w:r>
              <w:rPr>
                <w:rFonts w:ascii="Times New Roman"/>
                <w:b w:val="false"/>
                <w:i w:val="false"/>
                <w:color w:val="000000"/>
                <w:sz w:val="20"/>
              </w:rPr>
              <w:t>
 </w:t>
            </w:r>
          </w:p>
          <w:bookmarkEnd w:id="56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IY. Қаржылық активтермен операциялар бойынша сальдо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66"/>
          <w:p>
            <w:pPr>
              <w:spacing w:after="20"/>
              <w:ind w:left="20"/>
              <w:jc w:val="both"/>
            </w:pPr>
            <w:r>
              <w:rPr>
                <w:rFonts w:ascii="Times New Roman"/>
                <w:b w:val="false"/>
                <w:i w:val="false"/>
                <w:color w:val="000000"/>
                <w:sz w:val="20"/>
              </w:rPr>
              <w:t>
 </w:t>
            </w:r>
          </w:p>
          <w:bookmarkEnd w:id="56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67"/>
          <w:p>
            <w:pPr>
              <w:spacing w:after="20"/>
              <w:ind w:left="20"/>
              <w:jc w:val="both"/>
            </w:pPr>
            <w:r>
              <w:rPr>
                <w:rFonts w:ascii="Times New Roman"/>
                <w:b w:val="false"/>
                <w:i w:val="false"/>
                <w:color w:val="000000"/>
                <w:sz w:val="20"/>
              </w:rPr>
              <w:t>
 </w:t>
            </w:r>
          </w:p>
          <w:bookmarkEnd w:id="56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V.Тапшылық (молшылық) қаржысы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68"/>
          <w:p>
            <w:pPr>
              <w:spacing w:after="20"/>
              <w:ind w:left="20"/>
              <w:jc w:val="both"/>
            </w:pPr>
            <w:r>
              <w:rPr>
                <w:rFonts w:ascii="Times New Roman"/>
                <w:b w:val="false"/>
                <w:i w:val="false"/>
                <w:color w:val="000000"/>
                <w:sz w:val="20"/>
              </w:rPr>
              <w:t>
 </w:t>
            </w:r>
          </w:p>
          <w:bookmarkEnd w:id="568"/>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Тапшылықты қаржыландыру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69"/>
          <w:p>
            <w:pPr>
              <w:spacing w:after="20"/>
              <w:ind w:left="20"/>
              <w:jc w:val="both"/>
            </w:pPr>
            <w:r>
              <w:rPr>
                <w:rFonts w:ascii="Times New Roman"/>
                <w:b w:val="false"/>
                <w:i w:val="false"/>
                <w:color w:val="000000"/>
                <w:sz w:val="20"/>
              </w:rPr>
              <w:t>
Функционалдық топ</w:t>
            </w:r>
          </w:p>
          <w:bookmarkEnd w:id="569"/>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70"/>
          <w:p>
            <w:pPr>
              <w:spacing w:after="20"/>
              <w:ind w:left="20"/>
              <w:jc w:val="both"/>
            </w:pPr>
            <w:r>
              <w:rPr>
                <w:rFonts w:ascii="Times New Roman"/>
                <w:b w:val="false"/>
                <w:i w:val="false"/>
                <w:color w:val="000000"/>
                <w:sz w:val="20"/>
              </w:rPr>
              <w:t>
 </w:t>
            </w:r>
          </w:p>
          <w:bookmarkEnd w:id="5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71"/>
          <w:p>
            <w:pPr>
              <w:spacing w:after="20"/>
              <w:ind w:left="20"/>
              <w:jc w:val="both"/>
            </w:pPr>
          </w:p>
          <w:bookmarkEnd w:id="57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72"/>
          <w:p>
            <w:pPr>
              <w:spacing w:after="20"/>
              <w:ind w:left="20"/>
              <w:jc w:val="both"/>
            </w:pPr>
            <w:r>
              <w:rPr>
                <w:rFonts w:ascii="Times New Roman"/>
                <w:b w:val="false"/>
                <w:i w:val="false"/>
                <w:color w:val="000000"/>
                <w:sz w:val="20"/>
              </w:rPr>
              <w:t>
 </w:t>
            </w:r>
          </w:p>
          <w:bookmarkEnd w:id="57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73"/>
          <w:p>
            <w:pPr>
              <w:spacing w:after="20"/>
              <w:ind w:left="20"/>
              <w:jc w:val="both"/>
            </w:pPr>
            <w:r>
              <w:rPr>
                <w:rFonts w:ascii="Times New Roman"/>
                <w:b w:val="false"/>
                <w:i w:val="false"/>
                <w:color w:val="000000"/>
                <w:sz w:val="20"/>
              </w:rPr>
              <w:t>
 </w:t>
            </w:r>
          </w:p>
          <w:bookmarkEnd w:id="57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74"/>
          <w:p>
            <w:pPr>
              <w:spacing w:after="20"/>
              <w:ind w:left="20"/>
              <w:jc w:val="both"/>
            </w:pPr>
            <w:r>
              <w:rPr>
                <w:rFonts w:ascii="Times New Roman"/>
                <w:b w:val="false"/>
                <w:i w:val="false"/>
                <w:color w:val="000000"/>
                <w:sz w:val="20"/>
              </w:rPr>
              <w:t>
16</w:t>
            </w:r>
          </w:p>
          <w:bookmarkEnd w:id="57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75"/>
          <w:p>
            <w:pPr>
              <w:spacing w:after="20"/>
              <w:ind w:left="20"/>
              <w:jc w:val="both"/>
            </w:pPr>
            <w:r>
              <w:rPr>
                <w:rFonts w:ascii="Times New Roman"/>
                <w:b w:val="false"/>
                <w:i w:val="false"/>
                <w:color w:val="000000"/>
                <w:sz w:val="20"/>
              </w:rPr>
              <w:t>
 </w:t>
            </w:r>
          </w:p>
          <w:bookmarkEnd w:id="575"/>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76"/>
          <w:p>
            <w:pPr>
              <w:spacing w:after="20"/>
              <w:ind w:left="20"/>
              <w:jc w:val="both"/>
            </w:pPr>
            <w:r>
              <w:rPr>
                <w:rFonts w:ascii="Times New Roman"/>
                <w:b w:val="false"/>
                <w:i w:val="false"/>
                <w:color w:val="000000"/>
                <w:sz w:val="20"/>
              </w:rPr>
              <w:t>
 </w:t>
            </w:r>
          </w:p>
          <w:bookmarkEnd w:id="576"/>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77"/>
          <w:p>
            <w:pPr>
              <w:spacing w:after="20"/>
              <w:ind w:left="20"/>
              <w:jc w:val="both"/>
            </w:pPr>
            <w:r>
              <w:rPr>
                <w:rFonts w:ascii="Times New Roman"/>
                <w:b w:val="false"/>
                <w:i w:val="false"/>
                <w:color w:val="000000"/>
                <w:sz w:val="20"/>
              </w:rPr>
              <w:t>
 </w:t>
            </w:r>
          </w:p>
          <w:bookmarkEnd w:id="577"/>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9-1 Солтүстік Қазақстан облысының аудандық мәслихаттың шешіміне 4 қосымша</w:t>
            </w:r>
          </w:p>
        </w:tc>
      </w:tr>
    </w:tbl>
    <w:bookmarkStart w:name="z684" w:id="578"/>
    <w:p>
      <w:pPr>
        <w:spacing w:after="0"/>
        <w:ind w:left="0"/>
        <w:jc w:val="left"/>
      </w:pPr>
      <w:r>
        <w:rPr>
          <w:rFonts w:ascii="Times New Roman"/>
          <w:b/>
          <w:i w:val="false"/>
          <w:color w:val="000000"/>
        </w:rPr>
        <w:t xml:space="preserve"> Әр ауылдық округтердің 2017 жылға арналған бюджеттік бағдарламаларының </w:t>
      </w:r>
      <w:r>
        <w:br/>
      </w:r>
      <w:r>
        <w:rPr>
          <w:rFonts w:ascii="Times New Roman"/>
          <w:b/>
          <w:i w:val="false"/>
          <w:color w:val="000000"/>
        </w:rPr>
        <w:t xml:space="preserve">ТІЗБЕСІ </w:t>
      </w:r>
    </w:p>
    <w:bookmarkEnd w:id="578"/>
    <w:p>
      <w:pPr>
        <w:spacing w:after="0"/>
        <w:ind w:left="0"/>
        <w:jc w:val="both"/>
      </w:pPr>
      <w:r>
        <w:rPr>
          <w:rFonts w:ascii="Times New Roman"/>
          <w:b w:val="false"/>
          <w:i w:val="false"/>
          <w:color w:val="ff0000"/>
          <w:sz w:val="28"/>
        </w:rPr>
        <w:t xml:space="preserve">
      Ескерту. 4 қосымша жаңа редакцияда - Солтүстік Қазақстан облысы Ақжар ауданы мәслихатының 27.11.2017 </w:t>
      </w:r>
      <w:r>
        <w:rPr>
          <w:rFonts w:ascii="Times New Roman"/>
          <w:b w:val="false"/>
          <w:i w:val="false"/>
          <w:color w:val="ff0000"/>
          <w:sz w:val="28"/>
        </w:rPr>
        <w:t>№ 20-1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6"/>
        <w:gridCol w:w="1516"/>
        <w:gridCol w:w="4121"/>
        <w:gridCol w:w="33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137650,5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137650,5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137650,5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132280,5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19398,2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10936,2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9739,1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r>
              <w:br/>
            </w:r>
            <w:r>
              <w:rPr>
                <w:rFonts w:ascii="Times New Roman"/>
                <w:b w:val="false"/>
                <w:i w:val="false"/>
                <w:color w:val="000000"/>
                <w:sz w:val="20"/>
              </w:rPr>
              <w:t xml:space="preserve">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9-1 Солтүстік Қазақстан облысының аудандық мәслихаттың шешіміне 5 қосымша</w:t>
            </w:r>
          </w:p>
        </w:tc>
      </w:tr>
    </w:tbl>
    <w:bookmarkStart w:name="z783" w:id="579"/>
    <w:p>
      <w:pPr>
        <w:spacing w:after="0"/>
        <w:ind w:left="0"/>
        <w:jc w:val="left"/>
      </w:pPr>
      <w:r>
        <w:rPr>
          <w:rFonts w:ascii="Times New Roman"/>
          <w:b/>
          <w:i w:val="false"/>
          <w:color w:val="000000"/>
        </w:rPr>
        <w:t xml:space="preserve"> Әр ауылдық округтердің 2018 жылға арналған бюджеттік бағдарламаларының </w:t>
      </w:r>
      <w:r>
        <w:br/>
      </w:r>
      <w:r>
        <w:rPr>
          <w:rFonts w:ascii="Times New Roman"/>
          <w:b/>
          <w:i w:val="false"/>
          <w:color w:val="000000"/>
        </w:rPr>
        <w:t>ТІЗБЕСІ</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4332"/>
        <w:gridCol w:w="28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580"/>
          <w:p>
            <w:pPr>
              <w:spacing w:after="20"/>
              <w:ind w:left="20"/>
              <w:jc w:val="both"/>
            </w:pPr>
            <w:r>
              <w:rPr>
                <w:rFonts w:ascii="Times New Roman"/>
                <w:b w:val="false"/>
                <w:i w:val="false"/>
                <w:color w:val="000000"/>
                <w:sz w:val="20"/>
              </w:rPr>
              <w:t>
Функционалдық топ АТАУЫ</w:t>
            </w:r>
          </w:p>
          <w:bookmarkEnd w:id="580"/>
        </w:tc>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581"/>
          <w:p>
            <w:pPr>
              <w:spacing w:after="20"/>
              <w:ind w:left="20"/>
              <w:jc w:val="both"/>
            </w:pPr>
          </w:p>
          <w:bookmarkEnd w:id="58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582"/>
          <w:p>
            <w:pPr>
              <w:spacing w:after="20"/>
              <w:ind w:left="20"/>
              <w:jc w:val="both"/>
            </w:pPr>
            <w:r>
              <w:rPr>
                <w:rFonts w:ascii="Times New Roman"/>
                <w:b w:val="false"/>
                <w:i w:val="false"/>
                <w:color w:val="000000"/>
                <w:sz w:val="20"/>
              </w:rPr>
              <w:t>
1</w:t>
            </w:r>
          </w:p>
          <w:bookmarkEnd w:id="58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583"/>
          <w:p>
            <w:pPr>
              <w:spacing w:after="20"/>
              <w:ind w:left="20"/>
              <w:jc w:val="both"/>
            </w:pPr>
            <w:r>
              <w:rPr>
                <w:rFonts w:ascii="Times New Roman"/>
                <w:b w:val="false"/>
                <w:i w:val="false"/>
                <w:color w:val="000000"/>
                <w:sz w:val="20"/>
              </w:rPr>
              <w:t>
 </w:t>
            </w:r>
          </w:p>
          <w:bookmarkEnd w:id="58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584"/>
          <w:p>
            <w:pPr>
              <w:spacing w:after="20"/>
              <w:ind w:left="20"/>
              <w:jc w:val="both"/>
            </w:pPr>
            <w:r>
              <w:rPr>
                <w:rFonts w:ascii="Times New Roman"/>
                <w:b w:val="false"/>
                <w:i w:val="false"/>
                <w:color w:val="000000"/>
                <w:sz w:val="20"/>
              </w:rPr>
              <w:t>
 </w:t>
            </w:r>
          </w:p>
          <w:bookmarkEnd w:id="58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585"/>
          <w:p>
            <w:pPr>
              <w:spacing w:after="20"/>
              <w:ind w:left="20"/>
              <w:jc w:val="both"/>
            </w:pPr>
            <w:r>
              <w:rPr>
                <w:rFonts w:ascii="Times New Roman"/>
                <w:b w:val="false"/>
                <w:i w:val="false"/>
                <w:color w:val="000000"/>
                <w:sz w:val="20"/>
              </w:rPr>
              <w:t>
 </w:t>
            </w:r>
          </w:p>
          <w:bookmarkEnd w:id="58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586"/>
          <w:p>
            <w:pPr>
              <w:spacing w:after="20"/>
              <w:ind w:left="20"/>
              <w:jc w:val="both"/>
            </w:pPr>
            <w:r>
              <w:rPr>
                <w:rFonts w:ascii="Times New Roman"/>
                <w:b w:val="false"/>
                <w:i w:val="false"/>
                <w:color w:val="000000"/>
                <w:sz w:val="20"/>
              </w:rPr>
              <w:t>
 </w:t>
            </w:r>
          </w:p>
          <w:bookmarkEnd w:id="58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587"/>
          <w:p>
            <w:pPr>
              <w:spacing w:after="20"/>
              <w:ind w:left="20"/>
              <w:jc w:val="both"/>
            </w:pPr>
            <w:r>
              <w:rPr>
                <w:rFonts w:ascii="Times New Roman"/>
                <w:b w:val="false"/>
                <w:i w:val="false"/>
                <w:color w:val="000000"/>
                <w:sz w:val="20"/>
              </w:rPr>
              <w:t>
 </w:t>
            </w:r>
          </w:p>
          <w:bookmarkEnd w:id="58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588"/>
          <w:p>
            <w:pPr>
              <w:spacing w:after="20"/>
              <w:ind w:left="20"/>
              <w:jc w:val="both"/>
            </w:pPr>
            <w:r>
              <w:rPr>
                <w:rFonts w:ascii="Times New Roman"/>
                <w:b w:val="false"/>
                <w:i w:val="false"/>
                <w:color w:val="000000"/>
                <w:sz w:val="20"/>
              </w:rPr>
              <w:t>
 </w:t>
            </w:r>
          </w:p>
          <w:bookmarkEnd w:id="58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589"/>
          <w:p>
            <w:pPr>
              <w:spacing w:after="20"/>
              <w:ind w:left="20"/>
              <w:jc w:val="both"/>
            </w:pPr>
            <w:r>
              <w:rPr>
                <w:rFonts w:ascii="Times New Roman"/>
                <w:b w:val="false"/>
                <w:i w:val="false"/>
                <w:color w:val="000000"/>
                <w:sz w:val="20"/>
              </w:rPr>
              <w:t>
 </w:t>
            </w:r>
          </w:p>
          <w:bookmarkEnd w:id="58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590"/>
          <w:p>
            <w:pPr>
              <w:spacing w:after="20"/>
              <w:ind w:left="20"/>
              <w:jc w:val="both"/>
            </w:pPr>
            <w:r>
              <w:rPr>
                <w:rFonts w:ascii="Times New Roman"/>
                <w:b w:val="false"/>
                <w:i w:val="false"/>
                <w:color w:val="000000"/>
                <w:sz w:val="20"/>
              </w:rPr>
              <w:t>
 </w:t>
            </w:r>
          </w:p>
          <w:bookmarkEnd w:id="59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591"/>
          <w:p>
            <w:pPr>
              <w:spacing w:after="20"/>
              <w:ind w:left="20"/>
              <w:jc w:val="both"/>
            </w:pPr>
            <w:r>
              <w:rPr>
                <w:rFonts w:ascii="Times New Roman"/>
                <w:b w:val="false"/>
                <w:i w:val="false"/>
                <w:color w:val="000000"/>
                <w:sz w:val="20"/>
              </w:rPr>
              <w:t>
 </w:t>
            </w:r>
          </w:p>
          <w:bookmarkEnd w:id="59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592"/>
          <w:p>
            <w:pPr>
              <w:spacing w:after="20"/>
              <w:ind w:left="20"/>
              <w:jc w:val="both"/>
            </w:pPr>
            <w:r>
              <w:rPr>
                <w:rFonts w:ascii="Times New Roman"/>
                <w:b w:val="false"/>
                <w:i w:val="false"/>
                <w:color w:val="000000"/>
                <w:sz w:val="20"/>
              </w:rPr>
              <w:t>
 </w:t>
            </w:r>
          </w:p>
          <w:bookmarkEnd w:id="59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593"/>
          <w:p>
            <w:pPr>
              <w:spacing w:after="20"/>
              <w:ind w:left="20"/>
              <w:jc w:val="both"/>
            </w:pPr>
            <w:r>
              <w:rPr>
                <w:rFonts w:ascii="Times New Roman"/>
                <w:b w:val="false"/>
                <w:i w:val="false"/>
                <w:color w:val="000000"/>
                <w:sz w:val="20"/>
              </w:rPr>
              <w:t>
 </w:t>
            </w:r>
          </w:p>
          <w:bookmarkEnd w:id="59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594"/>
          <w:p>
            <w:pPr>
              <w:spacing w:after="20"/>
              <w:ind w:left="20"/>
              <w:jc w:val="both"/>
            </w:pPr>
            <w:r>
              <w:rPr>
                <w:rFonts w:ascii="Times New Roman"/>
                <w:b w:val="false"/>
                <w:i w:val="false"/>
                <w:color w:val="000000"/>
                <w:sz w:val="20"/>
              </w:rPr>
              <w:t>
 </w:t>
            </w:r>
          </w:p>
          <w:bookmarkEnd w:id="59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595"/>
          <w:p>
            <w:pPr>
              <w:spacing w:after="20"/>
              <w:ind w:left="20"/>
              <w:jc w:val="both"/>
            </w:pPr>
            <w:r>
              <w:rPr>
                <w:rFonts w:ascii="Times New Roman"/>
                <w:b w:val="false"/>
                <w:i w:val="false"/>
                <w:color w:val="000000"/>
                <w:sz w:val="20"/>
              </w:rPr>
              <w:t>
 </w:t>
            </w:r>
          </w:p>
          <w:bookmarkEnd w:id="59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596"/>
          <w:p>
            <w:pPr>
              <w:spacing w:after="20"/>
              <w:ind w:left="20"/>
              <w:jc w:val="both"/>
            </w:pPr>
            <w:r>
              <w:rPr>
                <w:rFonts w:ascii="Times New Roman"/>
                <w:b w:val="false"/>
                <w:i w:val="false"/>
                <w:color w:val="000000"/>
                <w:sz w:val="20"/>
              </w:rPr>
              <w:t>
 </w:t>
            </w:r>
          </w:p>
          <w:bookmarkEnd w:id="59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597"/>
          <w:p>
            <w:pPr>
              <w:spacing w:after="20"/>
              <w:ind w:left="20"/>
              <w:jc w:val="both"/>
            </w:pPr>
            <w:r>
              <w:rPr>
                <w:rFonts w:ascii="Times New Roman"/>
                <w:b w:val="false"/>
                <w:i w:val="false"/>
                <w:color w:val="000000"/>
                <w:sz w:val="20"/>
              </w:rPr>
              <w:t>
 </w:t>
            </w:r>
          </w:p>
          <w:bookmarkEnd w:id="59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598"/>
          <w:p>
            <w:pPr>
              <w:spacing w:after="20"/>
              <w:ind w:left="20"/>
              <w:jc w:val="both"/>
            </w:pPr>
            <w:r>
              <w:rPr>
                <w:rFonts w:ascii="Times New Roman"/>
                <w:b w:val="false"/>
                <w:i w:val="false"/>
                <w:color w:val="000000"/>
                <w:sz w:val="20"/>
              </w:rPr>
              <w:t>
 </w:t>
            </w:r>
          </w:p>
          <w:bookmarkEnd w:id="59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599"/>
          <w:p>
            <w:pPr>
              <w:spacing w:after="20"/>
              <w:ind w:left="20"/>
              <w:jc w:val="both"/>
            </w:pPr>
            <w:r>
              <w:rPr>
                <w:rFonts w:ascii="Times New Roman"/>
                <w:b w:val="false"/>
                <w:i w:val="false"/>
                <w:color w:val="000000"/>
                <w:sz w:val="20"/>
              </w:rPr>
              <w:t>
7</w:t>
            </w:r>
          </w:p>
          <w:bookmarkEnd w:id="59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00"/>
          <w:p>
            <w:pPr>
              <w:spacing w:after="20"/>
              <w:ind w:left="20"/>
              <w:jc w:val="both"/>
            </w:pPr>
            <w:r>
              <w:rPr>
                <w:rFonts w:ascii="Times New Roman"/>
                <w:b w:val="false"/>
                <w:i w:val="false"/>
                <w:color w:val="000000"/>
                <w:sz w:val="20"/>
              </w:rPr>
              <w:t>
 </w:t>
            </w:r>
          </w:p>
          <w:bookmarkEnd w:id="60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01"/>
          <w:p>
            <w:pPr>
              <w:spacing w:after="20"/>
              <w:ind w:left="20"/>
              <w:jc w:val="both"/>
            </w:pPr>
            <w:r>
              <w:rPr>
                <w:rFonts w:ascii="Times New Roman"/>
                <w:b w:val="false"/>
                <w:i w:val="false"/>
                <w:color w:val="000000"/>
                <w:sz w:val="20"/>
              </w:rPr>
              <w:t>
 </w:t>
            </w:r>
          </w:p>
          <w:bookmarkEnd w:id="60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02"/>
          <w:p>
            <w:pPr>
              <w:spacing w:after="20"/>
              <w:ind w:left="20"/>
              <w:jc w:val="both"/>
            </w:pPr>
            <w:r>
              <w:rPr>
                <w:rFonts w:ascii="Times New Roman"/>
                <w:b w:val="false"/>
                <w:i w:val="false"/>
                <w:color w:val="000000"/>
                <w:sz w:val="20"/>
              </w:rPr>
              <w:t>
 </w:t>
            </w:r>
          </w:p>
          <w:bookmarkEnd w:id="60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03"/>
          <w:p>
            <w:pPr>
              <w:spacing w:after="20"/>
              <w:ind w:left="20"/>
              <w:jc w:val="both"/>
            </w:pPr>
            <w:r>
              <w:rPr>
                <w:rFonts w:ascii="Times New Roman"/>
                <w:b w:val="false"/>
                <w:i w:val="false"/>
                <w:color w:val="000000"/>
                <w:sz w:val="20"/>
              </w:rPr>
              <w:t>
 </w:t>
            </w:r>
          </w:p>
          <w:bookmarkEnd w:id="60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04"/>
          <w:p>
            <w:pPr>
              <w:spacing w:after="20"/>
              <w:ind w:left="20"/>
              <w:jc w:val="both"/>
            </w:pPr>
            <w:r>
              <w:rPr>
                <w:rFonts w:ascii="Times New Roman"/>
                <w:b w:val="false"/>
                <w:i w:val="false"/>
                <w:color w:val="000000"/>
                <w:sz w:val="20"/>
              </w:rPr>
              <w:t>
 </w:t>
            </w:r>
          </w:p>
          <w:bookmarkEnd w:id="60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05"/>
          <w:p>
            <w:pPr>
              <w:spacing w:after="20"/>
              <w:ind w:left="20"/>
              <w:jc w:val="both"/>
            </w:pPr>
            <w:r>
              <w:rPr>
                <w:rFonts w:ascii="Times New Roman"/>
                <w:b w:val="false"/>
                <w:i w:val="false"/>
                <w:color w:val="000000"/>
                <w:sz w:val="20"/>
              </w:rPr>
              <w:t>
 </w:t>
            </w:r>
          </w:p>
          <w:bookmarkEnd w:id="60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06"/>
          <w:p>
            <w:pPr>
              <w:spacing w:after="20"/>
              <w:ind w:left="20"/>
              <w:jc w:val="both"/>
            </w:pPr>
            <w:r>
              <w:rPr>
                <w:rFonts w:ascii="Times New Roman"/>
                <w:b w:val="false"/>
                <w:i w:val="false"/>
                <w:color w:val="000000"/>
                <w:sz w:val="20"/>
              </w:rPr>
              <w:t>
 </w:t>
            </w:r>
          </w:p>
          <w:bookmarkEnd w:id="60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07"/>
          <w:p>
            <w:pPr>
              <w:spacing w:after="20"/>
              <w:ind w:left="20"/>
              <w:jc w:val="both"/>
            </w:pPr>
            <w:r>
              <w:rPr>
                <w:rFonts w:ascii="Times New Roman"/>
                <w:b w:val="false"/>
                <w:i w:val="false"/>
                <w:color w:val="000000"/>
                <w:sz w:val="20"/>
              </w:rPr>
              <w:t>
 </w:t>
            </w:r>
          </w:p>
          <w:bookmarkEnd w:id="60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08"/>
          <w:p>
            <w:pPr>
              <w:spacing w:after="20"/>
              <w:ind w:left="20"/>
              <w:jc w:val="both"/>
            </w:pPr>
            <w:r>
              <w:rPr>
                <w:rFonts w:ascii="Times New Roman"/>
                <w:b w:val="false"/>
                <w:i w:val="false"/>
                <w:color w:val="000000"/>
                <w:sz w:val="20"/>
              </w:rPr>
              <w:t>
 </w:t>
            </w:r>
          </w:p>
          <w:bookmarkEnd w:id="60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09"/>
          <w:p>
            <w:pPr>
              <w:spacing w:after="20"/>
              <w:ind w:left="20"/>
              <w:jc w:val="both"/>
            </w:pPr>
            <w:r>
              <w:rPr>
                <w:rFonts w:ascii="Times New Roman"/>
                <w:b w:val="false"/>
                <w:i w:val="false"/>
                <w:color w:val="000000"/>
                <w:sz w:val="20"/>
              </w:rPr>
              <w:t>
 </w:t>
            </w:r>
          </w:p>
          <w:bookmarkEnd w:id="60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10"/>
          <w:p>
            <w:pPr>
              <w:spacing w:after="20"/>
              <w:ind w:left="20"/>
              <w:jc w:val="both"/>
            </w:pPr>
            <w:r>
              <w:rPr>
                <w:rFonts w:ascii="Times New Roman"/>
                <w:b w:val="false"/>
                <w:i w:val="false"/>
                <w:color w:val="000000"/>
                <w:sz w:val="20"/>
              </w:rPr>
              <w:t>
 </w:t>
            </w:r>
          </w:p>
          <w:bookmarkEnd w:id="61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11"/>
          <w:p>
            <w:pPr>
              <w:spacing w:after="20"/>
              <w:ind w:left="20"/>
              <w:jc w:val="both"/>
            </w:pPr>
            <w:r>
              <w:rPr>
                <w:rFonts w:ascii="Times New Roman"/>
                <w:b w:val="false"/>
                <w:i w:val="false"/>
                <w:color w:val="000000"/>
                <w:sz w:val="20"/>
              </w:rPr>
              <w:t>
 </w:t>
            </w:r>
          </w:p>
          <w:bookmarkEnd w:id="61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12"/>
          <w:p>
            <w:pPr>
              <w:spacing w:after="20"/>
              <w:ind w:left="20"/>
              <w:jc w:val="both"/>
            </w:pPr>
            <w:r>
              <w:rPr>
                <w:rFonts w:ascii="Times New Roman"/>
                <w:b w:val="false"/>
                <w:i w:val="false"/>
                <w:color w:val="000000"/>
                <w:sz w:val="20"/>
              </w:rPr>
              <w:t>
 </w:t>
            </w:r>
          </w:p>
          <w:bookmarkEnd w:id="61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13"/>
          <w:p>
            <w:pPr>
              <w:spacing w:after="20"/>
              <w:ind w:left="20"/>
              <w:jc w:val="both"/>
            </w:pPr>
            <w:r>
              <w:rPr>
                <w:rFonts w:ascii="Times New Roman"/>
                <w:b w:val="false"/>
                <w:i w:val="false"/>
                <w:color w:val="000000"/>
                <w:sz w:val="20"/>
              </w:rPr>
              <w:t>
 </w:t>
            </w:r>
          </w:p>
          <w:bookmarkEnd w:id="61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14"/>
          <w:p>
            <w:pPr>
              <w:spacing w:after="20"/>
              <w:ind w:left="20"/>
              <w:jc w:val="both"/>
            </w:pPr>
            <w:r>
              <w:rPr>
                <w:rFonts w:ascii="Times New Roman"/>
                <w:b w:val="false"/>
                <w:i w:val="false"/>
                <w:color w:val="000000"/>
                <w:sz w:val="20"/>
              </w:rPr>
              <w:t>
 </w:t>
            </w:r>
          </w:p>
          <w:bookmarkEnd w:id="61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15"/>
          <w:p>
            <w:pPr>
              <w:spacing w:after="20"/>
              <w:ind w:left="20"/>
              <w:jc w:val="both"/>
            </w:pPr>
            <w:r>
              <w:rPr>
                <w:rFonts w:ascii="Times New Roman"/>
                <w:b w:val="false"/>
                <w:i w:val="false"/>
                <w:color w:val="000000"/>
                <w:sz w:val="20"/>
              </w:rPr>
              <w:t>
 </w:t>
            </w:r>
          </w:p>
          <w:bookmarkEnd w:id="61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16"/>
          <w:p>
            <w:pPr>
              <w:spacing w:after="20"/>
              <w:ind w:left="20"/>
              <w:jc w:val="both"/>
            </w:pPr>
            <w:r>
              <w:rPr>
                <w:rFonts w:ascii="Times New Roman"/>
                <w:b w:val="false"/>
                <w:i w:val="false"/>
                <w:color w:val="000000"/>
                <w:sz w:val="20"/>
              </w:rPr>
              <w:t>
 </w:t>
            </w:r>
          </w:p>
          <w:bookmarkEnd w:id="61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17"/>
          <w:p>
            <w:pPr>
              <w:spacing w:after="20"/>
              <w:ind w:left="20"/>
              <w:jc w:val="both"/>
            </w:pPr>
            <w:r>
              <w:rPr>
                <w:rFonts w:ascii="Times New Roman"/>
                <w:b w:val="false"/>
                <w:i w:val="false"/>
                <w:color w:val="000000"/>
                <w:sz w:val="20"/>
              </w:rPr>
              <w:t>
 </w:t>
            </w:r>
          </w:p>
          <w:bookmarkEnd w:id="61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618"/>
          <w:p>
            <w:pPr>
              <w:spacing w:after="20"/>
              <w:ind w:left="20"/>
              <w:jc w:val="both"/>
            </w:pPr>
            <w:r>
              <w:rPr>
                <w:rFonts w:ascii="Times New Roman"/>
                <w:b w:val="false"/>
                <w:i w:val="false"/>
                <w:color w:val="000000"/>
                <w:sz w:val="20"/>
              </w:rPr>
              <w:t>
 </w:t>
            </w:r>
          </w:p>
          <w:bookmarkEnd w:id="61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619"/>
          <w:p>
            <w:pPr>
              <w:spacing w:after="20"/>
              <w:ind w:left="20"/>
              <w:jc w:val="both"/>
            </w:pPr>
            <w:r>
              <w:rPr>
                <w:rFonts w:ascii="Times New Roman"/>
                <w:b w:val="false"/>
                <w:i w:val="false"/>
                <w:color w:val="000000"/>
                <w:sz w:val="20"/>
              </w:rPr>
              <w:t>
 </w:t>
            </w:r>
          </w:p>
          <w:bookmarkEnd w:id="61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620"/>
          <w:p>
            <w:pPr>
              <w:spacing w:after="20"/>
              <w:ind w:left="20"/>
              <w:jc w:val="both"/>
            </w:pPr>
            <w:r>
              <w:rPr>
                <w:rFonts w:ascii="Times New Roman"/>
                <w:b w:val="false"/>
                <w:i w:val="false"/>
                <w:color w:val="000000"/>
                <w:sz w:val="20"/>
              </w:rPr>
              <w:t>
 </w:t>
            </w:r>
          </w:p>
          <w:bookmarkEnd w:id="62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621"/>
          <w:p>
            <w:pPr>
              <w:spacing w:after="20"/>
              <w:ind w:left="20"/>
              <w:jc w:val="both"/>
            </w:pPr>
            <w:r>
              <w:rPr>
                <w:rFonts w:ascii="Times New Roman"/>
                <w:b w:val="false"/>
                <w:i w:val="false"/>
                <w:color w:val="000000"/>
                <w:sz w:val="20"/>
              </w:rPr>
              <w:t>
 </w:t>
            </w:r>
          </w:p>
          <w:bookmarkEnd w:id="62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622"/>
          <w:p>
            <w:pPr>
              <w:spacing w:after="20"/>
              <w:ind w:left="20"/>
              <w:jc w:val="both"/>
            </w:pPr>
            <w:r>
              <w:rPr>
                <w:rFonts w:ascii="Times New Roman"/>
                <w:b w:val="false"/>
                <w:i w:val="false"/>
                <w:color w:val="000000"/>
                <w:sz w:val="20"/>
              </w:rPr>
              <w:t>
 </w:t>
            </w:r>
          </w:p>
          <w:bookmarkEnd w:id="62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623"/>
          <w:p>
            <w:pPr>
              <w:spacing w:after="20"/>
              <w:ind w:left="20"/>
              <w:jc w:val="both"/>
            </w:pPr>
            <w:r>
              <w:rPr>
                <w:rFonts w:ascii="Times New Roman"/>
                <w:b w:val="false"/>
                <w:i w:val="false"/>
                <w:color w:val="000000"/>
                <w:sz w:val="20"/>
              </w:rPr>
              <w:t>
 </w:t>
            </w:r>
          </w:p>
          <w:bookmarkEnd w:id="62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24"/>
          <w:p>
            <w:pPr>
              <w:spacing w:after="20"/>
              <w:ind w:left="20"/>
              <w:jc w:val="both"/>
            </w:pPr>
            <w:r>
              <w:rPr>
                <w:rFonts w:ascii="Times New Roman"/>
                <w:b w:val="false"/>
                <w:i w:val="false"/>
                <w:color w:val="000000"/>
                <w:sz w:val="20"/>
              </w:rPr>
              <w:t>
 </w:t>
            </w:r>
          </w:p>
          <w:bookmarkEnd w:id="62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625"/>
          <w:p>
            <w:pPr>
              <w:spacing w:after="20"/>
              <w:ind w:left="20"/>
              <w:jc w:val="both"/>
            </w:pPr>
            <w:r>
              <w:rPr>
                <w:rFonts w:ascii="Times New Roman"/>
                <w:b w:val="false"/>
                <w:i w:val="false"/>
                <w:color w:val="000000"/>
                <w:sz w:val="20"/>
              </w:rPr>
              <w:t>
 </w:t>
            </w:r>
          </w:p>
          <w:bookmarkEnd w:id="62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626"/>
          <w:p>
            <w:pPr>
              <w:spacing w:after="20"/>
              <w:ind w:left="20"/>
              <w:jc w:val="both"/>
            </w:pPr>
            <w:r>
              <w:rPr>
                <w:rFonts w:ascii="Times New Roman"/>
                <w:b w:val="false"/>
                <w:i w:val="false"/>
                <w:color w:val="000000"/>
                <w:sz w:val="20"/>
              </w:rPr>
              <w:t>
 </w:t>
            </w:r>
          </w:p>
          <w:bookmarkEnd w:id="62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627"/>
          <w:p>
            <w:pPr>
              <w:spacing w:after="20"/>
              <w:ind w:left="20"/>
              <w:jc w:val="both"/>
            </w:pPr>
            <w:r>
              <w:rPr>
                <w:rFonts w:ascii="Times New Roman"/>
                <w:b w:val="false"/>
                <w:i w:val="false"/>
                <w:color w:val="000000"/>
                <w:sz w:val="20"/>
              </w:rPr>
              <w:t>
 </w:t>
            </w:r>
          </w:p>
          <w:bookmarkEnd w:id="62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628"/>
          <w:p>
            <w:pPr>
              <w:spacing w:after="20"/>
              <w:ind w:left="20"/>
              <w:jc w:val="both"/>
            </w:pPr>
            <w:r>
              <w:rPr>
                <w:rFonts w:ascii="Times New Roman"/>
                <w:b w:val="false"/>
                <w:i w:val="false"/>
                <w:color w:val="000000"/>
                <w:sz w:val="20"/>
              </w:rPr>
              <w:t>
 </w:t>
            </w:r>
          </w:p>
          <w:bookmarkEnd w:id="62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629"/>
          <w:p>
            <w:pPr>
              <w:spacing w:after="20"/>
              <w:ind w:left="20"/>
              <w:jc w:val="both"/>
            </w:pPr>
            <w:r>
              <w:rPr>
                <w:rFonts w:ascii="Times New Roman"/>
                <w:b w:val="false"/>
                <w:i w:val="false"/>
                <w:color w:val="000000"/>
                <w:sz w:val="20"/>
              </w:rPr>
              <w:t>
 </w:t>
            </w:r>
          </w:p>
          <w:bookmarkEnd w:id="62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630"/>
          <w:p>
            <w:pPr>
              <w:spacing w:after="20"/>
              <w:ind w:left="20"/>
              <w:jc w:val="both"/>
            </w:pPr>
            <w:r>
              <w:rPr>
                <w:rFonts w:ascii="Times New Roman"/>
                <w:b w:val="false"/>
                <w:i w:val="false"/>
                <w:color w:val="000000"/>
                <w:sz w:val="20"/>
              </w:rPr>
              <w:t>
 </w:t>
            </w:r>
          </w:p>
          <w:bookmarkEnd w:id="63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631"/>
          <w:p>
            <w:pPr>
              <w:spacing w:after="20"/>
              <w:ind w:left="20"/>
              <w:jc w:val="both"/>
            </w:pPr>
            <w:r>
              <w:rPr>
                <w:rFonts w:ascii="Times New Roman"/>
                <w:b w:val="false"/>
                <w:i w:val="false"/>
                <w:color w:val="000000"/>
                <w:sz w:val="20"/>
              </w:rPr>
              <w:t>
 </w:t>
            </w:r>
          </w:p>
          <w:bookmarkEnd w:id="63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632"/>
          <w:p>
            <w:pPr>
              <w:spacing w:after="20"/>
              <w:ind w:left="20"/>
              <w:jc w:val="both"/>
            </w:pPr>
            <w:r>
              <w:rPr>
                <w:rFonts w:ascii="Times New Roman"/>
                <w:b w:val="false"/>
                <w:i w:val="false"/>
                <w:color w:val="000000"/>
                <w:sz w:val="20"/>
              </w:rPr>
              <w:t>
 </w:t>
            </w:r>
          </w:p>
          <w:bookmarkEnd w:id="63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633"/>
          <w:p>
            <w:pPr>
              <w:spacing w:after="20"/>
              <w:ind w:left="20"/>
              <w:jc w:val="both"/>
            </w:pPr>
            <w:r>
              <w:rPr>
                <w:rFonts w:ascii="Times New Roman"/>
                <w:b w:val="false"/>
                <w:i w:val="false"/>
                <w:color w:val="000000"/>
                <w:sz w:val="20"/>
              </w:rPr>
              <w:t>
8</w:t>
            </w:r>
          </w:p>
          <w:bookmarkEnd w:id="63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634"/>
          <w:p>
            <w:pPr>
              <w:spacing w:after="20"/>
              <w:ind w:left="20"/>
              <w:jc w:val="both"/>
            </w:pPr>
            <w:r>
              <w:rPr>
                <w:rFonts w:ascii="Times New Roman"/>
                <w:b w:val="false"/>
                <w:i w:val="false"/>
                <w:color w:val="000000"/>
                <w:sz w:val="20"/>
              </w:rPr>
              <w:t>
 </w:t>
            </w:r>
          </w:p>
          <w:bookmarkEnd w:id="63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635"/>
          <w:p>
            <w:pPr>
              <w:spacing w:after="20"/>
              <w:ind w:left="20"/>
              <w:jc w:val="both"/>
            </w:pPr>
            <w:r>
              <w:rPr>
                <w:rFonts w:ascii="Times New Roman"/>
                <w:b w:val="false"/>
                <w:i w:val="false"/>
                <w:color w:val="000000"/>
                <w:sz w:val="20"/>
              </w:rPr>
              <w:t>
 </w:t>
            </w:r>
          </w:p>
          <w:bookmarkEnd w:id="63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636"/>
          <w:p>
            <w:pPr>
              <w:spacing w:after="20"/>
              <w:ind w:left="20"/>
              <w:jc w:val="both"/>
            </w:pPr>
            <w:r>
              <w:rPr>
                <w:rFonts w:ascii="Times New Roman"/>
                <w:b w:val="false"/>
                <w:i w:val="false"/>
                <w:color w:val="000000"/>
                <w:sz w:val="20"/>
              </w:rPr>
              <w:t>
 </w:t>
            </w:r>
          </w:p>
          <w:bookmarkEnd w:id="63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637"/>
          <w:p>
            <w:pPr>
              <w:spacing w:after="20"/>
              <w:ind w:left="20"/>
              <w:jc w:val="both"/>
            </w:pPr>
            <w:r>
              <w:rPr>
                <w:rFonts w:ascii="Times New Roman"/>
                <w:b w:val="false"/>
                <w:i w:val="false"/>
                <w:color w:val="000000"/>
                <w:sz w:val="20"/>
              </w:rPr>
              <w:t>
 </w:t>
            </w:r>
          </w:p>
          <w:bookmarkEnd w:id="63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638"/>
          <w:p>
            <w:pPr>
              <w:spacing w:after="20"/>
              <w:ind w:left="20"/>
              <w:jc w:val="both"/>
            </w:pPr>
            <w:r>
              <w:rPr>
                <w:rFonts w:ascii="Times New Roman"/>
                <w:b w:val="false"/>
                <w:i w:val="false"/>
                <w:color w:val="000000"/>
                <w:sz w:val="20"/>
              </w:rPr>
              <w:t>
 </w:t>
            </w:r>
          </w:p>
          <w:bookmarkEnd w:id="63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39"/>
          <w:p>
            <w:pPr>
              <w:spacing w:after="20"/>
              <w:ind w:left="20"/>
              <w:jc w:val="both"/>
            </w:pPr>
            <w:r>
              <w:rPr>
                <w:rFonts w:ascii="Times New Roman"/>
                <w:b w:val="false"/>
                <w:i w:val="false"/>
                <w:color w:val="000000"/>
                <w:sz w:val="20"/>
              </w:rPr>
              <w:t>
 </w:t>
            </w:r>
          </w:p>
          <w:bookmarkEnd w:id="63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640"/>
          <w:p>
            <w:pPr>
              <w:spacing w:after="20"/>
              <w:ind w:left="20"/>
              <w:jc w:val="both"/>
            </w:pPr>
            <w:r>
              <w:rPr>
                <w:rFonts w:ascii="Times New Roman"/>
                <w:b w:val="false"/>
                <w:i w:val="false"/>
                <w:color w:val="000000"/>
                <w:sz w:val="20"/>
              </w:rPr>
              <w:t>
 </w:t>
            </w:r>
          </w:p>
          <w:bookmarkEnd w:id="64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641"/>
          <w:p>
            <w:pPr>
              <w:spacing w:after="20"/>
              <w:ind w:left="20"/>
              <w:jc w:val="both"/>
            </w:pPr>
            <w:r>
              <w:rPr>
                <w:rFonts w:ascii="Times New Roman"/>
                <w:b w:val="false"/>
                <w:i w:val="false"/>
                <w:color w:val="000000"/>
                <w:sz w:val="20"/>
              </w:rPr>
              <w:t>
 </w:t>
            </w:r>
          </w:p>
          <w:bookmarkEnd w:id="64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642"/>
          <w:p>
            <w:pPr>
              <w:spacing w:after="20"/>
              <w:ind w:left="20"/>
              <w:jc w:val="both"/>
            </w:pPr>
            <w:r>
              <w:rPr>
                <w:rFonts w:ascii="Times New Roman"/>
                <w:b w:val="false"/>
                <w:i w:val="false"/>
                <w:color w:val="000000"/>
                <w:sz w:val="20"/>
              </w:rPr>
              <w:t>
 </w:t>
            </w:r>
          </w:p>
          <w:bookmarkEnd w:id="64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643"/>
          <w:p>
            <w:pPr>
              <w:spacing w:after="20"/>
              <w:ind w:left="20"/>
              <w:jc w:val="both"/>
            </w:pPr>
            <w:r>
              <w:rPr>
                <w:rFonts w:ascii="Times New Roman"/>
                <w:b w:val="false"/>
                <w:i w:val="false"/>
                <w:color w:val="000000"/>
                <w:sz w:val="20"/>
              </w:rPr>
              <w:t>
 </w:t>
            </w:r>
          </w:p>
          <w:bookmarkEnd w:id="64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644"/>
          <w:p>
            <w:pPr>
              <w:spacing w:after="20"/>
              <w:ind w:left="20"/>
              <w:jc w:val="both"/>
            </w:pPr>
            <w:r>
              <w:rPr>
                <w:rFonts w:ascii="Times New Roman"/>
                <w:b w:val="false"/>
                <w:i w:val="false"/>
                <w:color w:val="000000"/>
                <w:sz w:val="20"/>
              </w:rPr>
              <w:t>
 </w:t>
            </w:r>
          </w:p>
          <w:bookmarkEnd w:id="64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645"/>
          <w:p>
            <w:pPr>
              <w:spacing w:after="20"/>
              <w:ind w:left="20"/>
              <w:jc w:val="both"/>
            </w:pPr>
            <w:r>
              <w:rPr>
                <w:rFonts w:ascii="Times New Roman"/>
                <w:b w:val="false"/>
                <w:i w:val="false"/>
                <w:color w:val="000000"/>
                <w:sz w:val="20"/>
              </w:rPr>
              <w:t>
 </w:t>
            </w:r>
          </w:p>
          <w:bookmarkEnd w:id="64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646"/>
          <w:p>
            <w:pPr>
              <w:spacing w:after="20"/>
              <w:ind w:left="20"/>
              <w:jc w:val="both"/>
            </w:pPr>
            <w:r>
              <w:rPr>
                <w:rFonts w:ascii="Times New Roman"/>
                <w:b w:val="false"/>
                <w:i w:val="false"/>
                <w:color w:val="000000"/>
                <w:sz w:val="20"/>
              </w:rPr>
              <w:t>
12</w:t>
            </w:r>
          </w:p>
          <w:bookmarkEnd w:id="64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647"/>
          <w:p>
            <w:pPr>
              <w:spacing w:after="20"/>
              <w:ind w:left="20"/>
              <w:jc w:val="both"/>
            </w:pPr>
            <w:r>
              <w:rPr>
                <w:rFonts w:ascii="Times New Roman"/>
                <w:b w:val="false"/>
                <w:i w:val="false"/>
                <w:color w:val="000000"/>
                <w:sz w:val="20"/>
              </w:rPr>
              <w:t>
 </w:t>
            </w:r>
          </w:p>
          <w:bookmarkEnd w:id="64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648"/>
          <w:p>
            <w:pPr>
              <w:spacing w:after="20"/>
              <w:ind w:left="20"/>
              <w:jc w:val="both"/>
            </w:pPr>
            <w:r>
              <w:rPr>
                <w:rFonts w:ascii="Times New Roman"/>
                <w:b w:val="false"/>
                <w:i w:val="false"/>
                <w:color w:val="000000"/>
                <w:sz w:val="20"/>
              </w:rPr>
              <w:t>
 </w:t>
            </w:r>
          </w:p>
          <w:bookmarkEnd w:id="64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649"/>
          <w:p>
            <w:pPr>
              <w:spacing w:after="20"/>
              <w:ind w:left="20"/>
              <w:jc w:val="both"/>
            </w:pPr>
            <w:r>
              <w:rPr>
                <w:rFonts w:ascii="Times New Roman"/>
                <w:b w:val="false"/>
                <w:i w:val="false"/>
                <w:color w:val="000000"/>
                <w:sz w:val="20"/>
              </w:rPr>
              <w:t>
 </w:t>
            </w:r>
          </w:p>
          <w:bookmarkEnd w:id="64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650"/>
          <w:p>
            <w:pPr>
              <w:spacing w:after="20"/>
              <w:ind w:left="20"/>
              <w:jc w:val="both"/>
            </w:pPr>
            <w:r>
              <w:rPr>
                <w:rFonts w:ascii="Times New Roman"/>
                <w:b w:val="false"/>
                <w:i w:val="false"/>
                <w:color w:val="000000"/>
                <w:sz w:val="20"/>
              </w:rPr>
              <w:t>
 </w:t>
            </w:r>
          </w:p>
          <w:bookmarkEnd w:id="65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селолық) округтер шеңберінде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651"/>
          <w:p>
            <w:pPr>
              <w:spacing w:after="20"/>
              <w:ind w:left="20"/>
              <w:jc w:val="both"/>
            </w:pPr>
            <w:r>
              <w:rPr>
                <w:rFonts w:ascii="Times New Roman"/>
                <w:b w:val="false"/>
                <w:i w:val="false"/>
                <w:color w:val="000000"/>
                <w:sz w:val="20"/>
              </w:rPr>
              <w:t>
 </w:t>
            </w:r>
          </w:p>
          <w:bookmarkEnd w:id="65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652"/>
          <w:p>
            <w:pPr>
              <w:spacing w:after="20"/>
              <w:ind w:left="20"/>
              <w:jc w:val="both"/>
            </w:pPr>
            <w:r>
              <w:rPr>
                <w:rFonts w:ascii="Times New Roman"/>
                <w:b w:val="false"/>
                <w:i w:val="false"/>
                <w:color w:val="000000"/>
                <w:sz w:val="20"/>
              </w:rPr>
              <w:t>
 </w:t>
            </w:r>
          </w:p>
          <w:bookmarkEnd w:id="65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653"/>
          <w:p>
            <w:pPr>
              <w:spacing w:after="20"/>
              <w:ind w:left="20"/>
              <w:jc w:val="both"/>
            </w:pPr>
            <w:r>
              <w:rPr>
                <w:rFonts w:ascii="Times New Roman"/>
                <w:b w:val="false"/>
                <w:i w:val="false"/>
                <w:color w:val="000000"/>
                <w:sz w:val="20"/>
              </w:rPr>
              <w:t>
13</w:t>
            </w:r>
          </w:p>
          <w:bookmarkEnd w:id="65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654"/>
          <w:p>
            <w:pPr>
              <w:spacing w:after="20"/>
              <w:ind w:left="20"/>
              <w:jc w:val="both"/>
            </w:pPr>
            <w:r>
              <w:rPr>
                <w:rFonts w:ascii="Times New Roman"/>
                <w:b w:val="false"/>
                <w:i w:val="false"/>
                <w:color w:val="000000"/>
                <w:sz w:val="20"/>
              </w:rPr>
              <w:t>
 </w:t>
            </w:r>
          </w:p>
          <w:bookmarkEnd w:id="65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655"/>
          <w:p>
            <w:pPr>
              <w:spacing w:after="20"/>
              <w:ind w:left="20"/>
              <w:jc w:val="both"/>
            </w:pPr>
            <w:r>
              <w:rPr>
                <w:rFonts w:ascii="Times New Roman"/>
                <w:b w:val="false"/>
                <w:i w:val="false"/>
                <w:color w:val="000000"/>
                <w:sz w:val="20"/>
              </w:rPr>
              <w:t>
 </w:t>
            </w:r>
          </w:p>
          <w:bookmarkEnd w:id="65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656"/>
          <w:p>
            <w:pPr>
              <w:spacing w:after="20"/>
              <w:ind w:left="20"/>
              <w:jc w:val="both"/>
            </w:pPr>
            <w:r>
              <w:rPr>
                <w:rFonts w:ascii="Times New Roman"/>
                <w:b w:val="false"/>
                <w:i w:val="false"/>
                <w:color w:val="000000"/>
                <w:sz w:val="20"/>
              </w:rPr>
              <w:t>
 </w:t>
            </w:r>
          </w:p>
          <w:bookmarkEnd w:id="65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657"/>
          <w:p>
            <w:pPr>
              <w:spacing w:after="20"/>
              <w:ind w:left="20"/>
              <w:jc w:val="both"/>
            </w:pPr>
            <w:r>
              <w:rPr>
                <w:rFonts w:ascii="Times New Roman"/>
                <w:b w:val="false"/>
                <w:i w:val="false"/>
                <w:color w:val="000000"/>
                <w:sz w:val="20"/>
              </w:rPr>
              <w:t>
 </w:t>
            </w:r>
          </w:p>
          <w:bookmarkEnd w:id="65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658"/>
          <w:p>
            <w:pPr>
              <w:spacing w:after="20"/>
              <w:ind w:left="20"/>
              <w:jc w:val="both"/>
            </w:pPr>
            <w:r>
              <w:rPr>
                <w:rFonts w:ascii="Times New Roman"/>
                <w:b w:val="false"/>
                <w:i w:val="false"/>
                <w:color w:val="000000"/>
                <w:sz w:val="20"/>
              </w:rPr>
              <w:t>
 </w:t>
            </w:r>
          </w:p>
          <w:bookmarkEnd w:id="65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659"/>
          <w:p>
            <w:pPr>
              <w:spacing w:after="20"/>
              <w:ind w:left="20"/>
              <w:jc w:val="both"/>
            </w:pPr>
            <w:r>
              <w:rPr>
                <w:rFonts w:ascii="Times New Roman"/>
                <w:b w:val="false"/>
                <w:i w:val="false"/>
                <w:color w:val="000000"/>
                <w:sz w:val="20"/>
              </w:rPr>
              <w:t>
 </w:t>
            </w:r>
          </w:p>
          <w:bookmarkEnd w:id="65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660"/>
          <w:p>
            <w:pPr>
              <w:spacing w:after="20"/>
              <w:ind w:left="20"/>
              <w:jc w:val="both"/>
            </w:pPr>
            <w:r>
              <w:rPr>
                <w:rFonts w:ascii="Times New Roman"/>
                <w:b w:val="false"/>
                <w:i w:val="false"/>
                <w:color w:val="000000"/>
                <w:sz w:val="20"/>
              </w:rPr>
              <w:t>
 </w:t>
            </w:r>
          </w:p>
          <w:bookmarkEnd w:id="66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661"/>
          <w:p>
            <w:pPr>
              <w:spacing w:after="20"/>
              <w:ind w:left="20"/>
              <w:jc w:val="both"/>
            </w:pPr>
            <w:r>
              <w:rPr>
                <w:rFonts w:ascii="Times New Roman"/>
                <w:b w:val="false"/>
                <w:i w:val="false"/>
                <w:color w:val="000000"/>
                <w:sz w:val="20"/>
              </w:rPr>
              <w:t>
 </w:t>
            </w:r>
          </w:p>
          <w:bookmarkEnd w:id="66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662"/>
          <w:p>
            <w:pPr>
              <w:spacing w:after="20"/>
              <w:ind w:left="20"/>
              <w:jc w:val="both"/>
            </w:pPr>
            <w:r>
              <w:rPr>
                <w:rFonts w:ascii="Times New Roman"/>
                <w:b w:val="false"/>
                <w:i w:val="false"/>
                <w:color w:val="000000"/>
                <w:sz w:val="20"/>
              </w:rPr>
              <w:t>
 </w:t>
            </w:r>
          </w:p>
          <w:bookmarkEnd w:id="66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663"/>
          <w:p>
            <w:pPr>
              <w:spacing w:after="20"/>
              <w:ind w:left="20"/>
              <w:jc w:val="both"/>
            </w:pPr>
            <w:r>
              <w:rPr>
                <w:rFonts w:ascii="Times New Roman"/>
                <w:b w:val="false"/>
                <w:i w:val="false"/>
                <w:color w:val="000000"/>
                <w:sz w:val="20"/>
              </w:rPr>
              <w:t>
 </w:t>
            </w:r>
          </w:p>
          <w:bookmarkEnd w:id="66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664"/>
          <w:p>
            <w:pPr>
              <w:spacing w:after="20"/>
              <w:ind w:left="20"/>
              <w:jc w:val="both"/>
            </w:pPr>
            <w:r>
              <w:rPr>
                <w:rFonts w:ascii="Times New Roman"/>
                <w:b w:val="false"/>
                <w:i w:val="false"/>
                <w:color w:val="000000"/>
                <w:sz w:val="20"/>
              </w:rPr>
              <w:t>
 </w:t>
            </w:r>
          </w:p>
          <w:bookmarkEnd w:id="66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665"/>
          <w:p>
            <w:pPr>
              <w:spacing w:after="20"/>
              <w:ind w:left="20"/>
              <w:jc w:val="both"/>
            </w:pPr>
            <w:r>
              <w:rPr>
                <w:rFonts w:ascii="Times New Roman"/>
                <w:b w:val="false"/>
                <w:i w:val="false"/>
                <w:color w:val="000000"/>
                <w:sz w:val="20"/>
              </w:rPr>
              <w:t>
 </w:t>
            </w:r>
          </w:p>
          <w:bookmarkEnd w:id="66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666"/>
          <w:p>
            <w:pPr>
              <w:spacing w:after="20"/>
              <w:ind w:left="20"/>
              <w:jc w:val="both"/>
            </w:pPr>
            <w:r>
              <w:rPr>
                <w:rFonts w:ascii="Times New Roman"/>
                <w:b w:val="false"/>
                <w:i w:val="false"/>
                <w:color w:val="000000"/>
                <w:sz w:val="20"/>
              </w:rPr>
              <w:t>
 </w:t>
            </w:r>
          </w:p>
          <w:bookmarkEnd w:id="66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667"/>
          <w:p>
            <w:pPr>
              <w:spacing w:after="20"/>
              <w:ind w:left="20"/>
              <w:jc w:val="both"/>
            </w:pPr>
            <w:r>
              <w:rPr>
                <w:rFonts w:ascii="Times New Roman"/>
                <w:b w:val="false"/>
                <w:i w:val="false"/>
                <w:color w:val="000000"/>
                <w:sz w:val="20"/>
              </w:rPr>
              <w:t>
 </w:t>
            </w:r>
          </w:p>
          <w:bookmarkEnd w:id="66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668"/>
          <w:p>
            <w:pPr>
              <w:spacing w:after="20"/>
              <w:ind w:left="20"/>
              <w:jc w:val="both"/>
            </w:pPr>
            <w:r>
              <w:rPr>
                <w:rFonts w:ascii="Times New Roman"/>
                <w:b w:val="false"/>
                <w:i w:val="false"/>
                <w:color w:val="000000"/>
                <w:sz w:val="20"/>
              </w:rPr>
              <w:t>
 </w:t>
            </w:r>
          </w:p>
          <w:bookmarkEnd w:id="66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669"/>
          <w:p>
            <w:pPr>
              <w:spacing w:after="20"/>
              <w:ind w:left="20"/>
              <w:jc w:val="both"/>
            </w:pPr>
            <w:r>
              <w:rPr>
                <w:rFonts w:ascii="Times New Roman"/>
                <w:b w:val="false"/>
                <w:i w:val="false"/>
                <w:color w:val="000000"/>
                <w:sz w:val="20"/>
              </w:rPr>
              <w:t>
 </w:t>
            </w:r>
          </w:p>
          <w:bookmarkEnd w:id="66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9-1 Солтүстік Қазақстан облысының аудандық мәслихаттың шешіміне 6 қосымша</w:t>
            </w:r>
          </w:p>
        </w:tc>
      </w:tr>
    </w:tbl>
    <w:bookmarkStart w:name="z877" w:id="670"/>
    <w:p>
      <w:pPr>
        <w:spacing w:after="0"/>
        <w:ind w:left="0"/>
        <w:jc w:val="left"/>
      </w:pPr>
      <w:r>
        <w:rPr>
          <w:rFonts w:ascii="Times New Roman"/>
          <w:b/>
          <w:i w:val="false"/>
          <w:color w:val="000000"/>
        </w:rPr>
        <w:t xml:space="preserve"> Әр ауылдық округтердің 2019 жылға арналған бюджеттік бағдарламаларының </w:t>
      </w:r>
      <w:r>
        <w:br/>
      </w:r>
      <w:r>
        <w:rPr>
          <w:rFonts w:ascii="Times New Roman"/>
          <w:b/>
          <w:i w:val="false"/>
          <w:color w:val="000000"/>
        </w:rPr>
        <w:t>ТІЗБЕСІ</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4332"/>
        <w:gridCol w:w="28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671"/>
          <w:p>
            <w:pPr>
              <w:spacing w:after="20"/>
              <w:ind w:left="20"/>
              <w:jc w:val="both"/>
            </w:pPr>
            <w:r>
              <w:rPr>
                <w:rFonts w:ascii="Times New Roman"/>
                <w:b w:val="false"/>
                <w:i w:val="false"/>
                <w:color w:val="000000"/>
                <w:sz w:val="20"/>
              </w:rPr>
              <w:t>
Функционалдық топ АТАУЫ</w:t>
            </w:r>
          </w:p>
          <w:bookmarkEnd w:id="671"/>
        </w:tc>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672"/>
          <w:p>
            <w:pPr>
              <w:spacing w:after="20"/>
              <w:ind w:left="20"/>
              <w:jc w:val="both"/>
            </w:pPr>
          </w:p>
          <w:bookmarkEnd w:id="6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673"/>
          <w:p>
            <w:pPr>
              <w:spacing w:after="20"/>
              <w:ind w:left="20"/>
              <w:jc w:val="both"/>
            </w:pPr>
            <w:r>
              <w:rPr>
                <w:rFonts w:ascii="Times New Roman"/>
                <w:b w:val="false"/>
                <w:i w:val="false"/>
                <w:color w:val="000000"/>
                <w:sz w:val="20"/>
              </w:rPr>
              <w:t>
1</w:t>
            </w:r>
          </w:p>
          <w:bookmarkEnd w:id="67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674"/>
          <w:p>
            <w:pPr>
              <w:spacing w:after="20"/>
              <w:ind w:left="20"/>
              <w:jc w:val="both"/>
            </w:pPr>
            <w:r>
              <w:rPr>
                <w:rFonts w:ascii="Times New Roman"/>
                <w:b w:val="false"/>
                <w:i w:val="false"/>
                <w:color w:val="000000"/>
                <w:sz w:val="20"/>
              </w:rPr>
              <w:t>
 </w:t>
            </w:r>
          </w:p>
          <w:bookmarkEnd w:id="67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675"/>
          <w:p>
            <w:pPr>
              <w:spacing w:after="20"/>
              <w:ind w:left="20"/>
              <w:jc w:val="both"/>
            </w:pPr>
            <w:r>
              <w:rPr>
                <w:rFonts w:ascii="Times New Roman"/>
                <w:b w:val="false"/>
                <w:i w:val="false"/>
                <w:color w:val="000000"/>
                <w:sz w:val="20"/>
              </w:rPr>
              <w:t>
 </w:t>
            </w:r>
          </w:p>
          <w:bookmarkEnd w:id="67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676"/>
          <w:p>
            <w:pPr>
              <w:spacing w:after="20"/>
              <w:ind w:left="20"/>
              <w:jc w:val="both"/>
            </w:pPr>
            <w:r>
              <w:rPr>
                <w:rFonts w:ascii="Times New Roman"/>
                <w:b w:val="false"/>
                <w:i w:val="false"/>
                <w:color w:val="000000"/>
                <w:sz w:val="20"/>
              </w:rPr>
              <w:t>
 </w:t>
            </w:r>
          </w:p>
          <w:bookmarkEnd w:id="67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677"/>
          <w:p>
            <w:pPr>
              <w:spacing w:after="20"/>
              <w:ind w:left="20"/>
              <w:jc w:val="both"/>
            </w:pPr>
            <w:r>
              <w:rPr>
                <w:rFonts w:ascii="Times New Roman"/>
                <w:b w:val="false"/>
                <w:i w:val="false"/>
                <w:color w:val="000000"/>
                <w:sz w:val="20"/>
              </w:rPr>
              <w:t>
 </w:t>
            </w:r>
          </w:p>
          <w:bookmarkEnd w:id="67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678"/>
          <w:p>
            <w:pPr>
              <w:spacing w:after="20"/>
              <w:ind w:left="20"/>
              <w:jc w:val="both"/>
            </w:pPr>
            <w:r>
              <w:rPr>
                <w:rFonts w:ascii="Times New Roman"/>
                <w:b w:val="false"/>
                <w:i w:val="false"/>
                <w:color w:val="000000"/>
                <w:sz w:val="20"/>
              </w:rPr>
              <w:t>
 </w:t>
            </w:r>
          </w:p>
          <w:bookmarkEnd w:id="67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679"/>
          <w:p>
            <w:pPr>
              <w:spacing w:after="20"/>
              <w:ind w:left="20"/>
              <w:jc w:val="both"/>
            </w:pPr>
            <w:r>
              <w:rPr>
                <w:rFonts w:ascii="Times New Roman"/>
                <w:b w:val="false"/>
                <w:i w:val="false"/>
                <w:color w:val="000000"/>
                <w:sz w:val="20"/>
              </w:rPr>
              <w:t>
 </w:t>
            </w:r>
          </w:p>
          <w:bookmarkEnd w:id="67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80"/>
          <w:p>
            <w:pPr>
              <w:spacing w:after="20"/>
              <w:ind w:left="20"/>
              <w:jc w:val="both"/>
            </w:pPr>
            <w:r>
              <w:rPr>
                <w:rFonts w:ascii="Times New Roman"/>
                <w:b w:val="false"/>
                <w:i w:val="false"/>
                <w:color w:val="000000"/>
                <w:sz w:val="20"/>
              </w:rPr>
              <w:t>
 </w:t>
            </w:r>
          </w:p>
          <w:bookmarkEnd w:id="68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681"/>
          <w:p>
            <w:pPr>
              <w:spacing w:after="20"/>
              <w:ind w:left="20"/>
              <w:jc w:val="both"/>
            </w:pPr>
            <w:r>
              <w:rPr>
                <w:rFonts w:ascii="Times New Roman"/>
                <w:b w:val="false"/>
                <w:i w:val="false"/>
                <w:color w:val="000000"/>
                <w:sz w:val="20"/>
              </w:rPr>
              <w:t>
 </w:t>
            </w:r>
          </w:p>
          <w:bookmarkEnd w:id="68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682"/>
          <w:p>
            <w:pPr>
              <w:spacing w:after="20"/>
              <w:ind w:left="20"/>
              <w:jc w:val="both"/>
            </w:pPr>
            <w:r>
              <w:rPr>
                <w:rFonts w:ascii="Times New Roman"/>
                <w:b w:val="false"/>
                <w:i w:val="false"/>
                <w:color w:val="000000"/>
                <w:sz w:val="20"/>
              </w:rPr>
              <w:t>
 </w:t>
            </w:r>
          </w:p>
          <w:bookmarkEnd w:id="68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683"/>
          <w:p>
            <w:pPr>
              <w:spacing w:after="20"/>
              <w:ind w:left="20"/>
              <w:jc w:val="both"/>
            </w:pPr>
            <w:r>
              <w:rPr>
                <w:rFonts w:ascii="Times New Roman"/>
                <w:b w:val="false"/>
                <w:i w:val="false"/>
                <w:color w:val="000000"/>
                <w:sz w:val="20"/>
              </w:rPr>
              <w:t>
 </w:t>
            </w:r>
          </w:p>
          <w:bookmarkEnd w:id="68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684"/>
          <w:p>
            <w:pPr>
              <w:spacing w:after="20"/>
              <w:ind w:left="20"/>
              <w:jc w:val="both"/>
            </w:pPr>
            <w:r>
              <w:rPr>
                <w:rFonts w:ascii="Times New Roman"/>
                <w:b w:val="false"/>
                <w:i w:val="false"/>
                <w:color w:val="000000"/>
                <w:sz w:val="20"/>
              </w:rPr>
              <w:t>
 </w:t>
            </w:r>
          </w:p>
          <w:bookmarkEnd w:id="68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685"/>
          <w:p>
            <w:pPr>
              <w:spacing w:after="20"/>
              <w:ind w:left="20"/>
              <w:jc w:val="both"/>
            </w:pPr>
            <w:r>
              <w:rPr>
                <w:rFonts w:ascii="Times New Roman"/>
                <w:b w:val="false"/>
                <w:i w:val="false"/>
                <w:color w:val="000000"/>
                <w:sz w:val="20"/>
              </w:rPr>
              <w:t>
 </w:t>
            </w:r>
          </w:p>
          <w:bookmarkEnd w:id="68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86"/>
          <w:p>
            <w:pPr>
              <w:spacing w:after="20"/>
              <w:ind w:left="20"/>
              <w:jc w:val="both"/>
            </w:pPr>
            <w:r>
              <w:rPr>
                <w:rFonts w:ascii="Times New Roman"/>
                <w:b w:val="false"/>
                <w:i w:val="false"/>
                <w:color w:val="000000"/>
                <w:sz w:val="20"/>
              </w:rPr>
              <w:t>
 </w:t>
            </w:r>
          </w:p>
          <w:bookmarkEnd w:id="68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687"/>
          <w:p>
            <w:pPr>
              <w:spacing w:after="20"/>
              <w:ind w:left="20"/>
              <w:jc w:val="both"/>
            </w:pPr>
            <w:r>
              <w:rPr>
                <w:rFonts w:ascii="Times New Roman"/>
                <w:b w:val="false"/>
                <w:i w:val="false"/>
                <w:color w:val="000000"/>
                <w:sz w:val="20"/>
              </w:rPr>
              <w:t>
 </w:t>
            </w:r>
          </w:p>
          <w:bookmarkEnd w:id="68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688"/>
          <w:p>
            <w:pPr>
              <w:spacing w:after="20"/>
              <w:ind w:left="20"/>
              <w:jc w:val="both"/>
            </w:pPr>
            <w:r>
              <w:rPr>
                <w:rFonts w:ascii="Times New Roman"/>
                <w:b w:val="false"/>
                <w:i w:val="false"/>
                <w:color w:val="000000"/>
                <w:sz w:val="20"/>
              </w:rPr>
              <w:t>
 </w:t>
            </w:r>
          </w:p>
          <w:bookmarkEnd w:id="68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689"/>
          <w:p>
            <w:pPr>
              <w:spacing w:after="20"/>
              <w:ind w:left="20"/>
              <w:jc w:val="both"/>
            </w:pPr>
            <w:r>
              <w:rPr>
                <w:rFonts w:ascii="Times New Roman"/>
                <w:b w:val="false"/>
                <w:i w:val="false"/>
                <w:color w:val="000000"/>
                <w:sz w:val="20"/>
              </w:rPr>
              <w:t>
 </w:t>
            </w:r>
          </w:p>
          <w:bookmarkEnd w:id="68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690"/>
          <w:p>
            <w:pPr>
              <w:spacing w:after="20"/>
              <w:ind w:left="20"/>
              <w:jc w:val="both"/>
            </w:pPr>
            <w:r>
              <w:rPr>
                <w:rFonts w:ascii="Times New Roman"/>
                <w:b w:val="false"/>
                <w:i w:val="false"/>
                <w:color w:val="000000"/>
                <w:sz w:val="20"/>
              </w:rPr>
              <w:t>
7</w:t>
            </w:r>
          </w:p>
          <w:bookmarkEnd w:id="69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691"/>
          <w:p>
            <w:pPr>
              <w:spacing w:after="20"/>
              <w:ind w:left="20"/>
              <w:jc w:val="both"/>
            </w:pPr>
            <w:r>
              <w:rPr>
                <w:rFonts w:ascii="Times New Roman"/>
                <w:b w:val="false"/>
                <w:i w:val="false"/>
                <w:color w:val="000000"/>
                <w:sz w:val="20"/>
              </w:rPr>
              <w:t>
 </w:t>
            </w:r>
          </w:p>
          <w:bookmarkEnd w:id="69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692"/>
          <w:p>
            <w:pPr>
              <w:spacing w:after="20"/>
              <w:ind w:left="20"/>
              <w:jc w:val="both"/>
            </w:pPr>
            <w:r>
              <w:rPr>
                <w:rFonts w:ascii="Times New Roman"/>
                <w:b w:val="false"/>
                <w:i w:val="false"/>
                <w:color w:val="000000"/>
                <w:sz w:val="20"/>
              </w:rPr>
              <w:t>
 </w:t>
            </w:r>
          </w:p>
          <w:bookmarkEnd w:id="69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693"/>
          <w:p>
            <w:pPr>
              <w:spacing w:after="20"/>
              <w:ind w:left="20"/>
              <w:jc w:val="both"/>
            </w:pPr>
            <w:r>
              <w:rPr>
                <w:rFonts w:ascii="Times New Roman"/>
                <w:b w:val="false"/>
                <w:i w:val="false"/>
                <w:color w:val="000000"/>
                <w:sz w:val="20"/>
              </w:rPr>
              <w:t>
 </w:t>
            </w:r>
          </w:p>
          <w:bookmarkEnd w:id="69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694"/>
          <w:p>
            <w:pPr>
              <w:spacing w:after="20"/>
              <w:ind w:left="20"/>
              <w:jc w:val="both"/>
            </w:pPr>
            <w:r>
              <w:rPr>
                <w:rFonts w:ascii="Times New Roman"/>
                <w:b w:val="false"/>
                <w:i w:val="false"/>
                <w:color w:val="000000"/>
                <w:sz w:val="20"/>
              </w:rPr>
              <w:t>
 </w:t>
            </w:r>
          </w:p>
          <w:bookmarkEnd w:id="69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695"/>
          <w:p>
            <w:pPr>
              <w:spacing w:after="20"/>
              <w:ind w:left="20"/>
              <w:jc w:val="both"/>
            </w:pPr>
            <w:r>
              <w:rPr>
                <w:rFonts w:ascii="Times New Roman"/>
                <w:b w:val="false"/>
                <w:i w:val="false"/>
                <w:color w:val="000000"/>
                <w:sz w:val="20"/>
              </w:rPr>
              <w:t>
 </w:t>
            </w:r>
          </w:p>
          <w:bookmarkEnd w:id="69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696"/>
          <w:p>
            <w:pPr>
              <w:spacing w:after="20"/>
              <w:ind w:left="20"/>
              <w:jc w:val="both"/>
            </w:pPr>
            <w:r>
              <w:rPr>
                <w:rFonts w:ascii="Times New Roman"/>
                <w:b w:val="false"/>
                <w:i w:val="false"/>
                <w:color w:val="000000"/>
                <w:sz w:val="20"/>
              </w:rPr>
              <w:t>
 </w:t>
            </w:r>
          </w:p>
          <w:bookmarkEnd w:id="69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697"/>
          <w:p>
            <w:pPr>
              <w:spacing w:after="20"/>
              <w:ind w:left="20"/>
              <w:jc w:val="both"/>
            </w:pPr>
            <w:r>
              <w:rPr>
                <w:rFonts w:ascii="Times New Roman"/>
                <w:b w:val="false"/>
                <w:i w:val="false"/>
                <w:color w:val="000000"/>
                <w:sz w:val="20"/>
              </w:rPr>
              <w:t>
 </w:t>
            </w:r>
          </w:p>
          <w:bookmarkEnd w:id="69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698"/>
          <w:p>
            <w:pPr>
              <w:spacing w:after="20"/>
              <w:ind w:left="20"/>
              <w:jc w:val="both"/>
            </w:pPr>
            <w:r>
              <w:rPr>
                <w:rFonts w:ascii="Times New Roman"/>
                <w:b w:val="false"/>
                <w:i w:val="false"/>
                <w:color w:val="000000"/>
                <w:sz w:val="20"/>
              </w:rPr>
              <w:t>
 </w:t>
            </w:r>
          </w:p>
          <w:bookmarkEnd w:id="69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699"/>
          <w:p>
            <w:pPr>
              <w:spacing w:after="20"/>
              <w:ind w:left="20"/>
              <w:jc w:val="both"/>
            </w:pPr>
            <w:r>
              <w:rPr>
                <w:rFonts w:ascii="Times New Roman"/>
                <w:b w:val="false"/>
                <w:i w:val="false"/>
                <w:color w:val="000000"/>
                <w:sz w:val="20"/>
              </w:rPr>
              <w:t>
 </w:t>
            </w:r>
          </w:p>
          <w:bookmarkEnd w:id="69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00"/>
          <w:p>
            <w:pPr>
              <w:spacing w:after="20"/>
              <w:ind w:left="20"/>
              <w:jc w:val="both"/>
            </w:pPr>
            <w:r>
              <w:rPr>
                <w:rFonts w:ascii="Times New Roman"/>
                <w:b w:val="false"/>
                <w:i w:val="false"/>
                <w:color w:val="000000"/>
                <w:sz w:val="20"/>
              </w:rPr>
              <w:t>
 </w:t>
            </w:r>
          </w:p>
          <w:bookmarkEnd w:id="70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01"/>
          <w:p>
            <w:pPr>
              <w:spacing w:after="20"/>
              <w:ind w:left="20"/>
              <w:jc w:val="both"/>
            </w:pPr>
            <w:r>
              <w:rPr>
                <w:rFonts w:ascii="Times New Roman"/>
                <w:b w:val="false"/>
                <w:i w:val="false"/>
                <w:color w:val="000000"/>
                <w:sz w:val="20"/>
              </w:rPr>
              <w:t>
 </w:t>
            </w:r>
          </w:p>
          <w:bookmarkEnd w:id="70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02"/>
          <w:p>
            <w:pPr>
              <w:spacing w:after="20"/>
              <w:ind w:left="20"/>
              <w:jc w:val="both"/>
            </w:pPr>
            <w:r>
              <w:rPr>
                <w:rFonts w:ascii="Times New Roman"/>
                <w:b w:val="false"/>
                <w:i w:val="false"/>
                <w:color w:val="000000"/>
                <w:sz w:val="20"/>
              </w:rPr>
              <w:t>
 </w:t>
            </w:r>
          </w:p>
          <w:bookmarkEnd w:id="70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03"/>
          <w:p>
            <w:pPr>
              <w:spacing w:after="20"/>
              <w:ind w:left="20"/>
              <w:jc w:val="both"/>
            </w:pPr>
            <w:r>
              <w:rPr>
                <w:rFonts w:ascii="Times New Roman"/>
                <w:b w:val="false"/>
                <w:i w:val="false"/>
                <w:color w:val="000000"/>
                <w:sz w:val="20"/>
              </w:rPr>
              <w:t>
 </w:t>
            </w:r>
          </w:p>
          <w:bookmarkEnd w:id="70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04"/>
          <w:p>
            <w:pPr>
              <w:spacing w:after="20"/>
              <w:ind w:left="20"/>
              <w:jc w:val="both"/>
            </w:pPr>
            <w:r>
              <w:rPr>
                <w:rFonts w:ascii="Times New Roman"/>
                <w:b w:val="false"/>
                <w:i w:val="false"/>
                <w:color w:val="000000"/>
                <w:sz w:val="20"/>
              </w:rPr>
              <w:t>
 </w:t>
            </w:r>
          </w:p>
          <w:bookmarkEnd w:id="70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05"/>
          <w:p>
            <w:pPr>
              <w:spacing w:after="20"/>
              <w:ind w:left="20"/>
              <w:jc w:val="both"/>
            </w:pPr>
            <w:r>
              <w:rPr>
                <w:rFonts w:ascii="Times New Roman"/>
                <w:b w:val="false"/>
                <w:i w:val="false"/>
                <w:color w:val="000000"/>
                <w:sz w:val="20"/>
              </w:rPr>
              <w:t>
 </w:t>
            </w:r>
          </w:p>
          <w:bookmarkEnd w:id="70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706"/>
          <w:p>
            <w:pPr>
              <w:spacing w:after="20"/>
              <w:ind w:left="20"/>
              <w:jc w:val="both"/>
            </w:pPr>
            <w:r>
              <w:rPr>
                <w:rFonts w:ascii="Times New Roman"/>
                <w:b w:val="false"/>
                <w:i w:val="false"/>
                <w:color w:val="000000"/>
                <w:sz w:val="20"/>
              </w:rPr>
              <w:t>
 </w:t>
            </w:r>
          </w:p>
          <w:bookmarkEnd w:id="70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707"/>
          <w:p>
            <w:pPr>
              <w:spacing w:after="20"/>
              <w:ind w:left="20"/>
              <w:jc w:val="both"/>
            </w:pPr>
            <w:r>
              <w:rPr>
                <w:rFonts w:ascii="Times New Roman"/>
                <w:b w:val="false"/>
                <w:i w:val="false"/>
                <w:color w:val="000000"/>
                <w:sz w:val="20"/>
              </w:rPr>
              <w:t>
 </w:t>
            </w:r>
          </w:p>
          <w:bookmarkEnd w:id="70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708"/>
          <w:p>
            <w:pPr>
              <w:spacing w:after="20"/>
              <w:ind w:left="20"/>
              <w:jc w:val="both"/>
            </w:pPr>
            <w:r>
              <w:rPr>
                <w:rFonts w:ascii="Times New Roman"/>
                <w:b w:val="false"/>
                <w:i w:val="false"/>
                <w:color w:val="000000"/>
                <w:sz w:val="20"/>
              </w:rPr>
              <w:t>
 </w:t>
            </w:r>
          </w:p>
          <w:bookmarkEnd w:id="70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709"/>
          <w:p>
            <w:pPr>
              <w:spacing w:after="20"/>
              <w:ind w:left="20"/>
              <w:jc w:val="both"/>
            </w:pPr>
            <w:r>
              <w:rPr>
                <w:rFonts w:ascii="Times New Roman"/>
                <w:b w:val="false"/>
                <w:i w:val="false"/>
                <w:color w:val="000000"/>
                <w:sz w:val="20"/>
              </w:rPr>
              <w:t>
 </w:t>
            </w:r>
          </w:p>
          <w:bookmarkEnd w:id="70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710"/>
          <w:p>
            <w:pPr>
              <w:spacing w:after="20"/>
              <w:ind w:left="20"/>
              <w:jc w:val="both"/>
            </w:pPr>
            <w:r>
              <w:rPr>
                <w:rFonts w:ascii="Times New Roman"/>
                <w:b w:val="false"/>
                <w:i w:val="false"/>
                <w:color w:val="000000"/>
                <w:sz w:val="20"/>
              </w:rPr>
              <w:t>
 </w:t>
            </w:r>
          </w:p>
          <w:bookmarkEnd w:id="71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11"/>
          <w:p>
            <w:pPr>
              <w:spacing w:after="20"/>
              <w:ind w:left="20"/>
              <w:jc w:val="both"/>
            </w:pPr>
            <w:r>
              <w:rPr>
                <w:rFonts w:ascii="Times New Roman"/>
                <w:b w:val="false"/>
                <w:i w:val="false"/>
                <w:color w:val="000000"/>
                <w:sz w:val="20"/>
              </w:rPr>
              <w:t>
 </w:t>
            </w:r>
          </w:p>
          <w:bookmarkEnd w:id="71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12"/>
          <w:p>
            <w:pPr>
              <w:spacing w:after="20"/>
              <w:ind w:left="20"/>
              <w:jc w:val="both"/>
            </w:pPr>
            <w:r>
              <w:rPr>
                <w:rFonts w:ascii="Times New Roman"/>
                <w:b w:val="false"/>
                <w:i w:val="false"/>
                <w:color w:val="000000"/>
                <w:sz w:val="20"/>
              </w:rPr>
              <w:t>
 </w:t>
            </w:r>
          </w:p>
          <w:bookmarkEnd w:id="71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713"/>
          <w:p>
            <w:pPr>
              <w:spacing w:after="20"/>
              <w:ind w:left="20"/>
              <w:jc w:val="both"/>
            </w:pPr>
            <w:r>
              <w:rPr>
                <w:rFonts w:ascii="Times New Roman"/>
                <w:b w:val="false"/>
                <w:i w:val="false"/>
                <w:color w:val="000000"/>
                <w:sz w:val="20"/>
              </w:rPr>
              <w:t>
 </w:t>
            </w:r>
          </w:p>
          <w:bookmarkEnd w:id="71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14"/>
          <w:p>
            <w:pPr>
              <w:spacing w:after="20"/>
              <w:ind w:left="20"/>
              <w:jc w:val="both"/>
            </w:pPr>
            <w:r>
              <w:rPr>
                <w:rFonts w:ascii="Times New Roman"/>
                <w:b w:val="false"/>
                <w:i w:val="false"/>
                <w:color w:val="000000"/>
                <w:sz w:val="20"/>
              </w:rPr>
              <w:t>
 </w:t>
            </w:r>
          </w:p>
          <w:bookmarkEnd w:id="71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15"/>
          <w:p>
            <w:pPr>
              <w:spacing w:after="20"/>
              <w:ind w:left="20"/>
              <w:jc w:val="both"/>
            </w:pPr>
            <w:r>
              <w:rPr>
                <w:rFonts w:ascii="Times New Roman"/>
                <w:b w:val="false"/>
                <w:i w:val="false"/>
                <w:color w:val="000000"/>
                <w:sz w:val="20"/>
              </w:rPr>
              <w:t>
 </w:t>
            </w:r>
          </w:p>
          <w:bookmarkEnd w:id="71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16"/>
          <w:p>
            <w:pPr>
              <w:spacing w:after="20"/>
              <w:ind w:left="20"/>
              <w:jc w:val="both"/>
            </w:pPr>
            <w:r>
              <w:rPr>
                <w:rFonts w:ascii="Times New Roman"/>
                <w:b w:val="false"/>
                <w:i w:val="false"/>
                <w:color w:val="000000"/>
                <w:sz w:val="20"/>
              </w:rPr>
              <w:t>
 </w:t>
            </w:r>
          </w:p>
          <w:bookmarkEnd w:id="71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17"/>
          <w:p>
            <w:pPr>
              <w:spacing w:after="20"/>
              <w:ind w:left="20"/>
              <w:jc w:val="both"/>
            </w:pPr>
            <w:r>
              <w:rPr>
                <w:rFonts w:ascii="Times New Roman"/>
                <w:b w:val="false"/>
                <w:i w:val="false"/>
                <w:color w:val="000000"/>
                <w:sz w:val="20"/>
              </w:rPr>
              <w:t>
 </w:t>
            </w:r>
          </w:p>
          <w:bookmarkEnd w:id="71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18"/>
          <w:p>
            <w:pPr>
              <w:spacing w:after="20"/>
              <w:ind w:left="20"/>
              <w:jc w:val="both"/>
            </w:pPr>
            <w:r>
              <w:rPr>
                <w:rFonts w:ascii="Times New Roman"/>
                <w:b w:val="false"/>
                <w:i w:val="false"/>
                <w:color w:val="000000"/>
                <w:sz w:val="20"/>
              </w:rPr>
              <w:t>
 </w:t>
            </w:r>
          </w:p>
          <w:bookmarkEnd w:id="71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19"/>
          <w:p>
            <w:pPr>
              <w:spacing w:after="20"/>
              <w:ind w:left="20"/>
              <w:jc w:val="both"/>
            </w:pPr>
            <w:r>
              <w:rPr>
                <w:rFonts w:ascii="Times New Roman"/>
                <w:b w:val="false"/>
                <w:i w:val="false"/>
                <w:color w:val="000000"/>
                <w:sz w:val="20"/>
              </w:rPr>
              <w:t>
 </w:t>
            </w:r>
          </w:p>
          <w:bookmarkEnd w:id="71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720"/>
          <w:p>
            <w:pPr>
              <w:spacing w:after="20"/>
              <w:ind w:left="20"/>
              <w:jc w:val="both"/>
            </w:pPr>
            <w:r>
              <w:rPr>
                <w:rFonts w:ascii="Times New Roman"/>
                <w:b w:val="false"/>
                <w:i w:val="false"/>
                <w:color w:val="000000"/>
                <w:sz w:val="20"/>
              </w:rPr>
              <w:t>
8</w:t>
            </w:r>
          </w:p>
          <w:bookmarkEnd w:id="72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21"/>
          <w:p>
            <w:pPr>
              <w:spacing w:after="20"/>
              <w:ind w:left="20"/>
              <w:jc w:val="both"/>
            </w:pPr>
            <w:r>
              <w:rPr>
                <w:rFonts w:ascii="Times New Roman"/>
                <w:b w:val="false"/>
                <w:i w:val="false"/>
                <w:color w:val="000000"/>
                <w:sz w:val="20"/>
              </w:rPr>
              <w:t>
 </w:t>
            </w:r>
          </w:p>
          <w:bookmarkEnd w:id="72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22"/>
          <w:p>
            <w:pPr>
              <w:spacing w:after="20"/>
              <w:ind w:left="20"/>
              <w:jc w:val="both"/>
            </w:pPr>
            <w:r>
              <w:rPr>
                <w:rFonts w:ascii="Times New Roman"/>
                <w:b w:val="false"/>
                <w:i w:val="false"/>
                <w:color w:val="000000"/>
                <w:sz w:val="20"/>
              </w:rPr>
              <w:t>
 </w:t>
            </w:r>
          </w:p>
          <w:bookmarkEnd w:id="72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23"/>
          <w:p>
            <w:pPr>
              <w:spacing w:after="20"/>
              <w:ind w:left="20"/>
              <w:jc w:val="both"/>
            </w:pPr>
            <w:r>
              <w:rPr>
                <w:rFonts w:ascii="Times New Roman"/>
                <w:b w:val="false"/>
                <w:i w:val="false"/>
                <w:color w:val="000000"/>
                <w:sz w:val="20"/>
              </w:rPr>
              <w:t>
 </w:t>
            </w:r>
          </w:p>
          <w:bookmarkEnd w:id="72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724"/>
          <w:p>
            <w:pPr>
              <w:spacing w:after="20"/>
              <w:ind w:left="20"/>
              <w:jc w:val="both"/>
            </w:pPr>
            <w:r>
              <w:rPr>
                <w:rFonts w:ascii="Times New Roman"/>
                <w:b w:val="false"/>
                <w:i w:val="false"/>
                <w:color w:val="000000"/>
                <w:sz w:val="20"/>
              </w:rPr>
              <w:t>
 </w:t>
            </w:r>
          </w:p>
          <w:bookmarkEnd w:id="72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25"/>
          <w:p>
            <w:pPr>
              <w:spacing w:after="20"/>
              <w:ind w:left="20"/>
              <w:jc w:val="both"/>
            </w:pPr>
            <w:r>
              <w:rPr>
                <w:rFonts w:ascii="Times New Roman"/>
                <w:b w:val="false"/>
                <w:i w:val="false"/>
                <w:color w:val="000000"/>
                <w:sz w:val="20"/>
              </w:rPr>
              <w:t>
 </w:t>
            </w:r>
          </w:p>
          <w:bookmarkEnd w:id="72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26"/>
          <w:p>
            <w:pPr>
              <w:spacing w:after="20"/>
              <w:ind w:left="20"/>
              <w:jc w:val="both"/>
            </w:pPr>
            <w:r>
              <w:rPr>
                <w:rFonts w:ascii="Times New Roman"/>
                <w:b w:val="false"/>
                <w:i w:val="false"/>
                <w:color w:val="000000"/>
                <w:sz w:val="20"/>
              </w:rPr>
              <w:t>
 </w:t>
            </w:r>
          </w:p>
          <w:bookmarkEnd w:id="72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27"/>
          <w:p>
            <w:pPr>
              <w:spacing w:after="20"/>
              <w:ind w:left="20"/>
              <w:jc w:val="both"/>
            </w:pPr>
            <w:r>
              <w:rPr>
                <w:rFonts w:ascii="Times New Roman"/>
                <w:b w:val="false"/>
                <w:i w:val="false"/>
                <w:color w:val="000000"/>
                <w:sz w:val="20"/>
              </w:rPr>
              <w:t>
 </w:t>
            </w:r>
          </w:p>
          <w:bookmarkEnd w:id="72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28"/>
          <w:p>
            <w:pPr>
              <w:spacing w:after="20"/>
              <w:ind w:left="20"/>
              <w:jc w:val="both"/>
            </w:pPr>
            <w:r>
              <w:rPr>
                <w:rFonts w:ascii="Times New Roman"/>
                <w:b w:val="false"/>
                <w:i w:val="false"/>
                <w:color w:val="000000"/>
                <w:sz w:val="20"/>
              </w:rPr>
              <w:t>
 </w:t>
            </w:r>
          </w:p>
          <w:bookmarkEnd w:id="72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29"/>
          <w:p>
            <w:pPr>
              <w:spacing w:after="20"/>
              <w:ind w:left="20"/>
              <w:jc w:val="both"/>
            </w:pPr>
            <w:r>
              <w:rPr>
                <w:rFonts w:ascii="Times New Roman"/>
                <w:b w:val="false"/>
                <w:i w:val="false"/>
                <w:color w:val="000000"/>
                <w:sz w:val="20"/>
              </w:rPr>
              <w:t>
 </w:t>
            </w:r>
          </w:p>
          <w:bookmarkEnd w:id="72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30"/>
          <w:p>
            <w:pPr>
              <w:spacing w:after="20"/>
              <w:ind w:left="20"/>
              <w:jc w:val="both"/>
            </w:pPr>
            <w:r>
              <w:rPr>
                <w:rFonts w:ascii="Times New Roman"/>
                <w:b w:val="false"/>
                <w:i w:val="false"/>
                <w:color w:val="000000"/>
                <w:sz w:val="20"/>
              </w:rPr>
              <w:t>
 </w:t>
            </w:r>
          </w:p>
          <w:bookmarkEnd w:id="73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731"/>
          <w:p>
            <w:pPr>
              <w:spacing w:after="20"/>
              <w:ind w:left="20"/>
              <w:jc w:val="both"/>
            </w:pPr>
            <w:r>
              <w:rPr>
                <w:rFonts w:ascii="Times New Roman"/>
                <w:b w:val="false"/>
                <w:i w:val="false"/>
                <w:color w:val="000000"/>
                <w:sz w:val="20"/>
              </w:rPr>
              <w:t>
 </w:t>
            </w:r>
          </w:p>
          <w:bookmarkEnd w:id="73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732"/>
          <w:p>
            <w:pPr>
              <w:spacing w:after="20"/>
              <w:ind w:left="20"/>
              <w:jc w:val="both"/>
            </w:pPr>
            <w:r>
              <w:rPr>
                <w:rFonts w:ascii="Times New Roman"/>
                <w:b w:val="false"/>
                <w:i w:val="false"/>
                <w:color w:val="000000"/>
                <w:sz w:val="20"/>
              </w:rPr>
              <w:t>
 </w:t>
            </w:r>
          </w:p>
          <w:bookmarkEnd w:id="73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33"/>
          <w:p>
            <w:pPr>
              <w:spacing w:after="20"/>
              <w:ind w:left="20"/>
              <w:jc w:val="both"/>
            </w:pPr>
            <w:r>
              <w:rPr>
                <w:rFonts w:ascii="Times New Roman"/>
                <w:b w:val="false"/>
                <w:i w:val="false"/>
                <w:color w:val="000000"/>
                <w:sz w:val="20"/>
              </w:rPr>
              <w:t>
12</w:t>
            </w:r>
          </w:p>
          <w:bookmarkEnd w:id="73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34"/>
          <w:p>
            <w:pPr>
              <w:spacing w:after="20"/>
              <w:ind w:left="20"/>
              <w:jc w:val="both"/>
            </w:pPr>
            <w:r>
              <w:rPr>
                <w:rFonts w:ascii="Times New Roman"/>
                <w:b w:val="false"/>
                <w:i w:val="false"/>
                <w:color w:val="000000"/>
                <w:sz w:val="20"/>
              </w:rPr>
              <w:t>
 </w:t>
            </w:r>
          </w:p>
          <w:bookmarkEnd w:id="73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735"/>
          <w:p>
            <w:pPr>
              <w:spacing w:after="20"/>
              <w:ind w:left="20"/>
              <w:jc w:val="both"/>
            </w:pPr>
            <w:r>
              <w:rPr>
                <w:rFonts w:ascii="Times New Roman"/>
                <w:b w:val="false"/>
                <w:i w:val="false"/>
                <w:color w:val="000000"/>
                <w:sz w:val="20"/>
              </w:rPr>
              <w:t>
 </w:t>
            </w:r>
          </w:p>
          <w:bookmarkEnd w:id="73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736"/>
          <w:p>
            <w:pPr>
              <w:spacing w:after="20"/>
              <w:ind w:left="20"/>
              <w:jc w:val="both"/>
            </w:pPr>
            <w:r>
              <w:rPr>
                <w:rFonts w:ascii="Times New Roman"/>
                <w:b w:val="false"/>
                <w:i w:val="false"/>
                <w:color w:val="000000"/>
                <w:sz w:val="20"/>
              </w:rPr>
              <w:t>
 </w:t>
            </w:r>
          </w:p>
          <w:bookmarkEnd w:id="73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37"/>
          <w:p>
            <w:pPr>
              <w:spacing w:after="20"/>
              <w:ind w:left="20"/>
              <w:jc w:val="both"/>
            </w:pPr>
            <w:r>
              <w:rPr>
                <w:rFonts w:ascii="Times New Roman"/>
                <w:b w:val="false"/>
                <w:i w:val="false"/>
                <w:color w:val="000000"/>
                <w:sz w:val="20"/>
              </w:rPr>
              <w:t>
 </w:t>
            </w:r>
          </w:p>
          <w:bookmarkEnd w:id="73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селолық) округтер шеңберінде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738"/>
          <w:p>
            <w:pPr>
              <w:spacing w:after="20"/>
              <w:ind w:left="20"/>
              <w:jc w:val="both"/>
            </w:pPr>
            <w:r>
              <w:rPr>
                <w:rFonts w:ascii="Times New Roman"/>
                <w:b w:val="false"/>
                <w:i w:val="false"/>
                <w:color w:val="000000"/>
                <w:sz w:val="20"/>
              </w:rPr>
              <w:t>
 </w:t>
            </w:r>
          </w:p>
          <w:bookmarkEnd w:id="73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39"/>
          <w:p>
            <w:pPr>
              <w:spacing w:after="20"/>
              <w:ind w:left="20"/>
              <w:jc w:val="both"/>
            </w:pPr>
            <w:r>
              <w:rPr>
                <w:rFonts w:ascii="Times New Roman"/>
                <w:b w:val="false"/>
                <w:i w:val="false"/>
                <w:color w:val="000000"/>
                <w:sz w:val="20"/>
              </w:rPr>
              <w:t>
 </w:t>
            </w:r>
          </w:p>
          <w:bookmarkEnd w:id="73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740"/>
          <w:p>
            <w:pPr>
              <w:spacing w:after="20"/>
              <w:ind w:left="20"/>
              <w:jc w:val="both"/>
            </w:pPr>
            <w:r>
              <w:rPr>
                <w:rFonts w:ascii="Times New Roman"/>
                <w:b w:val="false"/>
                <w:i w:val="false"/>
                <w:color w:val="000000"/>
                <w:sz w:val="20"/>
              </w:rPr>
              <w:t>
13</w:t>
            </w:r>
          </w:p>
          <w:bookmarkEnd w:id="74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41"/>
          <w:p>
            <w:pPr>
              <w:spacing w:after="20"/>
              <w:ind w:left="20"/>
              <w:jc w:val="both"/>
            </w:pPr>
            <w:r>
              <w:rPr>
                <w:rFonts w:ascii="Times New Roman"/>
                <w:b w:val="false"/>
                <w:i w:val="false"/>
                <w:color w:val="000000"/>
                <w:sz w:val="20"/>
              </w:rPr>
              <w:t>
 </w:t>
            </w:r>
          </w:p>
          <w:bookmarkEnd w:id="74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42"/>
          <w:p>
            <w:pPr>
              <w:spacing w:after="20"/>
              <w:ind w:left="20"/>
              <w:jc w:val="both"/>
            </w:pPr>
            <w:r>
              <w:rPr>
                <w:rFonts w:ascii="Times New Roman"/>
                <w:b w:val="false"/>
                <w:i w:val="false"/>
                <w:color w:val="000000"/>
                <w:sz w:val="20"/>
              </w:rPr>
              <w:t>
 </w:t>
            </w:r>
          </w:p>
          <w:bookmarkEnd w:id="74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43"/>
          <w:p>
            <w:pPr>
              <w:spacing w:after="20"/>
              <w:ind w:left="20"/>
              <w:jc w:val="both"/>
            </w:pPr>
            <w:r>
              <w:rPr>
                <w:rFonts w:ascii="Times New Roman"/>
                <w:b w:val="false"/>
                <w:i w:val="false"/>
                <w:color w:val="000000"/>
                <w:sz w:val="20"/>
              </w:rPr>
              <w:t>
 </w:t>
            </w:r>
          </w:p>
          <w:bookmarkEnd w:id="74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іске асыру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44"/>
          <w:p>
            <w:pPr>
              <w:spacing w:after="20"/>
              <w:ind w:left="20"/>
              <w:jc w:val="both"/>
            </w:pPr>
            <w:r>
              <w:rPr>
                <w:rFonts w:ascii="Times New Roman"/>
                <w:b w:val="false"/>
                <w:i w:val="false"/>
                <w:color w:val="000000"/>
                <w:sz w:val="20"/>
              </w:rPr>
              <w:t>
 </w:t>
            </w:r>
          </w:p>
          <w:bookmarkEnd w:id="74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ауылдық округтер шеңберінде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45"/>
          <w:p>
            <w:pPr>
              <w:spacing w:after="20"/>
              <w:ind w:left="20"/>
              <w:jc w:val="both"/>
            </w:pPr>
            <w:r>
              <w:rPr>
                <w:rFonts w:ascii="Times New Roman"/>
                <w:b w:val="false"/>
                <w:i w:val="false"/>
                <w:color w:val="000000"/>
                <w:sz w:val="20"/>
              </w:rPr>
              <w:t>
 </w:t>
            </w:r>
          </w:p>
          <w:bookmarkEnd w:id="74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746"/>
          <w:p>
            <w:pPr>
              <w:spacing w:after="20"/>
              <w:ind w:left="20"/>
              <w:jc w:val="both"/>
            </w:pPr>
            <w:r>
              <w:rPr>
                <w:rFonts w:ascii="Times New Roman"/>
                <w:b w:val="false"/>
                <w:i w:val="false"/>
                <w:color w:val="000000"/>
                <w:sz w:val="20"/>
              </w:rPr>
              <w:t>
 </w:t>
            </w:r>
          </w:p>
          <w:bookmarkEnd w:id="74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747"/>
          <w:p>
            <w:pPr>
              <w:spacing w:after="20"/>
              <w:ind w:left="20"/>
              <w:jc w:val="both"/>
            </w:pPr>
            <w:r>
              <w:rPr>
                <w:rFonts w:ascii="Times New Roman"/>
                <w:b w:val="false"/>
                <w:i w:val="false"/>
                <w:color w:val="000000"/>
                <w:sz w:val="20"/>
              </w:rPr>
              <w:t>
 </w:t>
            </w:r>
          </w:p>
          <w:bookmarkEnd w:id="74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48"/>
          <w:p>
            <w:pPr>
              <w:spacing w:after="20"/>
              <w:ind w:left="20"/>
              <w:jc w:val="both"/>
            </w:pPr>
            <w:r>
              <w:rPr>
                <w:rFonts w:ascii="Times New Roman"/>
                <w:b w:val="false"/>
                <w:i w:val="false"/>
                <w:color w:val="000000"/>
                <w:sz w:val="20"/>
              </w:rPr>
              <w:t>
 </w:t>
            </w:r>
          </w:p>
          <w:bookmarkEnd w:id="74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49"/>
          <w:p>
            <w:pPr>
              <w:spacing w:after="20"/>
              <w:ind w:left="20"/>
              <w:jc w:val="both"/>
            </w:pPr>
            <w:r>
              <w:rPr>
                <w:rFonts w:ascii="Times New Roman"/>
                <w:b w:val="false"/>
                <w:i w:val="false"/>
                <w:color w:val="000000"/>
                <w:sz w:val="20"/>
              </w:rPr>
              <w:t>
 </w:t>
            </w:r>
          </w:p>
          <w:bookmarkEnd w:id="74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50"/>
          <w:p>
            <w:pPr>
              <w:spacing w:after="20"/>
              <w:ind w:left="20"/>
              <w:jc w:val="both"/>
            </w:pPr>
            <w:r>
              <w:rPr>
                <w:rFonts w:ascii="Times New Roman"/>
                <w:b w:val="false"/>
                <w:i w:val="false"/>
                <w:color w:val="000000"/>
                <w:sz w:val="20"/>
              </w:rPr>
              <w:t>
 </w:t>
            </w:r>
          </w:p>
          <w:bookmarkEnd w:id="75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751"/>
          <w:p>
            <w:pPr>
              <w:spacing w:after="20"/>
              <w:ind w:left="20"/>
              <w:jc w:val="both"/>
            </w:pPr>
            <w:r>
              <w:rPr>
                <w:rFonts w:ascii="Times New Roman"/>
                <w:b w:val="false"/>
                <w:i w:val="false"/>
                <w:color w:val="000000"/>
                <w:sz w:val="20"/>
              </w:rPr>
              <w:t>
 </w:t>
            </w:r>
          </w:p>
          <w:bookmarkEnd w:id="75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752"/>
          <w:p>
            <w:pPr>
              <w:spacing w:after="20"/>
              <w:ind w:left="20"/>
              <w:jc w:val="both"/>
            </w:pPr>
            <w:r>
              <w:rPr>
                <w:rFonts w:ascii="Times New Roman"/>
                <w:b w:val="false"/>
                <w:i w:val="false"/>
                <w:color w:val="000000"/>
                <w:sz w:val="20"/>
              </w:rPr>
              <w:t>
 </w:t>
            </w:r>
          </w:p>
          <w:bookmarkEnd w:id="75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53"/>
          <w:p>
            <w:pPr>
              <w:spacing w:after="20"/>
              <w:ind w:left="20"/>
              <w:jc w:val="both"/>
            </w:pPr>
            <w:r>
              <w:rPr>
                <w:rFonts w:ascii="Times New Roman"/>
                <w:b w:val="false"/>
                <w:i w:val="false"/>
                <w:color w:val="000000"/>
                <w:sz w:val="20"/>
              </w:rPr>
              <w:t>
 </w:t>
            </w:r>
          </w:p>
          <w:bookmarkEnd w:id="75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54"/>
          <w:p>
            <w:pPr>
              <w:spacing w:after="20"/>
              <w:ind w:left="20"/>
              <w:jc w:val="both"/>
            </w:pPr>
            <w:r>
              <w:rPr>
                <w:rFonts w:ascii="Times New Roman"/>
                <w:b w:val="false"/>
                <w:i w:val="false"/>
                <w:color w:val="000000"/>
                <w:sz w:val="20"/>
              </w:rPr>
              <w:t>
 </w:t>
            </w:r>
          </w:p>
          <w:bookmarkEnd w:id="75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55"/>
          <w:p>
            <w:pPr>
              <w:spacing w:after="20"/>
              <w:ind w:left="20"/>
              <w:jc w:val="both"/>
            </w:pPr>
            <w:r>
              <w:rPr>
                <w:rFonts w:ascii="Times New Roman"/>
                <w:b w:val="false"/>
                <w:i w:val="false"/>
                <w:color w:val="000000"/>
                <w:sz w:val="20"/>
              </w:rPr>
              <w:t>
 </w:t>
            </w:r>
          </w:p>
          <w:bookmarkEnd w:id="75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56"/>
          <w:p>
            <w:pPr>
              <w:spacing w:after="20"/>
              <w:ind w:left="20"/>
              <w:jc w:val="both"/>
            </w:pPr>
            <w:r>
              <w:rPr>
                <w:rFonts w:ascii="Times New Roman"/>
                <w:b w:val="false"/>
                <w:i w:val="false"/>
                <w:color w:val="000000"/>
                <w:sz w:val="20"/>
              </w:rPr>
              <w:t>
 </w:t>
            </w:r>
          </w:p>
          <w:bookmarkEnd w:id="75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9-1 Солтүстік Қазақстан облысының аудандық мәслихаттың шешіміне 7 қосымша</w:t>
            </w:r>
          </w:p>
        </w:tc>
      </w:tr>
    </w:tbl>
    <w:bookmarkStart w:name="z966" w:id="757"/>
    <w:p>
      <w:pPr>
        <w:spacing w:after="0"/>
        <w:ind w:left="0"/>
        <w:jc w:val="left"/>
      </w:pPr>
      <w:r>
        <w:rPr>
          <w:rFonts w:ascii="Times New Roman"/>
          <w:b/>
          <w:i w:val="false"/>
          <w:color w:val="000000"/>
        </w:rPr>
        <w:t xml:space="preserve"> 2017 жылғы жергілікті бюджеттің процесіндегі секвестрлеуге жатпайтын жергілікті бюджет бағдарламаларының тізбесі </w:t>
      </w:r>
    </w:p>
    <w:bookmarkEnd w:id="757"/>
    <w:p>
      <w:pPr>
        <w:spacing w:after="0"/>
        <w:ind w:left="0"/>
        <w:jc w:val="both"/>
      </w:pPr>
      <w:r>
        <w:rPr>
          <w:rFonts w:ascii="Times New Roman"/>
          <w:b w:val="false"/>
          <w:i w:val="false"/>
          <w:color w:val="ff0000"/>
          <w:sz w:val="28"/>
        </w:rPr>
        <w:t xml:space="preserve">
      Ескерту. 7 қосымшажаңа редакцияда - Солтүстік Қазақстан облысы Ақжар ауданы мәслихатының 13.03.2017 </w:t>
      </w:r>
      <w:r>
        <w:rPr>
          <w:rFonts w:ascii="Times New Roman"/>
          <w:b w:val="false"/>
          <w:i w:val="false"/>
          <w:color w:val="ff0000"/>
          <w:sz w:val="28"/>
        </w:rPr>
        <w:t>№ 12-1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865"/>
        <w:gridCol w:w="1823"/>
        <w:gridCol w:w="1823"/>
        <w:gridCol w:w="2466"/>
        <w:gridCol w:w="44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1471819,5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1471819,5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1471819,5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1471819,5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1471819,5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9-1 Солтүстік Қазақстан облысының аудандық мәслихаттың шешіміне 8 қосымша</w:t>
            </w:r>
          </w:p>
        </w:tc>
      </w:tr>
    </w:tbl>
    <w:bookmarkStart w:name="z979" w:id="758"/>
    <w:p>
      <w:pPr>
        <w:spacing w:after="0"/>
        <w:ind w:left="0"/>
        <w:jc w:val="left"/>
      </w:pPr>
      <w:r>
        <w:rPr>
          <w:rFonts w:ascii="Times New Roman"/>
          <w:b/>
          <w:i w:val="false"/>
          <w:color w:val="000000"/>
        </w:rPr>
        <w:t xml:space="preserve"> 2017 жылға арналған бюджеттің инвестициялық жобаларына және аудандық бюджет бағдарламаларына бөлінетін дамудың бюджеттік бағдарламалардың тізбесі</w:t>
      </w:r>
    </w:p>
    <w:bookmarkEnd w:id="758"/>
    <w:p>
      <w:pPr>
        <w:spacing w:after="0"/>
        <w:ind w:left="0"/>
        <w:jc w:val="both"/>
      </w:pPr>
      <w:r>
        <w:rPr>
          <w:rFonts w:ascii="Times New Roman"/>
          <w:b w:val="false"/>
          <w:i w:val="false"/>
          <w:color w:val="ff0000"/>
          <w:sz w:val="28"/>
        </w:rPr>
        <w:t xml:space="preserve">
      Ескерту. 8 қосымша жаңа редакцияда - Солтүстік Қазақстан облысы Ақжар ауданы мәслихатының 27.11.2017 </w:t>
      </w:r>
      <w:r>
        <w:rPr>
          <w:rFonts w:ascii="Times New Roman"/>
          <w:b w:val="false"/>
          <w:i w:val="false"/>
          <w:color w:val="ff0000"/>
          <w:sz w:val="28"/>
        </w:rPr>
        <w:t>№ 20-1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715"/>
        <w:gridCol w:w="1508"/>
        <w:gridCol w:w="1508"/>
        <w:gridCol w:w="4958"/>
        <w:gridCol w:w="25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9729,4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үйін жобалау, салу және (немесе) сатып алу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ауданының Талшық ауылында Әуезов көшесінде 5 қабатты көп пәтерлі тұрғын үйдің құрылысы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ауданының Талшық ауылында бір пәтерлі тұрғын үйлер салуға жоба-сметалық құжаттамалар әзірлеу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жайластыру және (немесе) сатып алу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ауданының Талшық ауылында Әуезов көшесінде 5 қабатты көп пәтерлі тұрғын үйге инженерлік- коммуникациялық инфрақұрылымды модульдік қазандықпен және ауласын абаттандыру құрылысы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ауданының Талшық ауылында салынып жатқан бір пәтерлі тұрғын үйлердің ауласын абаттандыру инженерлік коммуникациялық инфрақұрылымын жұргізуге жобалық-сметалық құжаттарын дайындау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жабық модульдік құрама конструкциясын пайдалана отырып дене шынықтыру -сауықтыру кешенінің құрылысының мемлекеттік сараптамасымен жобалық сметалық құжаттамасын әзірлеу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23 желтоқсандағы № 9-1 Солтүстік Қазақстан облысының аудандық мәслихаттың шешіміне 9 қосымша</w:t>
            </w:r>
          </w:p>
        </w:tc>
      </w:tr>
    </w:tbl>
    <w:p>
      <w:pPr>
        <w:spacing w:after="0"/>
        <w:ind w:left="0"/>
        <w:jc w:val="left"/>
      </w:pPr>
      <w:r>
        <w:rPr>
          <w:rFonts w:ascii="Times New Roman"/>
          <w:b/>
          <w:i w:val="false"/>
          <w:color w:val="000000"/>
        </w:rPr>
        <w:t xml:space="preserve"> Жергілікті атқарушы органының резерві сомасын бөлу</w:t>
      </w:r>
    </w:p>
    <w:bookmarkStart w:name="z1035" w:id="759"/>
    <w:p>
      <w:pPr>
        <w:spacing w:after="0"/>
        <w:ind w:left="0"/>
        <w:jc w:val="both"/>
      </w:pPr>
      <w:r>
        <w:rPr>
          <w:rFonts w:ascii="Times New Roman"/>
          <w:b w:val="false"/>
          <w:i w:val="false"/>
          <w:color w:val="ff0000"/>
          <w:sz w:val="28"/>
        </w:rPr>
        <w:t xml:space="preserve">
      Ескерту. 9 қосымша жаңа редакцияда - Солтүстік Қазақстан облысы Ақжар ауданы мәслихатының 27.11.2017 </w:t>
      </w:r>
      <w:r>
        <w:rPr>
          <w:rFonts w:ascii="Times New Roman"/>
          <w:b w:val="false"/>
          <w:i w:val="false"/>
          <w:color w:val="ff0000"/>
          <w:sz w:val="28"/>
        </w:rPr>
        <w:t>№ 20-1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3265"/>
        <w:gridCol w:w="25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9-1 Солтүстік Қазақстан облысының аудандық мәслихаттың шешіміне 10 қосымша</w:t>
            </w:r>
          </w:p>
        </w:tc>
      </w:tr>
    </w:tbl>
    <w:bookmarkStart w:name="z1006" w:id="760"/>
    <w:p>
      <w:pPr>
        <w:spacing w:after="0"/>
        <w:ind w:left="0"/>
        <w:jc w:val="left"/>
      </w:pPr>
      <w:r>
        <w:rPr>
          <w:rFonts w:ascii="Times New Roman"/>
          <w:b/>
          <w:i w:val="false"/>
          <w:color w:val="000000"/>
        </w:rPr>
        <w:t xml:space="preserve"> 2017 жылға арналған жергілікті өзін-өзі басқару органдарына берілетін трансферттер</w:t>
      </w:r>
    </w:p>
    <w:bookmarkEnd w:id="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3265"/>
        <w:gridCol w:w="25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761"/>
          <w:p>
            <w:pPr>
              <w:spacing w:after="20"/>
              <w:ind w:left="20"/>
              <w:jc w:val="both"/>
            </w:pPr>
            <w:r>
              <w:rPr>
                <w:rFonts w:ascii="Times New Roman"/>
                <w:b w:val="false"/>
                <w:i w:val="false"/>
                <w:color w:val="000000"/>
                <w:sz w:val="20"/>
              </w:rPr>
              <w:t>
Функционалдық топ</w:t>
            </w:r>
          </w:p>
          <w:bookmarkEnd w:id="761"/>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762"/>
          <w:p>
            <w:pPr>
              <w:spacing w:after="20"/>
              <w:ind w:left="20"/>
              <w:jc w:val="both"/>
            </w:pPr>
            <w:r>
              <w:rPr>
                <w:rFonts w:ascii="Times New Roman"/>
                <w:b w:val="false"/>
                <w:i w:val="false"/>
                <w:color w:val="000000"/>
                <w:sz w:val="20"/>
              </w:rPr>
              <w:t>
 </w:t>
            </w:r>
          </w:p>
          <w:bookmarkEnd w:id="76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763"/>
          <w:p>
            <w:pPr>
              <w:spacing w:after="20"/>
              <w:ind w:left="20"/>
              <w:jc w:val="both"/>
            </w:pPr>
          </w:p>
          <w:bookmarkEnd w:id="763"/>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764"/>
          <w:p>
            <w:pPr>
              <w:spacing w:after="20"/>
              <w:ind w:left="20"/>
              <w:jc w:val="both"/>
            </w:pPr>
            <w:r>
              <w:rPr>
                <w:rFonts w:ascii="Times New Roman"/>
                <w:b w:val="false"/>
                <w:i w:val="false"/>
                <w:color w:val="000000"/>
                <w:sz w:val="20"/>
              </w:rPr>
              <w:t>
 </w:t>
            </w:r>
          </w:p>
          <w:bookmarkEnd w:id="764"/>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765"/>
          <w:p>
            <w:pPr>
              <w:spacing w:after="20"/>
              <w:ind w:left="20"/>
              <w:jc w:val="both"/>
            </w:pPr>
            <w:r>
              <w:rPr>
                <w:rFonts w:ascii="Times New Roman"/>
                <w:b w:val="false"/>
                <w:i w:val="false"/>
                <w:color w:val="000000"/>
                <w:sz w:val="20"/>
              </w:rPr>
              <w:t>
 </w:t>
            </w:r>
          </w:p>
          <w:bookmarkEnd w:id="765"/>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766"/>
          <w:p>
            <w:pPr>
              <w:spacing w:after="20"/>
              <w:ind w:left="20"/>
              <w:jc w:val="both"/>
            </w:pPr>
            <w:r>
              <w:rPr>
                <w:rFonts w:ascii="Times New Roman"/>
                <w:b w:val="false"/>
                <w:i w:val="false"/>
                <w:color w:val="000000"/>
                <w:sz w:val="20"/>
              </w:rPr>
              <w:t>
1</w:t>
            </w:r>
          </w:p>
          <w:bookmarkEnd w:id="766"/>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767"/>
          <w:p>
            <w:pPr>
              <w:spacing w:after="20"/>
              <w:ind w:left="20"/>
              <w:jc w:val="both"/>
            </w:pPr>
            <w:r>
              <w:rPr>
                <w:rFonts w:ascii="Times New Roman"/>
                <w:b w:val="false"/>
                <w:i w:val="false"/>
                <w:color w:val="000000"/>
                <w:sz w:val="20"/>
              </w:rPr>
              <w:t>
 </w:t>
            </w:r>
          </w:p>
          <w:bookmarkEnd w:id="767"/>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768"/>
          <w:p>
            <w:pPr>
              <w:spacing w:after="20"/>
              <w:ind w:left="20"/>
              <w:jc w:val="both"/>
            </w:pPr>
            <w:r>
              <w:rPr>
                <w:rFonts w:ascii="Times New Roman"/>
                <w:b w:val="false"/>
                <w:i w:val="false"/>
                <w:color w:val="000000"/>
                <w:sz w:val="20"/>
              </w:rPr>
              <w:t>
15</w:t>
            </w:r>
          </w:p>
          <w:bookmarkEnd w:id="768"/>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769"/>
          <w:p>
            <w:pPr>
              <w:spacing w:after="20"/>
              <w:ind w:left="20"/>
              <w:jc w:val="both"/>
            </w:pPr>
            <w:r>
              <w:rPr>
                <w:rFonts w:ascii="Times New Roman"/>
                <w:b w:val="false"/>
                <w:i w:val="false"/>
                <w:color w:val="000000"/>
                <w:sz w:val="20"/>
              </w:rPr>
              <w:t>
 </w:t>
            </w:r>
          </w:p>
          <w:bookmarkEnd w:id="769"/>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770"/>
          <w:p>
            <w:pPr>
              <w:spacing w:after="20"/>
              <w:ind w:left="20"/>
              <w:jc w:val="both"/>
            </w:pPr>
            <w:r>
              <w:rPr>
                <w:rFonts w:ascii="Times New Roman"/>
                <w:b w:val="false"/>
                <w:i w:val="false"/>
                <w:color w:val="000000"/>
                <w:sz w:val="20"/>
              </w:rPr>
              <w:t>
 </w:t>
            </w:r>
          </w:p>
          <w:bookmarkEnd w:id="770"/>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771"/>
          <w:p>
            <w:pPr>
              <w:spacing w:after="20"/>
              <w:ind w:left="20"/>
              <w:jc w:val="both"/>
            </w:pPr>
            <w:r>
              <w:rPr>
                <w:rFonts w:ascii="Times New Roman"/>
                <w:b w:val="false"/>
                <w:i w:val="false"/>
                <w:color w:val="000000"/>
                <w:sz w:val="20"/>
              </w:rPr>
              <w:t>
 </w:t>
            </w:r>
          </w:p>
          <w:bookmarkEnd w:id="771"/>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772"/>
          <w:p>
            <w:pPr>
              <w:spacing w:after="20"/>
              <w:ind w:left="20"/>
              <w:jc w:val="both"/>
            </w:pPr>
            <w:r>
              <w:rPr>
                <w:rFonts w:ascii="Times New Roman"/>
                <w:b w:val="false"/>
                <w:i w:val="false"/>
                <w:color w:val="000000"/>
                <w:sz w:val="20"/>
              </w:rPr>
              <w:t>
 </w:t>
            </w:r>
          </w:p>
          <w:bookmarkEnd w:id="772"/>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773"/>
          <w:p>
            <w:pPr>
              <w:spacing w:after="20"/>
              <w:ind w:left="20"/>
              <w:jc w:val="both"/>
            </w:pPr>
            <w:r>
              <w:rPr>
                <w:rFonts w:ascii="Times New Roman"/>
                <w:b w:val="false"/>
                <w:i w:val="false"/>
                <w:color w:val="000000"/>
                <w:sz w:val="20"/>
              </w:rPr>
              <w:t>
 </w:t>
            </w:r>
          </w:p>
          <w:bookmarkEnd w:id="773"/>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774"/>
          <w:p>
            <w:pPr>
              <w:spacing w:after="20"/>
              <w:ind w:left="20"/>
              <w:jc w:val="both"/>
            </w:pPr>
            <w:r>
              <w:rPr>
                <w:rFonts w:ascii="Times New Roman"/>
                <w:b w:val="false"/>
                <w:i w:val="false"/>
                <w:color w:val="000000"/>
                <w:sz w:val="20"/>
              </w:rPr>
              <w:t>
 </w:t>
            </w:r>
          </w:p>
          <w:bookmarkEnd w:id="774"/>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775"/>
          <w:p>
            <w:pPr>
              <w:spacing w:after="20"/>
              <w:ind w:left="20"/>
              <w:jc w:val="both"/>
            </w:pPr>
            <w:r>
              <w:rPr>
                <w:rFonts w:ascii="Times New Roman"/>
                <w:b w:val="false"/>
                <w:i w:val="false"/>
                <w:color w:val="000000"/>
                <w:sz w:val="20"/>
              </w:rPr>
              <w:t>
 </w:t>
            </w:r>
          </w:p>
          <w:bookmarkEnd w:id="775"/>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776"/>
          <w:p>
            <w:pPr>
              <w:spacing w:after="20"/>
              <w:ind w:left="20"/>
              <w:jc w:val="both"/>
            </w:pPr>
            <w:r>
              <w:rPr>
                <w:rFonts w:ascii="Times New Roman"/>
                <w:b w:val="false"/>
                <w:i w:val="false"/>
                <w:color w:val="000000"/>
                <w:sz w:val="20"/>
              </w:rPr>
              <w:t>
 </w:t>
            </w:r>
          </w:p>
          <w:bookmarkEnd w:id="776"/>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777"/>
          <w:p>
            <w:pPr>
              <w:spacing w:after="20"/>
              <w:ind w:left="20"/>
              <w:jc w:val="both"/>
            </w:pPr>
            <w:r>
              <w:rPr>
                <w:rFonts w:ascii="Times New Roman"/>
                <w:b w:val="false"/>
                <w:i w:val="false"/>
                <w:color w:val="000000"/>
                <w:sz w:val="20"/>
              </w:rPr>
              <w:t>
 </w:t>
            </w:r>
          </w:p>
          <w:bookmarkEnd w:id="777"/>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Кенашы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778"/>
          <w:p>
            <w:pPr>
              <w:spacing w:after="20"/>
              <w:ind w:left="20"/>
              <w:jc w:val="both"/>
            </w:pPr>
            <w:r>
              <w:rPr>
                <w:rFonts w:ascii="Times New Roman"/>
                <w:b w:val="false"/>
                <w:i w:val="false"/>
                <w:color w:val="000000"/>
                <w:sz w:val="20"/>
              </w:rPr>
              <w:t>
 </w:t>
            </w:r>
          </w:p>
          <w:bookmarkEnd w:id="778"/>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Кішіқарой</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779"/>
          <w:p>
            <w:pPr>
              <w:spacing w:after="20"/>
              <w:ind w:left="20"/>
              <w:jc w:val="both"/>
            </w:pPr>
            <w:r>
              <w:rPr>
                <w:rFonts w:ascii="Times New Roman"/>
                <w:b w:val="false"/>
                <w:i w:val="false"/>
                <w:color w:val="000000"/>
                <w:sz w:val="20"/>
              </w:rPr>
              <w:t>
 </w:t>
            </w:r>
          </w:p>
          <w:bookmarkEnd w:id="779"/>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780"/>
          <w:p>
            <w:pPr>
              <w:spacing w:after="20"/>
              <w:ind w:left="20"/>
              <w:jc w:val="both"/>
            </w:pPr>
            <w:r>
              <w:rPr>
                <w:rFonts w:ascii="Times New Roman"/>
                <w:b w:val="false"/>
                <w:i w:val="false"/>
                <w:color w:val="000000"/>
                <w:sz w:val="20"/>
              </w:rPr>
              <w:t>
 </w:t>
            </w:r>
          </w:p>
          <w:bookmarkEnd w:id="780"/>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781"/>
          <w:p>
            <w:pPr>
              <w:spacing w:after="20"/>
              <w:ind w:left="20"/>
              <w:jc w:val="both"/>
            </w:pPr>
            <w:r>
              <w:rPr>
                <w:rFonts w:ascii="Times New Roman"/>
                <w:b w:val="false"/>
                <w:i w:val="false"/>
                <w:color w:val="000000"/>
                <w:sz w:val="20"/>
              </w:rPr>
              <w:t>
 </w:t>
            </w:r>
          </w:p>
          <w:bookmarkEnd w:id="781"/>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782"/>
          <w:p>
            <w:pPr>
              <w:spacing w:after="20"/>
              <w:ind w:left="20"/>
              <w:jc w:val="both"/>
            </w:pPr>
            <w:r>
              <w:rPr>
                <w:rFonts w:ascii="Times New Roman"/>
                <w:b w:val="false"/>
                <w:i w:val="false"/>
                <w:color w:val="000000"/>
                <w:sz w:val="20"/>
              </w:rPr>
              <w:t>
 </w:t>
            </w:r>
          </w:p>
          <w:bookmarkEnd w:id="782"/>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783"/>
          <w:p>
            <w:pPr>
              <w:spacing w:after="20"/>
              <w:ind w:left="20"/>
              <w:jc w:val="both"/>
            </w:pPr>
            <w:r>
              <w:rPr>
                <w:rFonts w:ascii="Times New Roman"/>
                <w:b w:val="false"/>
                <w:i w:val="false"/>
                <w:color w:val="000000"/>
                <w:sz w:val="20"/>
              </w:rPr>
              <w:t>
 </w:t>
            </w:r>
          </w:p>
          <w:bookmarkEnd w:id="783"/>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