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71c1" w14:textId="7377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мемлекеттік әкімшілік қызметшілердің қызметіне бағалау жүргізу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2016 жылғы 9 ақпандағы № 42-7 шешімі. Солтүстік Қазақстан облысының Әділет департаментінде 2016 жылғы 16 наурызда N 3658 болып тіркелді. Күші жойылды – Солтүстік Қазақстан облысы Ғабит Мүсірепов атындағы ауданы мәслихатының 2017 жылғы 03 наурыздағы № 10-9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Ғабит Мүсірепов атындағы ауданы мәслихатының 03.03.2017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Ғабит Мүсірепов атындағы ауданның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"Ғабит Мүсірепов атындағы ауданы мәслихатының аппараты" мемлекеттік мекемесінің "Б" корпусы мемлекеттік әкімшілік қызметшілердің қызметіне бағалау жүргізу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 алғашқы ресми жарияланғаннан кейін он күнтізбелік күн өткен соң қолданысқа енгізіледі және 2016 жылғы 1 қаңтардан бастап туындаған қатынастарға қолданылады.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XLII сессиясының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Мұқажанова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Б.Ысқақова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ауданы мәслихатының 2016 жылғы 9 ақпандағы № 42-7 шешімімен бекітілді</w:t>
            </w:r>
          </w:p>
        </w:tc>
      </w:tr>
    </w:tbl>
    <w:bookmarkStart w:name="z10" w:id="0"/>
    <w:p>
      <w:pPr>
        <w:spacing w:after="0"/>
        <w:ind w:left="0"/>
        <w:jc w:val="left"/>
      </w:pPr>
      <w:r>
        <w:rPr>
          <w:rFonts w:ascii="Times New Roman"/>
          <w:b/>
          <w:i w:val="false"/>
          <w:color w:val="000000"/>
        </w:rPr>
        <w:t xml:space="preserve"> "Ғабит Мүсірепов атындағы ауданы мәслихатының аппараты" мемлекеттік мекемесінің "Б" корпусы мемлекеттік әкімшілік қызметшілердің қызметіне бағалау жүргізу Әдістемесі</w:t>
      </w:r>
    </w:p>
    <w:bookmarkEnd w:id="0"/>
    <w:bookmarkStart w:name="z11"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"Ғабит Мүсірепов атындағы ауданы мәслихатының аппараты" мемлекеттік мекемесінің "Б" корпусы мемлекеттік әкімшілік қызметшілердің қызметіне бағалау жүргізу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31 желтоқсанда № 12705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 </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 xml:space="preserve">3. Бағалау "Б" корпусы қызметшісінің атқаратын лауазымындағы қызметінің нәтижелері бойынша: </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есептік тоқсаннан кейінгі айдың онынан кешіктірмей (бағалануы оныншы желтоқсаннан кеш емес өткізіледі,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қызметшісін бағалау оның нақты лауазымда орналасу мерзімі үш айдан кем болған жағдайда өткізілмейді. </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5. Жылдық бағалау: </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 xml:space="preserve">3) айналмалы бағалаудан құралады. </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кадрлар жұмысының қызметкері комиссияның жұмысына жауапты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xml:space="preserve">9. Дауыс беру қорытындылары Бағалау жөніндегі комиссия мүшелерінің көпшілік дауысымен айқындалады. Дауыстар саны тең болған жағдайда, комиссия төрағасының дауысы шешуші болып табылады.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кадрлар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 </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 xml:space="preserve">1) "Б" корпусының қызметшісі туралы дербес деректерді (Т.А.Ә. (болған жағдайда), атқаратын лауазымы, "Б" корпусы қызметшісінің құрылымдық бөлімшесінің атауы); </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 xml:space="preserve">Іс-шаралар қолжетімді, іске асатын, "Б" корпусы қызметшісі жұмысының функционалды бағытымен байланысады, нақты аяқтау нысанына ие болады. </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 xml:space="preserve">3) "Б" корпусы қызметшісінің және оның тікелей басшысының қолдары, жеке жоспарға қол қою күнін қамтиды. </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 қызметшісіне беріледі. Екінші дана "Б" корпусы қызметшісінің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қызметі Бағалау бойынша комиссия төрағасының келісімі бойынша бағалауды өткізу кестесін қалыптастырады. </w:t>
      </w:r>
      <w:r>
        <w:br/>
      </w:r>
      <w:r>
        <w:rPr>
          <w:rFonts w:ascii="Times New Roman"/>
          <w:b w:val="false"/>
          <w:i w:val="false"/>
          <w:color w:val="000000"/>
          <w:sz w:val="28"/>
        </w:rPr>
        <w:t>
      </w:t>
      </w:r>
      <w:r>
        <w:rPr>
          <w:rFonts w:ascii="Times New Roman"/>
          <w:b w:val="false"/>
          <w:i w:val="false"/>
          <w:color w:val="000000"/>
          <w:sz w:val="28"/>
        </w:rPr>
        <w:t>Кадр қызметшісі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Лауазымдық міндеттерді орындауды бағалау негізгі, көтермелеу және айыппұл баллдарынан құралады. </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көлемдерінен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шәкіл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w:t>
      </w:r>
      <w:r>
        <w:rPr>
          <w:rFonts w:ascii="Times New Roman"/>
          <w:b w:val="false"/>
          <w:i w:val="false"/>
          <w:color w:val="000000"/>
          <w:sz w:val="28"/>
        </w:rPr>
        <w:t xml:space="preserve">1) жоғары тұрған органдардың, мемлекеттік орган басшылығының, тікелей басшының тапсырмаларын, жеке және заңды тұлғалардың өтініштерін орындау мерзімдерін бұзу; </w:t>
      </w:r>
      <w:r>
        <w:br/>
      </w:r>
      <w:r>
        <w:rPr>
          <w:rFonts w:ascii="Times New Roman"/>
          <w:b w:val="false"/>
          <w:i w:val="false"/>
          <w:color w:val="000000"/>
          <w:sz w:val="28"/>
        </w:rPr>
        <w:t>
      </w:t>
      </w:r>
      <w:r>
        <w:rPr>
          <w:rFonts w:ascii="Times New Roman"/>
          <w:b w:val="false"/>
          <w:i w:val="false"/>
          <w:color w:val="000000"/>
          <w:sz w:val="28"/>
        </w:rPr>
        <w:t xml:space="preserve">2) тапсырмаларды, жеке және заңды тұлғалардың өтініштерін сапасыз орындау жатады. </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 xml:space="preserve">1) дәлелді себепсіз жұмыста болмауы; </w:t>
      </w:r>
      <w:r>
        <w:br/>
      </w:r>
      <w:r>
        <w:rPr>
          <w:rFonts w:ascii="Times New Roman"/>
          <w:b w:val="false"/>
          <w:i w:val="false"/>
          <w:color w:val="000000"/>
          <w:sz w:val="28"/>
        </w:rPr>
        <w:t>
      </w:t>
      </w:r>
      <w:r>
        <w:rPr>
          <w:rFonts w:ascii="Times New Roman"/>
          <w:b w:val="false"/>
          <w:i w:val="false"/>
          <w:color w:val="000000"/>
          <w:sz w:val="28"/>
        </w:rPr>
        <w:t xml:space="preserve">2) дәлелді себепсіз жұмысқа кешігу; </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мәліметтер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xml:space="preserve">24. Тікелей басшы "Б" корпусы қызметшісінің еңбек тәртібін бұзғаны туралы персоналды басқару қызметі және этика бойынша уәкілдің берген мәліметтерін есепке ала отырып, бағалау парағында берілген деректердің растығын қарастырып, оған түзету (болған жағдайда) енгізеді және онымен келіседі. </w:t>
      </w:r>
      <w:r>
        <w:br/>
      </w:r>
      <w:r>
        <w:rPr>
          <w:rFonts w:ascii="Times New Roman"/>
          <w:b w:val="false"/>
          <w:i w:val="false"/>
          <w:color w:val="000000"/>
          <w:sz w:val="28"/>
        </w:rPr>
        <w:t>
      </w:t>
      </w:r>
      <w:r>
        <w:rPr>
          <w:rFonts w:ascii="Times New Roman"/>
          <w:b w:val="false"/>
          <w:i w:val="false"/>
          <w:color w:val="000000"/>
          <w:sz w:val="28"/>
        </w:rPr>
        <w:t xml:space="preserve">25. Тікелей басшы келіскеннен кейін, бағалау парағы "Б" корпусы қызметшісімен расталады.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 </w:t>
      </w:r>
      <w:r>
        <w:br/>
      </w:r>
      <w:r>
        <w:rPr>
          <w:rFonts w:ascii="Times New Roman"/>
          <w:b w:val="false"/>
          <w:i w:val="false"/>
          <w:color w:val="000000"/>
          <w:sz w:val="28"/>
        </w:rPr>
        <w:t>
      </w:t>
      </w:r>
      <w:r>
        <w:rPr>
          <w:rFonts w:ascii="Times New Roman"/>
          <w:b w:val="false"/>
          <w:i w:val="false"/>
          <w:color w:val="000000"/>
          <w:sz w:val="28"/>
        </w:rPr>
        <w:t xml:space="preserve">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 </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Айналмалы бағалау: </w:t>
      </w:r>
      <w:r>
        <w:br/>
      </w:r>
      <w:r>
        <w:rPr>
          <w:rFonts w:ascii="Times New Roman"/>
          <w:b w:val="false"/>
          <w:i w:val="false"/>
          <w:color w:val="000000"/>
          <w:sz w:val="28"/>
        </w:rPr>
        <w:t>
      </w:t>
      </w:r>
      <w:r>
        <w:rPr>
          <w:rFonts w:ascii="Times New Roman"/>
          <w:b w:val="false"/>
          <w:i w:val="false"/>
          <w:color w:val="000000"/>
          <w:sz w:val="28"/>
        </w:rPr>
        <w:t xml:space="preserve">1) тікелей басшыны; </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қызметшісіне бағыныштыларды; </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қызметшісі бағалау жүргізілгенге бір айдан кешіктірмей анықтайды. </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парақтарын толтырады.</w:t>
      </w:r>
      <w:r>
        <w:br/>
      </w:r>
      <w:r>
        <w:rPr>
          <w:rFonts w:ascii="Times New Roman"/>
          <w:b w:val="false"/>
          <w:i w:val="false"/>
          <w:color w:val="000000"/>
          <w:sz w:val="28"/>
        </w:rPr>
        <w:t>
      </w:t>
      </w:r>
      <w:r>
        <w:rPr>
          <w:rFonts w:ascii="Times New Roman"/>
          <w:b w:val="false"/>
          <w:i w:val="false"/>
          <w:color w:val="000000"/>
          <w:sz w:val="28"/>
        </w:rPr>
        <w:t xml:space="preserve">32. Толтырылған бағалау парақтары оларды алған күннен екі жұмыс күні ішінде кадр қызметшісіне жіберіледі. </w:t>
      </w:r>
      <w:r>
        <w:br/>
      </w:r>
      <w:r>
        <w:rPr>
          <w:rFonts w:ascii="Times New Roman"/>
          <w:b w:val="false"/>
          <w:i w:val="false"/>
          <w:color w:val="000000"/>
          <w:sz w:val="28"/>
        </w:rPr>
        <w:t>
      </w:t>
      </w:r>
      <w:r>
        <w:rPr>
          <w:rFonts w:ascii="Times New Roman"/>
          <w:b w:val="false"/>
          <w:i w:val="false"/>
          <w:color w:val="000000"/>
          <w:sz w:val="28"/>
        </w:rPr>
        <w:t>33. Кадр қызметшісі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 xml:space="preserve"> a – көтермелеу баллдары;</w:t>
      </w:r>
      <w:r>
        <w:br/>
      </w:r>
      <w:r>
        <w:rPr>
          <w:rFonts w:ascii="Times New Roman"/>
          <w:b w:val="false"/>
          <w:i w:val="false"/>
          <w:color w:val="000000"/>
          <w:sz w:val="28"/>
        </w:rPr>
        <w:t>
      </w:t>
      </w:r>
      <w:r>
        <w:rPr>
          <w:rFonts w:ascii="Times New Roman"/>
          <w:b w:val="false"/>
          <w:i w:val="false"/>
          <w:color w:val="000000"/>
          <w:sz w:val="28"/>
        </w:rPr>
        <w:t xml:space="preserve"> в – айыппұл баллдары.</w:t>
      </w:r>
      <w:r>
        <w:br/>
      </w:r>
      <w:r>
        <w:rPr>
          <w:rFonts w:ascii="Times New Roman"/>
          <w:b w:val="false"/>
          <w:i w:val="false"/>
          <w:color w:val="000000"/>
          <w:sz w:val="28"/>
        </w:rPr>
        <w:t>
      </w:t>
      </w:r>
      <w:r>
        <w:rPr>
          <w:rFonts w:ascii="Times New Roman"/>
          <w:b w:val="false"/>
          <w:i w:val="false"/>
          <w:color w:val="000000"/>
          <w:sz w:val="28"/>
        </w:rPr>
        <w:t xml:space="preserve"> 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 xml:space="preserve"> 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xml:space="preserve"> 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 xml:space="preserve"> 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 xml:space="preserve"> 130 баллдан астам – "өте жақсы"</w:t>
      </w:r>
      <w:r>
        <w:br/>
      </w:r>
      <w:r>
        <w:rPr>
          <w:rFonts w:ascii="Times New Roman"/>
          <w:b w:val="false"/>
          <w:i w:val="false"/>
          <w:color w:val="000000"/>
          <w:sz w:val="28"/>
        </w:rPr>
        <w:t>
      </w:t>
      </w:r>
      <w:r>
        <w:rPr>
          <w:rFonts w:ascii="Times New Roman"/>
          <w:b w:val="false"/>
          <w:i w:val="false"/>
          <w:color w:val="000000"/>
          <w:sz w:val="28"/>
        </w:rPr>
        <w:t xml:space="preserve"> 37. Кадр қызметшісі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37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 xml:space="preserve"> "қанағаттанарлықсыз"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 xml:space="preserve"> "қанағаттанарлық"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 xml:space="preserve"> "тиімді"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 xml:space="preserve"> "өте жақсы" мәнге (130 баллдан астам) – 5 балл қосылады;</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 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 xml:space="preserve"> 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xml:space="preserve"> 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 xml:space="preserve"> 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 xml:space="preserve"> 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39. Кадр қызметшісі Комиссия төрағасымен келісілген кестеге сәйкес бағалау нәтижелерін қарау бойынша Комиссияның отырысын өткізуді қамтамасыз етеді. </w:t>
      </w:r>
      <w:r>
        <w:br/>
      </w:r>
      <w:r>
        <w:rPr>
          <w:rFonts w:ascii="Times New Roman"/>
          <w:b w:val="false"/>
          <w:i w:val="false"/>
          <w:color w:val="000000"/>
          <w:sz w:val="28"/>
        </w:rPr>
        <w:t>
      </w:t>
      </w:r>
      <w:r>
        <w:rPr>
          <w:rFonts w:ascii="Times New Roman"/>
          <w:b w:val="false"/>
          <w:i w:val="false"/>
          <w:color w:val="000000"/>
          <w:sz w:val="28"/>
        </w:rPr>
        <w:t>Кадр қызметшісі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 xml:space="preserve">2) толтырылған айналмалы бағалау парағын (жылдық бағалау үшін); </w:t>
      </w:r>
      <w:r>
        <w:br/>
      </w:r>
      <w:r>
        <w:rPr>
          <w:rFonts w:ascii="Times New Roman"/>
          <w:b w:val="false"/>
          <w:i w:val="false"/>
          <w:color w:val="000000"/>
          <w:sz w:val="28"/>
        </w:rPr>
        <w:t>
      </w:t>
      </w:r>
      <w:r>
        <w:rPr>
          <w:rFonts w:ascii="Times New Roman"/>
          <w:b w:val="false"/>
          <w:i w:val="false"/>
          <w:color w:val="000000"/>
          <w:sz w:val="28"/>
        </w:rPr>
        <w:t xml:space="preserve">3) "Б" корпусы қызметшісінің лауазымдық нұсқаулығын; </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w:t>
      </w:r>
      <w:r>
        <w:rPr>
          <w:rFonts w:ascii="Times New Roman"/>
          <w:b w:val="false"/>
          <w:i w:val="false"/>
          <w:color w:val="000000"/>
          <w:sz w:val="28"/>
        </w:rPr>
        <w:t xml:space="preserve">40. Комиссия бағалау нәтижелерін қарастырады және мына шешімдердің бірін шығарады: </w:t>
      </w:r>
      <w:r>
        <w:br/>
      </w:r>
      <w:r>
        <w:rPr>
          <w:rFonts w:ascii="Times New Roman"/>
          <w:b w:val="false"/>
          <w:i w:val="false"/>
          <w:color w:val="000000"/>
          <w:sz w:val="28"/>
        </w:rPr>
        <w:t>
      </w:t>
      </w:r>
      <w:r>
        <w:rPr>
          <w:rFonts w:ascii="Times New Roman"/>
          <w:b w:val="false"/>
          <w:i w:val="false"/>
          <w:color w:val="000000"/>
          <w:sz w:val="28"/>
        </w:rPr>
        <w:t xml:space="preserve">1) бағалау нәтижелерін бекітеді; </w:t>
      </w:r>
      <w:r>
        <w:br/>
      </w:r>
      <w:r>
        <w:rPr>
          <w:rFonts w:ascii="Times New Roman"/>
          <w:b w:val="false"/>
          <w:i w:val="false"/>
          <w:color w:val="000000"/>
          <w:sz w:val="28"/>
        </w:rPr>
        <w:t>
      </w:t>
      </w:r>
      <w:r>
        <w:rPr>
          <w:rFonts w:ascii="Times New Roman"/>
          <w:b w:val="false"/>
          <w:i w:val="false"/>
          <w:color w:val="000000"/>
          <w:sz w:val="28"/>
        </w:rPr>
        <w:t xml:space="preserve">2) бағалау нәтижелерін қайта қарайды. </w:t>
      </w:r>
      <w:r>
        <w:br/>
      </w:r>
      <w:r>
        <w:rPr>
          <w:rFonts w:ascii="Times New Roman"/>
          <w:b w:val="false"/>
          <w:i w:val="false"/>
          <w:color w:val="000000"/>
          <w:sz w:val="28"/>
        </w:rPr>
        <w:t>
      </w:t>
      </w:r>
      <w:r>
        <w:rPr>
          <w:rFonts w:ascii="Times New Roman"/>
          <w:b w:val="false"/>
          <w:i w:val="false"/>
          <w:color w:val="000000"/>
          <w:sz w:val="28"/>
        </w:rPr>
        <w:t xml:space="preserve">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w:t>
      </w:r>
      <w:r>
        <w:rPr>
          <w:rFonts w:ascii="Times New Roman"/>
          <w:b w:val="false"/>
          <w:i w:val="false"/>
          <w:color w:val="000000"/>
          <w:sz w:val="28"/>
        </w:rPr>
        <w:t xml:space="preserve">1) егер "Б" корпусы қызметшісінің қызмет тиімділігі бағалау нәтижесінен көп болса. Бұл ретте "Б" корпусы қызметшісінің қызмет нәтижелеріне құжаттамалық растау беріледі; </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 xml:space="preserve">41. Кадр қызметшісі бағалау нәтижелерімен ол аяқталған соң екі жұмыс күні ішінде "Б" корпусының қызметшісін таныстырады. </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қызметшісін бағалау нәтижелерімен таныстыру жазбаша немесе электронды нысанда жүргізіледі. </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қызметшісі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40-тармағында көрсетілген құжаттар, сондай-ақ комиссия отырысының қол қойылған хаттамасы кадр қызметшісінде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 </w:t>
      </w:r>
      <w:r>
        <w:br/>
      </w:r>
      <w:r>
        <w:rPr>
          <w:rFonts w:ascii="Times New Roman"/>
          <w:b w:val="false"/>
          <w:i w:val="false"/>
          <w:color w:val="000000"/>
          <w:sz w:val="28"/>
        </w:rPr>
        <w:t>
      </w:t>
      </w:r>
      <w:r>
        <w:rPr>
          <w:rFonts w:ascii="Times New Roman"/>
          <w:b w:val="false"/>
          <w:i w:val="false"/>
          <w:color w:val="000000"/>
          <w:sz w:val="28"/>
        </w:rPr>
        <w:t xml:space="preserve">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 </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шешімдер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47. Бағалау нәтижелері бонус төлеу және оқыту бойынша шешімдер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r>
        <w:br/>
      </w:r>
      <w:r>
        <w:rPr>
          <w:rFonts w:ascii="Times New Roman"/>
          <w:b w:val="false"/>
          <w:i w:val="false"/>
          <w:color w:val="000000"/>
          <w:sz w:val="28"/>
        </w:rPr>
        <w:t>
      </w:t>
      </w:r>
      <w:r>
        <w:rPr>
          <w:rFonts w:ascii="Times New Roman"/>
          <w:b w:val="false"/>
          <w:i w:val="false"/>
          <w:color w:val="000000"/>
          <w:sz w:val="28"/>
        </w:rPr>
        <w:t xml:space="preserve">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 </w:t>
      </w:r>
      <w:r>
        <w:br/>
      </w:r>
      <w:r>
        <w:rPr>
          <w:rFonts w:ascii="Times New Roman"/>
          <w:b w:val="false"/>
          <w:i w:val="false"/>
          <w:color w:val="000000"/>
          <w:sz w:val="28"/>
        </w:rPr>
        <w:t>
      </w:t>
      </w:r>
      <w:r>
        <w:rPr>
          <w:rFonts w:ascii="Times New Roman"/>
          <w:b w:val="false"/>
          <w:i w:val="false"/>
          <w:color w:val="000000"/>
          <w:sz w:val="28"/>
        </w:rPr>
        <w:t xml:space="preserve">51.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 </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 мәслихаты аппараты" мемлекеттік мекемесінің "Б" корпусы мемлекеттік әкімшілік қызметшілерінің қызметін бағалаудың әдістемесіне 1-қосымша</w:t>
            </w:r>
          </w:p>
        </w:tc>
      </w:tr>
    </w:tbl>
    <w:bookmarkStart w:name="z138"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39" w:id="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______________________жыл (жеке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6195"/>
        <w:gridCol w:w="3159"/>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шаралардың аталуы*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 шаралар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27"/>
        <w:gridCol w:w="7173"/>
      </w:tblGrid>
      <w:tr>
        <w:trPr>
          <w:trHeight w:val="30" w:hRule="atLeast"/>
        </w:trPr>
        <w:tc>
          <w:tcPr>
            <w:tcW w:w="51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7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"Ғабит Мүсірепов атындағы ауданның мәслихаты аппараты" мемлекеттік мекемесінің "Б" корпусы мемлекеттікәкімшілік қызметшілерінің қызметін бағалаудың әдістемесіне 2-қосымша</w:t>
            </w:r>
          </w:p>
        </w:tc>
      </w:tr>
    </w:tbl>
    <w:bookmarkStart w:name="z152"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bookmarkStart w:name="z153" w:id="14"/>
    <w:p>
      <w:pPr>
        <w:spacing w:after="0"/>
        <w:ind w:left="0"/>
        <w:jc w:val="left"/>
      </w:pPr>
      <w:r>
        <w:rPr>
          <w:rFonts w:ascii="Times New Roman"/>
          <w:b/>
          <w:i w:val="false"/>
          <w:color w:val="000000"/>
        </w:rPr>
        <w:t xml:space="preserve"> Бағалау парағы</w:t>
      </w:r>
    </w:p>
    <w:bookmarkEnd w:id="14"/>
    <w:bookmarkStart w:name="z154" w:id="15"/>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624"/>
        <w:gridCol w:w="6676"/>
      </w:tblGrid>
      <w:tr>
        <w:trPr>
          <w:trHeight w:val="30" w:hRule="atLeast"/>
        </w:trPr>
        <w:tc>
          <w:tcPr>
            <w:tcW w:w="56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6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"Ғабит Мүсірепов атындағы ауданның мәслихаты аппараты" мемлекеттік мекемесінің "Б" корпусы мемлекеттік әкімшілік қызметшілерінің қызметін бағалаудың әдістемесіне 3-қосымша</w:t>
            </w:r>
          </w:p>
        </w:tc>
      </w:tr>
    </w:tbl>
    <w:bookmarkStart w:name="z165" w:id="1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6"/>
    <w:bookmarkStart w:name="z166" w:id="17"/>
    <w:p>
      <w:pPr>
        <w:spacing w:after="0"/>
        <w:ind w:left="0"/>
        <w:jc w:val="left"/>
      </w:pPr>
      <w:r>
        <w:rPr>
          <w:rFonts w:ascii="Times New Roman"/>
          <w:b/>
          <w:i w:val="false"/>
          <w:color w:val="000000"/>
        </w:rPr>
        <w:t xml:space="preserve"> Бағалау парағы</w:t>
      </w:r>
    </w:p>
    <w:bookmarkEnd w:id="17"/>
    <w:bookmarkStart w:name="z167" w:id="18"/>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827"/>
        <w:gridCol w:w="4395"/>
        <w:gridCol w:w="2467"/>
        <w:gridCol w:w="1345"/>
        <w:gridCol w:w="864"/>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993"/>
        <w:gridCol w:w="6307"/>
      </w:tblGrid>
      <w:tr>
        <w:trPr>
          <w:trHeight w:val="30" w:hRule="atLeast"/>
        </w:trPr>
        <w:tc>
          <w:tcPr>
            <w:tcW w:w="59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күні</w:t>
            </w:r>
            <w:r>
              <w:br/>
            </w:r>
            <w:r>
              <w:rPr>
                <w:rFonts w:ascii="Times New Roman"/>
                <w:b w:val="false"/>
                <w:i w:val="false"/>
                <w:color w:val="000000"/>
                <w:sz w:val="20"/>
              </w:rPr>
              <w:t>_____________________________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 мәслихаты аппараты" мемлекеттік мекемесінің "Б" корпусы мемлекеттік әкімшілік қызметшілерінің қызметін бағалаудың әдістемесіне 4-қосымша</w:t>
            </w:r>
          </w:p>
        </w:tc>
      </w:tr>
    </w:tbl>
    <w:bookmarkStart w:name="z177" w:id="1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9"/>
    <w:bookmarkStart w:name="z178" w:id="20"/>
    <w:p>
      <w:pPr>
        <w:spacing w:after="0"/>
        <w:ind w:left="0"/>
        <w:jc w:val="left"/>
      </w:pPr>
      <w:r>
        <w:rPr>
          <w:rFonts w:ascii="Times New Roman"/>
          <w:b/>
          <w:i w:val="false"/>
          <w:color w:val="000000"/>
        </w:rPr>
        <w:t xml:space="preserve"> Айналмалы бағалау парағы</w:t>
      </w:r>
    </w:p>
    <w:bookmarkEnd w:id="20"/>
    <w:bookmarkStart w:name="z179" w:id="21"/>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Құзыреттің аталуы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"Ғабит Мүсірепов атындағы ауданның мәслихаты аппараты" мемлекеттік мекемесінің "Б" корпусы мемлекеттік әкімшілік қызметшілерінің қызметін бағалаудың әдістемесіне 5-қосымша</w:t>
            </w:r>
          </w:p>
        </w:tc>
      </w:tr>
    </w:tbl>
    <w:bookmarkStart w:name="z197" w:id="2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2"/>
    <w:bookmarkStart w:name="z198" w:id="23"/>
    <w:p>
      <w:pPr>
        <w:spacing w:after="0"/>
        <w:ind w:left="0"/>
        <w:jc w:val="left"/>
      </w:pPr>
      <w:r>
        <w:rPr>
          <w:rFonts w:ascii="Times New Roman"/>
          <w:b/>
          <w:i w:val="false"/>
          <w:color w:val="000000"/>
        </w:rPr>
        <w:t xml:space="preserve"> Бағалау жөніндегі комиссия отырысының хаттамасы</w:t>
      </w:r>
    </w:p>
    <w:bookmarkEnd w:id="23"/>
    <w:bookmarkStart w:name="z199" w:id="2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4111"/>
        <w:gridCol w:w="1649"/>
        <w:gridCol w:w="4111"/>
        <w:gridCol w:w="780"/>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нәтижелерін комиссияның түзетуі (бар болған жағдайда)</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төрағасы: _____________________ Күні: 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