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2474" w14:textId="6dc2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2015 жылғы 25 желтоқсандағы № 40-2 "2016-2018 жылдарға арналған Ғабит Мүсірепов атындағы ауданның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2016 жылғы 21 сәуірдегі № 2-2 шешімі. Солтүстік Қазақстан облысының Әділет департаментінде 2016 жылғы 13 мамырда N 3737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Ғабит Мүсірепов атындағы ауданы мәслихатының 2015 жылғы 25 желтоқсандағы № 40-2 "2016-2018 жылдарға арналған Ғабит Мүсірепов атындағы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ақтілерді мемлекеттік тіркеу тізілімінде 2016 жылғы 11 қаңтарда № 3536 тіркелген, аудандық "Есіл Өңірі" газетінде 2016 жылғы 1 ақпанда, "Новости Приишимья" газетінде 2016 жылғы 1 ақпанда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 2016 жылға арналғаны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4 428 133,3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993 748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салыққа жатпайтын түсімдер – 35 468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– 60 000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3 338 917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 433682,6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54 450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несиелері - 73174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несиелерін өтеу – 18 724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 бойынша операциялар сальдосы- 0,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-59 999,3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бюджеттің (профицитін пайдалану) – 59 999,3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– 73174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18724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қаражаттың қалдығын орындау – 5549,3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7), 8), 9)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оқулықтар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компьютерлер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ауыл ішіндегі жолдарды орташа жөндеу.";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4), 5), 6), 7) тармақшалармен толықтырылсын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Жұмыспен қамту 2020 Жол картасы аясында ауылдағы Мәдениет үйінің жөндеуін қосымша қаржыландыру;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білім саласының ұйымдарына көмірді тасу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Жұмыспен қамту 2020 Жол картасы аясында жастар тәжірибесін қосымша қаржыландыру;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энзоотиялық ауруларды қарсы алдын алу іс-шараларды жүргізу.".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(қоса беріледі),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2016 жылғы 21 сәуірдегі № 2-2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2015 жылғы 25 желтоқсандағы № 40-2 шешіміне 1 қосымша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258"/>
        <w:gridCol w:w="628"/>
        <w:gridCol w:w="628"/>
        <w:gridCol w:w="3411"/>
        <w:gridCol w:w="1831"/>
        <w:gridCol w:w="443"/>
        <w:gridCol w:w="258"/>
        <w:gridCol w:w="628"/>
        <w:gridCol w:w="628"/>
        <w:gridCol w:w="1312"/>
        <w:gridCol w:w="1833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табыстардан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түскен 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 кәсіпорындардың таза табыстың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(жұмыстар, қызметтер) іске асырғандағы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қаржыланатын мемлекеттік мекемелерге қызмет көрсетуді (жұмыстар, қызметтер) іске асырғандағы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түскен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4 433 682,6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398 029,3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3 326 551,6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2 889 073,3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мен қалалардың абаттандыруын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мақсатты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-59 999,6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қалдықтарының орындалуы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