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1c87" w14:textId="4b31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 аумағында ауылдық округтер әкімдеріне кандидаттардың таңдаушыларымен кездесу өткізу үшін үй-жай беру және үгіттік баспа материалдарды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2016 жылғы 19 мамырдағы № 130 қаулысы. Солтүстік Қазақстан облысының Әділет департаментінде 2016 жылғы 24 мамырда N 3766 болып тіркелді. Күші жойылды – Солтүстік Қазақстан облысы Ғабит Мүсірепов атындағы аудан әкімдігінің 2017 жылғы 18 тамыздағы № 251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Солтүстік Қазақстан облысы Ғабит Мүсірепов атындағы аудан әкімдігінің 18.08.2017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Жарлығымен бекітілген, 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өкілеттігін тоқтату және қызметтен босату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Ғабит Мүсірепов атындағы аудандық сайлау комиссиясымен бірлесіп (келісім бойынша) Солтүстік Қазақстан облысы Ғабит Мүсірепов атындағы ауданның аумағында ауылдық округтер әкімдеріне барлық кандидаттар үшін үгіттік басылым материалдарды орналастыру орны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ауданның аумағында ауылдық округтер әкімдеріне кандидаттардың таңдаушыларымен кездесу өткізу үшін үй-жай шарт негізінде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Ғабит Мүсірепов атындағы аудан әкімі аппаратының басшысы Асхат Белгібайұлы Кенжебековке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рет ресми жарияланған күннен бастап он күнтізбелік күн өткеннен кейін қолданысқа енгізіледі және 2016 жылғы 6 маусымда туындайтын қатынасқа таратылады.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19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Н.Қ. Барақаев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2016 жылғы 19 мамырдағы № 130 қаулысына 1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ауданның аумағында ауылдық округтер әкімдеріне барлық кандидаттар үшін үгіттік басылым материалдарды орналастыру орны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1784"/>
        <w:gridCol w:w="8732"/>
      </w:tblGrid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алдындағы насихаттың үгіттік басылым материалдарын орналастыру үшін конструкцияның орны және мекенжайы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Ғабит Мүсірепов атындағы аудан Новоишим ауылының Мәдениет үйі ғимаратына іргелес аумақта орналасқан ақпараттық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2016 жылғы 19 мамырдағы № 130 қаулысына 2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ауданның аумағында ауылдық округтер әкімдеріне кандидаттардың таңдаушыларымен кездесу өткізу үшін шарт негізінде берілген үй-жай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2980"/>
        <w:gridCol w:w="7244"/>
      </w:tblGrid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елді мекеннің атауы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Таңдауышыларымен кездесу үшін үй-жай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ауылы: Мәдениет үйі, Абылай-хан көшесі, 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