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fb51" w14:textId="9f0f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2016 жылғы 2 маусымдағы № 159 қаулысы. Солтүстік Қазақстан облысының Әділет департаментінде 2016 жылғы 29 маусымда N 3797 болып тіркелді.</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Солтүстік Қазақстан облысы Ғабит Мүсірепов атындағы аудан әкімдігінің 24.02.2023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"Автомобиль көлiгi туралы" Қазақстан Республикасының 2003 жылғы 4 шілдедегі Заңының 14-бабының 3-тармағы </w:t>
      </w:r>
      <w:r>
        <w:rPr>
          <w:rFonts w:ascii="Times New Roman"/>
          <w:b w:val="false"/>
          <w:i w:val="false"/>
          <w:color w:val="000000"/>
          <w:sz w:val="28"/>
        </w:rPr>
        <w:t>3-1) тармақшасына</w:t>
      </w:r>
      <w:r>
        <w:rPr>
          <w:rFonts w:ascii="Times New Roman"/>
          <w:b w:val="false"/>
          <w:i w:val="false"/>
          <w:color w:val="000000"/>
          <w:sz w:val="28"/>
        </w:rPr>
        <w:t xml:space="preserve"> сәйкес, Солтүстік Қазақстан облысы Ғабит Мүсірепов атындағы аудан әкiмдiгi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Ғабит Мүсірепов атындағы аудан әкімдігінің 24.02.2023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шалғайдағы елді мекендерінде тұратын балаларды жалпы білім беретін мектептерге тасымалдаудың қоса берілген қағидалары осы қаулының </w:t>
      </w:r>
      <w:r>
        <w:rPr>
          <w:rFonts w:ascii="Times New Roman"/>
          <w:b w:val="false"/>
          <w:i w:val="false"/>
          <w:color w:val="000000"/>
          <w:sz w:val="28"/>
        </w:rPr>
        <w:t>9 - 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Ғабит Мүсірепов атындағы аудан әкімдігінің 24.02.2023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3.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Әбілпеисов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0" w:id="1"/>
    <w:p>
      <w:pPr>
        <w:spacing w:after="0"/>
        <w:ind w:left="0"/>
        <w:jc w:val="left"/>
      </w:pPr>
      <w:r>
        <w:rPr>
          <w:rFonts w:ascii="Times New Roman"/>
          <w:b/>
          <w:i w:val="false"/>
          <w:color w:val="000000"/>
        </w:rPr>
        <w:t xml:space="preserve"> Степное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"Урожайное орта мектебі" коммуналдық мемлекеттік мекемесіне балаларды тасымалдау схемасы</w:t>
      </w:r>
    </w:p>
    <w:bookmarkEnd w:id="1"/>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 әкімдігінің 24.02.2023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1"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4" w:id="3"/>
    <w:p>
      <w:pPr>
        <w:spacing w:after="0"/>
        <w:ind w:left="0"/>
        <w:jc w:val="left"/>
      </w:pPr>
      <w:r>
        <w:rPr>
          <w:rFonts w:ascii="Times New Roman"/>
          <w:b/>
          <w:i w:val="false"/>
          <w:color w:val="000000"/>
        </w:rPr>
        <w:t xml:space="preserve"> Тоқты және Литвиновка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"Салқынкөл орта мектебі" коммуналдық мемлекеттік мекемесіне балаларды тасымалдау схемасы</w:t>
      </w:r>
    </w:p>
    <w:bookmarkEnd w:id="3"/>
    <w:bookmarkStart w:name="z45"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 № 159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56" w:id="5"/>
    <w:p>
      <w:pPr>
        <w:spacing w:after="0"/>
        <w:ind w:left="0"/>
        <w:jc w:val="left"/>
      </w:pPr>
      <w:r>
        <w:rPr>
          <w:rFonts w:ascii="Times New Roman"/>
          <w:b/>
          <w:i w:val="false"/>
          <w:color w:val="000000"/>
        </w:rPr>
        <w:t xml:space="preserve"> Рухловка және Литвиновка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"Тахтаброд орта мектебі" коммуналдық мемлекеттік мекемесіне балаларды тасымалдау схемасы</w:t>
      </w:r>
    </w:p>
    <w:bookmarkEnd w:id="5"/>
    <w:bookmarkStart w:name="z57"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0" w:id="7"/>
    <w:p>
      <w:pPr>
        <w:spacing w:after="0"/>
        <w:ind w:left="0"/>
        <w:jc w:val="left"/>
      </w:pPr>
      <w:r>
        <w:rPr>
          <w:rFonts w:ascii="Times New Roman"/>
          <w:b/>
          <w:i w:val="false"/>
          <w:color w:val="000000"/>
        </w:rPr>
        <w:t xml:space="preserve"> Ұзынкөл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"Червонное орта мектебі" коммуналдық мемлекеттік мекемесіне балаларды тасымалдау схемасы</w:t>
      </w:r>
    </w:p>
    <w:bookmarkEnd w:id="7"/>
    <w:bookmarkStart w:name="z71"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4" w:id="9"/>
    <w:p>
      <w:pPr>
        <w:spacing w:after="0"/>
        <w:ind w:left="0"/>
        <w:jc w:val="left"/>
      </w:pPr>
      <w:r>
        <w:rPr>
          <w:rFonts w:ascii="Times New Roman"/>
          <w:b/>
          <w:i w:val="false"/>
          <w:color w:val="000000"/>
        </w:rPr>
        <w:t xml:space="preserve"> Куприяновка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"Буденный орта мектебі" коммуналдық мемлекеттік мекемесіне балаларды тасымалдау схемасы</w:t>
      </w:r>
    </w:p>
    <w:bookmarkEnd w:id="9"/>
    <w:bookmarkStart w:name="z85"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8" w:id="11"/>
    <w:p>
      <w:pPr>
        <w:spacing w:after="0"/>
        <w:ind w:left="0"/>
        <w:jc w:val="left"/>
      </w:pPr>
      <w:r>
        <w:rPr>
          <w:rFonts w:ascii="Times New Roman"/>
          <w:b/>
          <w:i w:val="false"/>
          <w:color w:val="000000"/>
        </w:rPr>
        <w:t xml:space="preserve"> Золотоноша, Чернозубовка, Чернобаевка, Сарыадыр, Симоновка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"Калиновка орта мектебі" коммуналдық мемлекеттік мекемесіне балаларды тасымалдау схемасы</w:t>
      </w:r>
    </w:p>
    <w:bookmarkEnd w:id="11"/>
    <w:bookmarkStart w:name="z99"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12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2" w:id="13"/>
    <w:p>
      <w:pPr>
        <w:spacing w:after="0"/>
        <w:ind w:left="0"/>
        <w:jc w:val="left"/>
      </w:pPr>
      <w:r>
        <w:rPr>
          <w:rFonts w:ascii="Times New Roman"/>
          <w:b/>
          <w:i w:val="false"/>
          <w:color w:val="000000"/>
        </w:rPr>
        <w:t xml:space="preserve"> Мұқыр, Жаңасу, 15 жылдық Қазақстан, Қарағаш, Червонное, Буденное, Ефимовка, Тоқсан би, Ставрополка ауылдарында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"Новоишим қазақ орта мектебі" коммуналдық мемлекеттік мекемесіне балаларды тасымалдау схемасы</w:t>
      </w:r>
    </w:p>
    <w:bookmarkEnd w:id="13"/>
    <w:bookmarkStart w:name="z113"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6" w:id="15"/>
    <w:p>
      <w:pPr>
        <w:spacing w:after="0"/>
        <w:ind w:left="0"/>
        <w:jc w:val="left"/>
      </w:pPr>
      <w:r>
        <w:rPr>
          <w:rFonts w:ascii="Times New Roman"/>
          <w:b/>
          <w:i w:val="false"/>
          <w:color w:val="000000"/>
        </w:rPr>
        <w:t xml:space="preserve"> Үлкен Талсай ауылында тұратын "Солтүстік Қазақстан облысы әкімдігінің білім басқармасы" коммуналдық мемлекеттік мекемесінің "Ғабит Мүсірепов атындағы ауданның білім бөлімі" коммуналдық мемлекеттік мекемесінің "Шөптікөл орта мектебі" коммуналдық мемлекеттік мекемесіне балаларды тасымалдау схемасы</w:t>
      </w:r>
    </w:p>
    <w:bookmarkEnd w:id="15"/>
    <w:bookmarkStart w:name="z127"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0" w:id="17"/>
    <w:p>
      <w:pPr>
        <w:spacing w:after="0"/>
        <w:ind w:left="0"/>
        <w:jc w:val="left"/>
      </w:pPr>
      <w:r>
        <w:rPr>
          <w:rFonts w:ascii="Times New Roman"/>
          <w:b/>
          <w:i w:val="false"/>
          <w:color w:val="000000"/>
        </w:rPr>
        <w:t xml:space="preserve"> Солтүстік Қазақстан облысы Ғабит Мүсірепов атындағы ауданның шалғай елді мекендерінде тұратын балаларды жалпы білім беретін мектептерге тасымалдау қағидалары</w:t>
      </w:r>
    </w:p>
    <w:bookmarkEnd w:id="17"/>
    <w:p>
      <w:pPr>
        <w:spacing w:after="0"/>
        <w:ind w:left="0"/>
        <w:jc w:val="both"/>
      </w:pPr>
      <w:r>
        <w:rPr>
          <w:rFonts w:ascii="Times New Roman"/>
          <w:b w:val="false"/>
          <w:i w:val="false"/>
          <w:color w:val="ff0000"/>
          <w:sz w:val="28"/>
        </w:rPr>
        <w:t xml:space="preserve">
      Ескерту. Тәртіб жаңа редакцияда - Солтүстік Қазақстан облысы Ғабит Мүсірепов атындағы аудан әкімдігінің 24.02.2023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1" w:id="18"/>
    <w:p>
      <w:pPr>
        <w:spacing w:after="0"/>
        <w:ind w:left="0"/>
        <w:jc w:val="left"/>
      </w:pPr>
      <w:r>
        <w:rPr>
          <w:rFonts w:ascii="Times New Roman"/>
          <w:b/>
          <w:i w:val="false"/>
          <w:color w:val="000000"/>
        </w:rPr>
        <w:t xml:space="preserve"> 1-тарау. Жалпы ережелер</w:t>
      </w:r>
    </w:p>
    <w:bookmarkEnd w:id="18"/>
    <w:bookmarkStart w:name="z142" w:id="19"/>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шалғай елді мекендерінде тұратын балаларды жалпы білім беретін мектептерге тасымалдау қағидалары (бұдан әрі-Қағидалар) "Автомобиль көлiгi туралы" Қазақстан Республикасы Заңының 14-бабы 3-тармағының 3-1) тармақшасына,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бұйрығына (Нормативтік құқықтық актілерді мемлекеттік тіркеу тізілімінде № 11550 болып тіркелген) сәйкес әзірленді.</w:t>
      </w:r>
    </w:p>
    <w:bookmarkEnd w:id="19"/>
    <w:bookmarkStart w:name="z143" w:id="20"/>
    <w:p>
      <w:pPr>
        <w:spacing w:after="0"/>
        <w:ind w:left="0"/>
        <w:jc w:val="left"/>
      </w:pPr>
      <w:r>
        <w:rPr>
          <w:rFonts w:ascii="Times New Roman"/>
          <w:b/>
          <w:i w:val="false"/>
          <w:color w:val="000000"/>
        </w:rPr>
        <w:t xml:space="preserve"> 2 -тарау. Тасымалдаушыларға және автокөлік құралдарына қойылатын талаптар</w:t>
      </w:r>
    </w:p>
    <w:bookmarkEnd w:id="20"/>
    <w:bookmarkStart w:name="z144" w:id="21"/>
    <w:p>
      <w:pPr>
        <w:spacing w:after="0"/>
        <w:ind w:left="0"/>
        <w:jc w:val="both"/>
      </w:pPr>
      <w:r>
        <w:rPr>
          <w:rFonts w:ascii="Times New Roman"/>
          <w:b w:val="false"/>
          <w:i w:val="false"/>
          <w:color w:val="000000"/>
          <w:sz w:val="28"/>
        </w:rPr>
        <w:t>
      2. Балаларды тасымалдау осы Қағидалардың талаптарына сәйкес жабдықталған және әрбір балаға жеке отыратын орын бере отырып, автобустармен жүзеге асырылады.</w:t>
      </w:r>
    </w:p>
    <w:bookmarkEnd w:id="21"/>
    <w:bookmarkStart w:name="z145" w:id="22"/>
    <w:p>
      <w:pPr>
        <w:spacing w:after="0"/>
        <w:ind w:left="0"/>
        <w:jc w:val="both"/>
      </w:pPr>
      <w:r>
        <w:rPr>
          <w:rFonts w:ascii="Times New Roman"/>
          <w:b w:val="false"/>
          <w:i w:val="false"/>
          <w:color w:val="000000"/>
          <w:sz w:val="28"/>
        </w:rPr>
        <w:t>
      3. Балаларды тасымалдау үшiн мынадай жүргiзушiлерге рұқсат етiледi:</w:t>
      </w:r>
    </w:p>
    <w:bookmarkEnd w:id="22"/>
    <w:bookmarkStart w:name="z146" w:id="23"/>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23"/>
    <w:bookmarkStart w:name="z147" w:id="24"/>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24"/>
    <w:bookmarkStart w:name="z148" w:id="25"/>
    <w:p>
      <w:pPr>
        <w:spacing w:after="0"/>
        <w:ind w:left="0"/>
        <w:jc w:val="both"/>
      </w:pPr>
      <w:r>
        <w:rPr>
          <w:rFonts w:ascii="Times New Roman"/>
          <w:b w:val="false"/>
          <w:i w:val="false"/>
          <w:color w:val="000000"/>
          <w:sz w:val="28"/>
        </w:rPr>
        <w:t>
      3) соңғы жылдары еңбек тәртiбiн және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бұйрығымен бекітілген, Жол жүрісі қағидаларын өрескел бұзбаған (Нормативтік құқықтық актілерді мемлекеттік тіркеу тізілімінде № 33003 болып тіркелген).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3-тармаққа өзгеріс енгізілді - Солтүстік Қазақстан облысы Ғабит Мүсірепов атындағы аудан әкімдігінің 14.12.2023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26"/>
    <w:p>
      <w:pPr>
        <w:spacing w:after="0"/>
        <w:ind w:left="0"/>
        <w:jc w:val="both"/>
      </w:pPr>
      <w:r>
        <w:rPr>
          <w:rFonts w:ascii="Times New Roman"/>
          <w:b w:val="false"/>
          <w:i w:val="false"/>
          <w:color w:val="000000"/>
          <w:sz w:val="28"/>
        </w:rPr>
        <w:t>
      4.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құралдарын техникалық пайдалану қағидаларын бекіту туралы" Қазақстан Республикасы Инвестициялар және даму министрінің 2015 жылғы 30 сәуірдегі № 547 бұйрығымен бекітілген, Автокөлік құралдарын техникалық пайдалану қағидаларымен (Нормативтік құқықтық актілерді мемлекеттік тіркеу тізілімінде № 12221 болып тіркелген) белгiленген талаптарға жауап беруi тиiс.</w:t>
      </w:r>
    </w:p>
    <w:bookmarkEnd w:id="26"/>
    <w:bookmarkStart w:name="z11" w:id="27"/>
    <w:p>
      <w:pPr>
        <w:spacing w:after="0"/>
        <w:ind w:left="0"/>
        <w:jc w:val="both"/>
      </w:pPr>
      <w:r>
        <w:rPr>
          <w:rFonts w:ascii="Times New Roman"/>
          <w:b w:val="false"/>
          <w:i w:val="false"/>
          <w:color w:val="000000"/>
          <w:sz w:val="28"/>
        </w:rPr>
        <w:t>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1-тармағына (Нормативтiк құқықтық актiлердi мемлекеттiк тiркеу тiзiлiмiнде № 22066 болып тіркелген) сәйкес келеді, сондай-ақ мыналармен:</w:t>
      </w:r>
    </w:p>
    <w:bookmarkEnd w:id="27"/>
    <w:bookmarkStart w:name="z12" w:id="28"/>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bookmarkEnd w:id="28"/>
    <w:bookmarkStart w:name="z13" w:id="29"/>
    <w:p>
      <w:pPr>
        <w:spacing w:after="0"/>
        <w:ind w:left="0"/>
        <w:jc w:val="both"/>
      </w:pPr>
      <w:r>
        <w:rPr>
          <w:rFonts w:ascii="Times New Roman"/>
          <w:b w:val="false"/>
          <w:i w:val="false"/>
          <w:color w:val="000000"/>
          <w:sz w:val="28"/>
        </w:rPr>
        <w:t>
      2) сары түстi жылтыр шағын маягымен;</w:t>
      </w:r>
    </w:p>
    <w:bookmarkEnd w:id="29"/>
    <w:bookmarkStart w:name="z14" w:id="30"/>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30"/>
    <w:bookmarkStart w:name="z15" w:id="31"/>
    <w:p>
      <w:pPr>
        <w:spacing w:after="0"/>
        <w:ind w:left="0"/>
        <w:jc w:val="both"/>
      </w:pPr>
      <w:r>
        <w:rPr>
          <w:rFonts w:ascii="Times New Roman"/>
          <w:b w:val="false"/>
          <w:i w:val="false"/>
          <w:color w:val="000000"/>
          <w:sz w:val="28"/>
        </w:rPr>
        <w:t>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бұйрығымен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bookmarkEnd w:id="31"/>
    <w:bookmarkStart w:name="z16" w:id="32"/>
    <w:p>
      <w:pPr>
        <w:spacing w:after="0"/>
        <w:ind w:left="0"/>
        <w:jc w:val="both"/>
      </w:pPr>
      <w:r>
        <w:rPr>
          <w:rFonts w:ascii="Times New Roman"/>
          <w:b w:val="false"/>
          <w:i w:val="false"/>
          <w:color w:val="000000"/>
          <w:sz w:val="28"/>
        </w:rPr>
        <w:t>
      5) екi жылжуға қарсы тiректермен;</w:t>
      </w:r>
    </w:p>
    <w:bookmarkEnd w:id="32"/>
    <w:bookmarkStart w:name="z17" w:id="33"/>
    <w:p>
      <w:pPr>
        <w:spacing w:after="0"/>
        <w:ind w:left="0"/>
        <w:jc w:val="both"/>
      </w:pPr>
      <w:r>
        <w:rPr>
          <w:rFonts w:ascii="Times New Roman"/>
          <w:b w:val="false"/>
          <w:i w:val="false"/>
          <w:color w:val="000000"/>
          <w:sz w:val="28"/>
        </w:rPr>
        <w:t>
      6) авариялық тоқтау белгiсiмен жабдықталады.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Ғабит Мүсірепов атындағы аудан әкімдігінің 14.12.2023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9" w:id="34"/>
    <w:p>
      <w:pPr>
        <w:spacing w:after="0"/>
        <w:ind w:left="0"/>
        <w:jc w:val="left"/>
      </w:pPr>
      <w:r>
        <w:rPr>
          <w:rFonts w:ascii="Times New Roman"/>
          <w:b/>
          <w:i w:val="false"/>
          <w:color w:val="000000"/>
        </w:rPr>
        <w:t xml:space="preserve"> 3-тарау. Балаларды тасымалдау тәртібі</w:t>
      </w:r>
    </w:p>
    <w:bookmarkEnd w:id="34"/>
    <w:bookmarkStart w:name="z160" w:id="35"/>
    <w:p>
      <w:pPr>
        <w:spacing w:after="0"/>
        <w:ind w:left="0"/>
        <w:jc w:val="both"/>
      </w:pPr>
      <w:r>
        <w:rPr>
          <w:rFonts w:ascii="Times New Roman"/>
          <w:b w:val="false"/>
          <w:i w:val="false"/>
          <w:color w:val="000000"/>
          <w:sz w:val="28"/>
        </w:rPr>
        <w:t>
      5. Тәулiктiң жарық мезгiлiнде балаларды автобуспен тасымалдау фаралардың жақын қосылған жарығымен жүзеге асырылады.</w:t>
      </w:r>
    </w:p>
    <w:bookmarkEnd w:id="35"/>
    <w:bookmarkStart w:name="z161" w:id="36"/>
    <w:p>
      <w:pPr>
        <w:spacing w:after="0"/>
        <w:ind w:left="0"/>
        <w:jc w:val="both"/>
      </w:pPr>
      <w:r>
        <w:rPr>
          <w:rFonts w:ascii="Times New Roman"/>
          <w:b w:val="false"/>
          <w:i w:val="false"/>
          <w:color w:val="000000"/>
          <w:sz w:val="28"/>
        </w:rPr>
        <w:t>
      6. Автобусты күтiп тұрған балаларға арналған алаңшалар, олардың жүрiс бөлiгiне шығуын болдырмайтындай жеткiлiктi үлкен болуы тиiс.</w:t>
      </w:r>
    </w:p>
    <w:bookmarkEnd w:id="36"/>
    <w:bookmarkStart w:name="z162" w:id="37"/>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p>
    <w:bookmarkEnd w:id="37"/>
    <w:bookmarkStart w:name="z163" w:id="38"/>
    <w:p>
      <w:pPr>
        <w:spacing w:after="0"/>
        <w:ind w:left="0"/>
        <w:jc w:val="both"/>
      </w:pPr>
      <w:r>
        <w:rPr>
          <w:rFonts w:ascii="Times New Roman"/>
          <w:b w:val="false"/>
          <w:i w:val="false"/>
          <w:color w:val="000000"/>
          <w:sz w:val="28"/>
        </w:rPr>
        <w:t xml:space="preserve">
      Егер балаларды тасымалдау тәулiктiң қараңғы мезгiлiнде жүзеге асырылса, онда алаңшалардың жасанды жарығы болуы тиiс. </w:t>
      </w:r>
    </w:p>
    <w:bookmarkEnd w:id="38"/>
    <w:bookmarkStart w:name="z164" w:id="39"/>
    <w:p>
      <w:pPr>
        <w:spacing w:after="0"/>
        <w:ind w:left="0"/>
        <w:jc w:val="both"/>
      </w:pPr>
      <w:r>
        <w:rPr>
          <w:rFonts w:ascii="Times New Roman"/>
          <w:b w:val="false"/>
          <w:i w:val="false"/>
          <w:color w:val="000000"/>
          <w:sz w:val="28"/>
        </w:rPr>
        <w:t xml:space="preserve">
      Күзгi-қысқы кезеңде алаңдар қардан, мұздан, кiрден тазартылуы тиiс. </w:t>
      </w:r>
    </w:p>
    <w:bookmarkEnd w:id="39"/>
    <w:bookmarkStart w:name="z165" w:id="40"/>
    <w:p>
      <w:pPr>
        <w:spacing w:after="0"/>
        <w:ind w:left="0"/>
        <w:jc w:val="both"/>
      </w:pPr>
      <w:r>
        <w:rPr>
          <w:rFonts w:ascii="Times New Roman"/>
          <w:b w:val="false"/>
          <w:i w:val="false"/>
          <w:color w:val="000000"/>
          <w:sz w:val="28"/>
        </w:rPr>
        <w:t>
      7.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40"/>
    <w:bookmarkStart w:name="z166" w:id="41"/>
    <w:p>
      <w:pPr>
        <w:spacing w:after="0"/>
        <w:ind w:left="0"/>
        <w:jc w:val="both"/>
      </w:pPr>
      <w:r>
        <w:rPr>
          <w:rFonts w:ascii="Times New Roman"/>
          <w:b w:val="false"/>
          <w:i w:val="false"/>
          <w:color w:val="000000"/>
          <w:sz w:val="28"/>
        </w:rPr>
        <w:t>
      8. Балаларды тасымалдау кезiнде автобустың жүргiзушiсiне рұқсат етілмейді:</w:t>
      </w:r>
    </w:p>
    <w:bookmarkEnd w:id="41"/>
    <w:bookmarkStart w:name="z167" w:id="42"/>
    <w:p>
      <w:pPr>
        <w:spacing w:after="0"/>
        <w:ind w:left="0"/>
        <w:jc w:val="both"/>
      </w:pPr>
      <w:r>
        <w:rPr>
          <w:rFonts w:ascii="Times New Roman"/>
          <w:b w:val="false"/>
          <w:i w:val="false"/>
          <w:color w:val="000000"/>
          <w:sz w:val="28"/>
        </w:rPr>
        <w:t>
      1) сағатына 60 км артық жылдамдықпен жүруге;</w:t>
      </w:r>
    </w:p>
    <w:bookmarkEnd w:id="42"/>
    <w:bookmarkStart w:name="z168" w:id="43"/>
    <w:p>
      <w:pPr>
        <w:spacing w:after="0"/>
        <w:ind w:left="0"/>
        <w:jc w:val="both"/>
      </w:pPr>
      <w:r>
        <w:rPr>
          <w:rFonts w:ascii="Times New Roman"/>
          <w:b w:val="false"/>
          <w:i w:val="false"/>
          <w:color w:val="000000"/>
          <w:sz w:val="28"/>
        </w:rPr>
        <w:t>
      2) жүру маршрутын өзгертуге;</w:t>
      </w:r>
    </w:p>
    <w:bookmarkEnd w:id="43"/>
    <w:bookmarkStart w:name="z169" w:id="44"/>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44"/>
    <w:bookmarkStart w:name="z170" w:id="45"/>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45"/>
    <w:bookmarkStart w:name="z171" w:id="46"/>
    <w:p>
      <w:pPr>
        <w:spacing w:after="0"/>
        <w:ind w:left="0"/>
        <w:jc w:val="both"/>
      </w:pPr>
      <w:r>
        <w:rPr>
          <w:rFonts w:ascii="Times New Roman"/>
          <w:b w:val="false"/>
          <w:i w:val="false"/>
          <w:color w:val="000000"/>
          <w:sz w:val="28"/>
        </w:rPr>
        <w:t>
      5) автобуспен артқа қарай қозғалысты жүзеге асыруға;</w:t>
      </w:r>
    </w:p>
    <w:bookmarkEnd w:id="46"/>
    <w:bookmarkStart w:name="z172" w:id="47"/>
    <w:p>
      <w:pPr>
        <w:spacing w:after="0"/>
        <w:ind w:left="0"/>
        <w:jc w:val="both"/>
      </w:pPr>
      <w:r>
        <w:rPr>
          <w:rFonts w:ascii="Times New Roman"/>
          <w:b w:val="false"/>
          <w:i w:val="false"/>
          <w:color w:val="000000"/>
          <w:sz w:val="28"/>
        </w:rPr>
        <w:t xml:space="preserve">
      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 </w:t>
      </w:r>
    </w:p>
    <w:bookmarkEnd w:id="47"/>
    <w:bookmarkStart w:name="z173" w:id="48"/>
    <w:p>
      <w:pPr>
        <w:spacing w:after="0"/>
        <w:ind w:left="0"/>
        <w:jc w:val="both"/>
      </w:pPr>
      <w:r>
        <w:rPr>
          <w:rFonts w:ascii="Times New Roman"/>
          <w:b w:val="false"/>
          <w:i w:val="false"/>
          <w:color w:val="000000"/>
          <w:sz w:val="28"/>
        </w:rPr>
        <w:t>
      Балаларды тасымалдаған кезде жүргiзушi:</w:t>
      </w:r>
    </w:p>
    <w:bookmarkEnd w:id="48"/>
    <w:bookmarkStart w:name="z174" w:id="49"/>
    <w:p>
      <w:pPr>
        <w:spacing w:after="0"/>
        <w:ind w:left="0"/>
        <w:jc w:val="both"/>
      </w:pPr>
      <w:r>
        <w:rPr>
          <w:rFonts w:ascii="Times New Roman"/>
          <w:b w:val="false"/>
          <w:i w:val="false"/>
          <w:color w:val="000000"/>
          <w:sz w:val="28"/>
        </w:rPr>
        <w:t>
      1) автобус қозғалысының белгiленген маршрутынан ауытқымайды және белгiленген жылдамдық режимдерiн бұзбайды;</w:t>
      </w:r>
    </w:p>
    <w:bookmarkEnd w:id="49"/>
    <w:bookmarkStart w:name="z175" w:id="50"/>
    <w:p>
      <w:pPr>
        <w:spacing w:after="0"/>
        <w:ind w:left="0"/>
        <w:jc w:val="both"/>
      </w:pPr>
      <w:r>
        <w:rPr>
          <w:rFonts w:ascii="Times New Roman"/>
          <w:b w:val="false"/>
          <w:i w:val="false"/>
          <w:color w:val="000000"/>
          <w:sz w:val="28"/>
        </w:rPr>
        <w:t>
      2) қозғалыс барысында автобусты басқаруда алаңдамайды (сөйлеспейді, тамақ iшпейді, кабинада қатты музыка қоймайды);</w:t>
      </w:r>
    </w:p>
    <w:bookmarkEnd w:id="50"/>
    <w:bookmarkStart w:name="z176" w:id="51"/>
    <w:p>
      <w:pPr>
        <w:spacing w:after="0"/>
        <w:ind w:left="0"/>
        <w:jc w:val="both"/>
      </w:pPr>
      <w:r>
        <w:rPr>
          <w:rFonts w:ascii="Times New Roman"/>
          <w:b w:val="false"/>
          <w:i w:val="false"/>
          <w:color w:val="000000"/>
          <w:sz w:val="28"/>
        </w:rPr>
        <w:t>
      3) тасуға тыйым салынған нәрселердi, заттарды және материалдарды автобуста алып жүрмейді;</w:t>
      </w:r>
    </w:p>
    <w:bookmarkEnd w:id="51"/>
    <w:bookmarkStart w:name="z177" w:id="52"/>
    <w:p>
      <w:pPr>
        <w:spacing w:after="0"/>
        <w:ind w:left="0"/>
        <w:jc w:val="both"/>
      </w:pPr>
      <w:r>
        <w:rPr>
          <w:rFonts w:ascii="Times New Roman"/>
          <w:b w:val="false"/>
          <w:i w:val="false"/>
          <w:color w:val="000000"/>
          <w:sz w:val="28"/>
        </w:rPr>
        <w:t>
      4) топырақ жолдарға шығып кетпейді және олармен жүрмейді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w:t>
      </w:r>
    </w:p>
    <w:bookmarkEnd w:id="52"/>
    <w:bookmarkStart w:name="z178" w:id="53"/>
    <w:p>
      <w:pPr>
        <w:spacing w:after="0"/>
        <w:ind w:left="0"/>
        <w:jc w:val="both"/>
      </w:pPr>
      <w:r>
        <w:rPr>
          <w:rFonts w:ascii="Times New Roman"/>
          <w:b w:val="false"/>
          <w:i w:val="false"/>
          <w:color w:val="000000"/>
          <w:sz w:val="28"/>
        </w:rPr>
        <w:t>
      9.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53"/>
    <w:bookmarkStart w:name="z179" w:id="54"/>
    <w:p>
      <w:pPr>
        <w:spacing w:after="0"/>
        <w:ind w:left="0"/>
        <w:jc w:val="both"/>
      </w:pPr>
      <w:r>
        <w:rPr>
          <w:rFonts w:ascii="Times New Roman"/>
          <w:b w:val="false"/>
          <w:i w:val="false"/>
          <w:color w:val="000000"/>
          <w:sz w:val="28"/>
        </w:rPr>
        <w:t>
      10.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4"/>
    <w:bookmarkStart w:name="z180" w:id="55"/>
    <w:p>
      <w:pPr>
        <w:spacing w:after="0"/>
        <w:ind w:left="0"/>
        <w:jc w:val="left"/>
      </w:pPr>
      <w:r>
        <w:rPr>
          <w:rFonts w:ascii="Times New Roman"/>
          <w:b/>
          <w:i w:val="false"/>
          <w:color w:val="000000"/>
        </w:rPr>
        <w:t xml:space="preserve"> 4-тарау. Қорытынды</w:t>
      </w:r>
    </w:p>
    <w:bookmarkEnd w:id="55"/>
    <w:bookmarkStart w:name="z181" w:id="56"/>
    <w:p>
      <w:pPr>
        <w:spacing w:after="0"/>
        <w:ind w:left="0"/>
        <w:jc w:val="both"/>
      </w:pPr>
      <w:r>
        <w:rPr>
          <w:rFonts w:ascii="Times New Roman"/>
          <w:b w:val="false"/>
          <w:i w:val="false"/>
          <w:color w:val="000000"/>
          <w:sz w:val="28"/>
        </w:rPr>
        <w:t>
      11. Осы Қағидаларымен реттелмеген қатынастар қолданыстағы заңнамаға сәйкес реттеледі.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