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8296" w14:textId="64d8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2015 жылғы 25 желтоқсандағы № 40-2 "2016-2018 жылдарға арналған Ғабит Мүсірепов атындағы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мәслихатының 2016 жылғы 30 қарашадағы № 7-1 шешімі. Солтүстік Қазақстан облысының Әділет департаментінде 2016 жылғы 13 желтоқсанда N 3958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Ғабит Мүсірепов атындағы ауданы мәслихатының 2015 жылғы 25 желтоқсандағы № 40-2 "2016-2018 жылдарға арналған Ғабит Мүсірепов атындағы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ақтілерді мемлекеттік тіркеу тізілімінде 2016 жылғы 11 қаңтарда № 3536 тіркелген, аудандық "Есіл Өңірі" газетінде 2016 жылғы 1 ақпанда, "Новости Приишимья" газетінде 2016 жылғы 1 ақпанда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ауданның бюджеті,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соның ішінде 2016 жылға арналғаны келесі көлемдерде: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4 661 619,8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1 097 937,3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салыққа жатпайтын түсімдер – 11 318,4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түсімдер – 93 645,0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– 3 458 719,1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4 663 674,8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несиелеу – 54 450,5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несиелері – 73 174,0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несиелерін өтеу – 18 723,5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8 011,2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алу – 10 675,5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(профицит) – - 59 999,8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бюджеттің (профицитін пайдалану) – 59 999,8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түсімі – 73174,0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18723,5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қаражаттың пайдаланылатын қалдықтары – 5549,3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(қоса берілді)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Боровских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2016 жылғы 30 қарашадағы № 7-1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маслихатының 2015 жылғы 25 желтоқсандағы № 40-2 шешіміне 1 қосымша 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Ғабит Мүсірепов атындағы ауданның 2016 жылға арналған бюджеті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9"/>
        <w:gridCol w:w="529"/>
        <w:gridCol w:w="6970"/>
        <w:gridCol w:w="3743"/>
      </w:tblGrid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4 661 619,8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1 097 937,3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салынбайтын табыстардан ұсталатын 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 және қызметтерге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289 302,4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мамандық қызмет жүргiзу алымдары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Заңдылық маңызы бар iс-әрекеттер жасау үшiн алынатын және (немесе) уәкiлеттi мемлекеттiк органдар немесе лауазымды тұлғалармен құжаттар берудегi мiндеттi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түскен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 кәсіпорындардың таза табыстың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меншіктің мүлкiн жалға беруден түскен табыстар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(жұмыстар, қызметтер) іске асырғандағы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(жұмыстар, қызметтер) іске асырғандағы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3 458 719,1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түскен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3 458 719,1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262"/>
        <w:gridCol w:w="636"/>
        <w:gridCol w:w="636"/>
        <w:gridCol w:w="3296"/>
        <w:gridCol w:w="1855"/>
        <w:gridCol w:w="448"/>
        <w:gridCol w:w="262"/>
        <w:gridCol w:w="636"/>
        <w:gridCol w:w="636"/>
        <w:gridCol w:w="1328"/>
        <w:gridCol w:w="1857"/>
      </w:tblGrid>
      <w:tr>
        <w:trPr/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4 659 157,9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444 386,9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231 745,5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3 332 573,8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2 899 808,3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2 866 044,6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2 743 383,7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елді мекендерде суды жіберу және жабдықтау желілерін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мақсатты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мақсатты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нәсиелерді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активтерiнiң операциясының сальдосы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-59 999,8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келісімі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қалдықтарының орындалуы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қалдықтар 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