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f60d" w14:textId="6a5f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Ғабит Мүсірепов атындағы ауданының бюджеті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2016 жылғы 21 желтоқсандағы № 8-1 шешімі. Солтүстік Қазақстан облысының Әділет департаментінде 2017 жылғы 12 қаңтарда № 4021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7"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сәйкесінше </w:t>
      </w:r>
      <w:r>
        <w:rPr>
          <w:rFonts w:ascii="Times New Roman"/>
          <w:b w:val="false"/>
          <w:i w:val="false"/>
          <w:color w:val="000000"/>
          <w:sz w:val="28"/>
        </w:rPr>
        <w:t>3 қосымшаларға</w:t>
      </w:r>
      <w:r>
        <w:rPr>
          <w:rFonts w:ascii="Times New Roman"/>
          <w:b w:val="false"/>
          <w:i w:val="false"/>
          <w:color w:val="000000"/>
          <w:sz w:val="28"/>
        </w:rPr>
        <w:t xml:space="preserve"> сәйкес 2017-2019 жылдарға, соның ішінде 2017 жылға арналған аудандық бюджет келесі көлемде бекітілсін:</w:t>
      </w:r>
    </w:p>
    <w:bookmarkEnd w:id="1"/>
    <w:bookmarkStart w:name="z8" w:id="2"/>
    <w:p>
      <w:pPr>
        <w:spacing w:after="0"/>
        <w:ind w:left="0"/>
        <w:jc w:val="both"/>
      </w:pPr>
      <w:r>
        <w:rPr>
          <w:rFonts w:ascii="Times New Roman"/>
          <w:b w:val="false"/>
          <w:i w:val="false"/>
          <w:color w:val="000000"/>
          <w:sz w:val="28"/>
        </w:rPr>
        <w:t>
      1) кірістер – 6 709 893,4 мың теңге, соның ішінде:</w:t>
      </w:r>
    </w:p>
    <w:bookmarkEnd w:id="2"/>
    <w:bookmarkStart w:name="z9" w:id="3"/>
    <w:p>
      <w:pPr>
        <w:spacing w:after="0"/>
        <w:ind w:left="0"/>
        <w:jc w:val="both"/>
      </w:pPr>
      <w:r>
        <w:rPr>
          <w:rFonts w:ascii="Times New Roman"/>
          <w:b w:val="false"/>
          <w:i w:val="false"/>
          <w:color w:val="000000"/>
          <w:sz w:val="28"/>
        </w:rPr>
        <w:t>
      салықтық түсімдер – 1 192 454 мың теңге;</w:t>
      </w:r>
    </w:p>
    <w:bookmarkEnd w:id="3"/>
    <w:bookmarkStart w:name="z10" w:id="4"/>
    <w:p>
      <w:pPr>
        <w:spacing w:after="0"/>
        <w:ind w:left="0"/>
        <w:jc w:val="both"/>
      </w:pPr>
      <w:r>
        <w:rPr>
          <w:rFonts w:ascii="Times New Roman"/>
          <w:b w:val="false"/>
          <w:i w:val="false"/>
          <w:color w:val="000000"/>
          <w:sz w:val="28"/>
        </w:rPr>
        <w:t>
      салыққа жатпайтын түсімдер – 35 545,8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түскен түсім – 93 304 мың теңге;</w:t>
      </w:r>
    </w:p>
    <w:bookmarkEnd w:id="5"/>
    <w:bookmarkStart w:name="z12" w:id="6"/>
    <w:p>
      <w:pPr>
        <w:spacing w:after="0"/>
        <w:ind w:left="0"/>
        <w:jc w:val="both"/>
      </w:pPr>
      <w:r>
        <w:rPr>
          <w:rFonts w:ascii="Times New Roman"/>
          <w:b w:val="false"/>
          <w:i w:val="false"/>
          <w:color w:val="000000"/>
          <w:sz w:val="28"/>
        </w:rPr>
        <w:t>
      трансферттер түсімі – 5 382 589,6 мың теңге;</w:t>
      </w:r>
    </w:p>
    <w:bookmarkEnd w:id="6"/>
    <w:bookmarkStart w:name="z13" w:id="7"/>
    <w:p>
      <w:pPr>
        <w:spacing w:after="0"/>
        <w:ind w:left="0"/>
        <w:jc w:val="both"/>
      </w:pPr>
      <w:r>
        <w:rPr>
          <w:rFonts w:ascii="Times New Roman"/>
          <w:b w:val="false"/>
          <w:i w:val="false"/>
          <w:color w:val="000000"/>
          <w:sz w:val="28"/>
        </w:rPr>
        <w:t>
      2) шығыстар – 6 750 689,4 мың теңге;</w:t>
      </w:r>
    </w:p>
    <w:bookmarkEnd w:id="7"/>
    <w:bookmarkStart w:name="z14" w:id="8"/>
    <w:p>
      <w:pPr>
        <w:spacing w:after="0"/>
        <w:ind w:left="0"/>
        <w:jc w:val="both"/>
      </w:pPr>
      <w:r>
        <w:rPr>
          <w:rFonts w:ascii="Times New Roman"/>
          <w:b w:val="false"/>
          <w:i w:val="false"/>
          <w:color w:val="000000"/>
          <w:sz w:val="28"/>
        </w:rPr>
        <w:t>
      3) таза бюджеттік несиелеу – 60 465 мың теңге, соның ішінде:</w:t>
      </w:r>
    </w:p>
    <w:bookmarkEnd w:id="8"/>
    <w:bookmarkStart w:name="z15" w:id="9"/>
    <w:p>
      <w:pPr>
        <w:spacing w:after="0"/>
        <w:ind w:left="0"/>
        <w:jc w:val="both"/>
      </w:pPr>
      <w:r>
        <w:rPr>
          <w:rFonts w:ascii="Times New Roman"/>
          <w:b w:val="false"/>
          <w:i w:val="false"/>
          <w:color w:val="000000"/>
          <w:sz w:val="28"/>
        </w:rPr>
        <w:t>
      бюджет несиесі – 84088,5 мың теңге;</w:t>
      </w:r>
    </w:p>
    <w:bookmarkEnd w:id="9"/>
    <w:bookmarkStart w:name="z16" w:id="10"/>
    <w:p>
      <w:pPr>
        <w:spacing w:after="0"/>
        <w:ind w:left="0"/>
        <w:jc w:val="both"/>
      </w:pPr>
      <w:r>
        <w:rPr>
          <w:rFonts w:ascii="Times New Roman"/>
          <w:b w:val="false"/>
          <w:i w:val="false"/>
          <w:color w:val="000000"/>
          <w:sz w:val="28"/>
        </w:rPr>
        <w:t>
      бюджет несиесін өтеу – 23 623,5 мың теңге;</w:t>
      </w:r>
    </w:p>
    <w:bookmarkEnd w:id="10"/>
    <w:bookmarkStart w:name="z17" w:id="11"/>
    <w:p>
      <w:pPr>
        <w:spacing w:after="0"/>
        <w:ind w:left="0"/>
        <w:jc w:val="both"/>
      </w:pPr>
      <w:r>
        <w:rPr>
          <w:rFonts w:ascii="Times New Roman"/>
          <w:b w:val="false"/>
          <w:i w:val="false"/>
          <w:color w:val="000000"/>
          <w:sz w:val="28"/>
        </w:rPr>
        <w:t>
      4) қаржы активтері бойынша операциялар сальдосы – - 6000 мың тенге, соның ішінде:</w:t>
      </w:r>
    </w:p>
    <w:bookmarkEnd w:id="11"/>
    <w:bookmarkStart w:name="z18" w:id="12"/>
    <w:p>
      <w:pPr>
        <w:spacing w:after="0"/>
        <w:ind w:left="0"/>
        <w:jc w:val="both"/>
      </w:pPr>
      <w:r>
        <w:rPr>
          <w:rFonts w:ascii="Times New Roman"/>
          <w:b w:val="false"/>
          <w:i w:val="false"/>
          <w:color w:val="000000"/>
          <w:sz w:val="28"/>
        </w:rPr>
        <w:t>
      қаржылық активтерді алу – 0;</w:t>
      </w:r>
    </w:p>
    <w:bookmarkEnd w:id="12"/>
    <w:bookmarkStart w:name="z19" w:id="13"/>
    <w:p>
      <w:pPr>
        <w:spacing w:after="0"/>
        <w:ind w:left="0"/>
        <w:jc w:val="both"/>
      </w:pPr>
      <w:r>
        <w:rPr>
          <w:rFonts w:ascii="Times New Roman"/>
          <w:b w:val="false"/>
          <w:i w:val="false"/>
          <w:color w:val="000000"/>
          <w:sz w:val="28"/>
        </w:rPr>
        <w:t>
      қаржылық активтерді студан түскен түсімдер - 6 000 мың тенге;</w:t>
      </w:r>
    </w:p>
    <w:bookmarkEnd w:id="13"/>
    <w:bookmarkStart w:name="z20" w:id="14"/>
    <w:p>
      <w:pPr>
        <w:spacing w:after="0"/>
        <w:ind w:left="0"/>
        <w:jc w:val="both"/>
      </w:pPr>
      <w:r>
        <w:rPr>
          <w:rFonts w:ascii="Times New Roman"/>
          <w:b w:val="false"/>
          <w:i w:val="false"/>
          <w:color w:val="000000"/>
          <w:sz w:val="28"/>
        </w:rPr>
        <w:t>
      5) бюджет тапшылығы (профицит) – - 88 259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бюджеттің (профицитты пайдалану) – 88 259 мың теңге:</w:t>
      </w:r>
    </w:p>
    <w:bookmarkEnd w:id="15"/>
    <w:bookmarkStart w:name="z22" w:id="16"/>
    <w:p>
      <w:pPr>
        <w:spacing w:after="0"/>
        <w:ind w:left="0"/>
        <w:jc w:val="both"/>
      </w:pPr>
      <w:r>
        <w:rPr>
          <w:rFonts w:ascii="Times New Roman"/>
          <w:b w:val="false"/>
          <w:i w:val="false"/>
          <w:color w:val="000000"/>
          <w:sz w:val="28"/>
        </w:rPr>
        <w:t>
      қарыздардың түсімі – 84 088,5 мың теңге;</w:t>
      </w:r>
    </w:p>
    <w:bookmarkEnd w:id="16"/>
    <w:bookmarkStart w:name="z23" w:id="17"/>
    <w:p>
      <w:pPr>
        <w:spacing w:after="0"/>
        <w:ind w:left="0"/>
        <w:jc w:val="both"/>
      </w:pPr>
      <w:r>
        <w:rPr>
          <w:rFonts w:ascii="Times New Roman"/>
          <w:b w:val="false"/>
          <w:i w:val="false"/>
          <w:color w:val="000000"/>
          <w:sz w:val="28"/>
        </w:rPr>
        <w:t>
      қарыздарды өтеу – 23 623,5 мың теңге;</w:t>
      </w:r>
    </w:p>
    <w:bookmarkEnd w:id="17"/>
    <w:p>
      <w:pPr>
        <w:spacing w:after="0"/>
        <w:ind w:left="0"/>
        <w:jc w:val="both"/>
      </w:pPr>
      <w:r>
        <w:rPr>
          <w:rFonts w:ascii="Times New Roman"/>
          <w:b w:val="false"/>
          <w:i w:val="false"/>
          <w:color w:val="000000"/>
          <w:sz w:val="28"/>
        </w:rPr>
        <w:t>
      бюджеттік қаражаттың қалдығын орындау -27 794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Ғабит Мүсірепов атындағы ауданы мәслихатының 27.11.2017 </w:t>
      </w:r>
      <w:r>
        <w:rPr>
          <w:rFonts w:ascii="Times New Roman"/>
          <w:b w:val="false"/>
          <w:i w:val="false"/>
          <w:color w:val="ff0000"/>
          <w:sz w:val="28"/>
        </w:rPr>
        <w:t>№ 15-2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2017 жылға арналған аудандық бюджеттің кірістері 2008 жылғы 4 желтоқсандағы Қазақстан Республикасының Бюджет кодексіне сәйкес мына салықтық түсімдер есебінен қалыптастырылатыны белгіленсін:</w:t>
      </w:r>
      <w:r>
        <w:br/>
      </w:r>
      <w:r>
        <w:rPr>
          <w:rFonts w:ascii="Times New Roman"/>
          <w:b w:val="false"/>
          <w:i w:val="false"/>
          <w:color w:val="000000"/>
          <w:sz w:val="28"/>
        </w:rPr>
        <w:t xml:space="preserve">
      </w:t>
      </w:r>
      <w:r>
        <w:rPr>
          <w:rFonts w:ascii="Times New Roman"/>
          <w:b w:val="false"/>
          <w:i w:val="false"/>
          <w:color w:val="000000"/>
          <w:sz w:val="28"/>
        </w:rPr>
        <w:t>100 пайыз көлемінде облыстық мәслихат белгілеген кірістерді бөлу нормативтері бойынша жеке табыс салығы;</w:t>
      </w:r>
      <w:r>
        <w:br/>
      </w:r>
      <w:r>
        <w:rPr>
          <w:rFonts w:ascii="Times New Roman"/>
          <w:b w:val="false"/>
          <w:i w:val="false"/>
          <w:color w:val="000000"/>
          <w:sz w:val="28"/>
        </w:rPr>
        <w:t xml:space="preserve">
      </w:t>
      </w:r>
      <w:r>
        <w:rPr>
          <w:rFonts w:ascii="Times New Roman"/>
          <w:b w:val="false"/>
          <w:i w:val="false"/>
          <w:color w:val="000000"/>
          <w:sz w:val="28"/>
        </w:rPr>
        <w:t>84 пайыз көлемінде облыстық мәслихат белгілеген кірістерді бөлу нормативтері бойынша әлеуметтік салық;</w:t>
      </w:r>
      <w:r>
        <w:br/>
      </w:r>
      <w:r>
        <w:rPr>
          <w:rFonts w:ascii="Times New Roman"/>
          <w:b w:val="false"/>
          <w:i w:val="false"/>
          <w:color w:val="000000"/>
          <w:sz w:val="28"/>
        </w:rPr>
        <w:t xml:space="preserve">
      </w:t>
      </w:r>
      <w:r>
        <w:rPr>
          <w:rFonts w:ascii="Times New Roman"/>
          <w:b w:val="false"/>
          <w:i w:val="false"/>
          <w:color w:val="000000"/>
          <w:sz w:val="28"/>
        </w:rPr>
        <w:t>жеке және заңды тұлғалар, жеке кәсіпкерлер мүлікіне салық;</w:t>
      </w:r>
      <w:r>
        <w:br/>
      </w:r>
      <w:r>
        <w:rPr>
          <w:rFonts w:ascii="Times New Roman"/>
          <w:b w:val="false"/>
          <w:i w:val="false"/>
          <w:color w:val="000000"/>
          <w:sz w:val="28"/>
        </w:rPr>
        <w:t xml:space="preserve">
      </w:t>
      </w:r>
      <w:r>
        <w:rPr>
          <w:rFonts w:ascii="Times New Roman"/>
          <w:b w:val="false"/>
          <w:i w:val="false"/>
          <w:color w:val="000000"/>
          <w:sz w:val="28"/>
        </w:rPr>
        <w:t>елді мекендердегі жерге жеке тұлғалардан жер салығы;</w:t>
      </w:r>
      <w:r>
        <w:br/>
      </w:r>
      <w:r>
        <w:rPr>
          <w:rFonts w:ascii="Times New Roman"/>
          <w:b w:val="false"/>
          <w:i w:val="false"/>
          <w:color w:val="000000"/>
          <w:sz w:val="28"/>
        </w:rPr>
        <w:t xml:space="preserve">
      </w:t>
      </w:r>
      <w:r>
        <w:rPr>
          <w:rFonts w:ascii="Times New Roman"/>
          <w:b w:val="false"/>
          <w:i w:val="false"/>
          <w:color w:val="000000"/>
          <w:sz w:val="28"/>
        </w:rPr>
        <w:t>елді мекендердегі жерге жеке тұлғалардан жер салығынан бөлек жер салығы;</w:t>
      </w:r>
      <w:r>
        <w:br/>
      </w:r>
      <w:r>
        <w:rPr>
          <w:rFonts w:ascii="Times New Roman"/>
          <w:b w:val="false"/>
          <w:i w:val="false"/>
          <w:color w:val="000000"/>
          <w:sz w:val="28"/>
        </w:rPr>
        <w:t xml:space="preserve">
      </w:t>
      </w:r>
      <w:r>
        <w:rPr>
          <w:rFonts w:ascii="Times New Roman"/>
          <w:b w:val="false"/>
          <w:i w:val="false"/>
          <w:color w:val="000000"/>
          <w:sz w:val="28"/>
        </w:rPr>
        <w:t>транспорт құралдарының салығы;</w:t>
      </w:r>
      <w:r>
        <w:br/>
      </w:r>
      <w:r>
        <w:rPr>
          <w:rFonts w:ascii="Times New Roman"/>
          <w:b w:val="false"/>
          <w:i w:val="false"/>
          <w:color w:val="000000"/>
          <w:sz w:val="28"/>
        </w:rPr>
        <w:t xml:space="preserve">
      </w:t>
      </w:r>
      <w:r>
        <w:rPr>
          <w:rFonts w:ascii="Times New Roman"/>
          <w:b w:val="false"/>
          <w:i w:val="false"/>
          <w:color w:val="000000"/>
          <w:sz w:val="28"/>
        </w:rPr>
        <w:t>бірыңғай жер салығы;</w:t>
      </w:r>
      <w:r>
        <w:br/>
      </w:r>
      <w:r>
        <w:rPr>
          <w:rFonts w:ascii="Times New Roman"/>
          <w:b w:val="false"/>
          <w:i w:val="false"/>
          <w:color w:val="000000"/>
          <w:sz w:val="28"/>
        </w:rPr>
        <w:t xml:space="preserve">
      </w:t>
      </w:r>
      <w:r>
        <w:rPr>
          <w:rFonts w:ascii="Times New Roman"/>
          <w:b w:val="false"/>
          <w:i w:val="false"/>
          <w:color w:val="000000"/>
          <w:sz w:val="28"/>
        </w:rPr>
        <w:t>жанармай мен бензинге акциздер (авиациялықтан басқа);</w:t>
      </w:r>
      <w:r>
        <w:br/>
      </w:r>
      <w:r>
        <w:rPr>
          <w:rFonts w:ascii="Times New Roman"/>
          <w:b w:val="false"/>
          <w:i w:val="false"/>
          <w:color w:val="000000"/>
          <w:sz w:val="28"/>
        </w:rPr>
        <w:t xml:space="preserve">
      </w:t>
      </w:r>
      <w:r>
        <w:rPr>
          <w:rFonts w:ascii="Times New Roman"/>
          <w:b w:val="false"/>
          <w:i w:val="false"/>
          <w:color w:val="000000"/>
          <w:sz w:val="28"/>
        </w:rPr>
        <w:t>жер учаскесін пайдаланған үшін төлем;</w:t>
      </w:r>
      <w:r>
        <w:br/>
      </w:r>
      <w:r>
        <w:rPr>
          <w:rFonts w:ascii="Times New Roman"/>
          <w:b w:val="false"/>
          <w:i w:val="false"/>
          <w:color w:val="000000"/>
          <w:sz w:val="28"/>
        </w:rPr>
        <w:t xml:space="preserve">
      </w:t>
      </w:r>
      <w:r>
        <w:rPr>
          <w:rFonts w:ascii="Times New Roman"/>
          <w:b w:val="false"/>
          <w:i w:val="false"/>
          <w:color w:val="000000"/>
          <w:sz w:val="28"/>
        </w:rPr>
        <w:t xml:space="preserve">қызметтің жекелеген түрлерімен айналысу құқығы үшін лицензиялық алым; </w:t>
      </w:r>
      <w:r>
        <w:br/>
      </w:r>
      <w:r>
        <w:rPr>
          <w:rFonts w:ascii="Times New Roman"/>
          <w:b w:val="false"/>
          <w:i w:val="false"/>
          <w:color w:val="000000"/>
          <w:sz w:val="28"/>
        </w:rPr>
        <w:t xml:space="preserve">
      </w:t>
      </w:r>
      <w:r>
        <w:rPr>
          <w:rFonts w:ascii="Times New Roman"/>
          <w:b w:val="false"/>
          <w:i w:val="false"/>
          <w:color w:val="000000"/>
          <w:sz w:val="28"/>
        </w:rPr>
        <w:t xml:space="preserve">жергілікті бюджетке түсетін тіркеу алымдары; </w:t>
      </w:r>
      <w:r>
        <w:br/>
      </w:r>
      <w:r>
        <w:rPr>
          <w:rFonts w:ascii="Times New Roman"/>
          <w:b w:val="false"/>
          <w:i w:val="false"/>
          <w:color w:val="000000"/>
          <w:sz w:val="28"/>
        </w:rPr>
        <w:t xml:space="preserve">
      </w:t>
      </w:r>
      <w:r>
        <w:rPr>
          <w:rFonts w:ascii="Times New Roman"/>
          <w:b w:val="false"/>
          <w:i w:val="false"/>
          <w:color w:val="000000"/>
          <w:sz w:val="28"/>
        </w:rPr>
        <w:t>жергілікті бюджетке түсетін мемлекеттік баж.</w:t>
      </w:r>
      <w:r>
        <w:br/>
      </w:r>
      <w:r>
        <w:rPr>
          <w:rFonts w:ascii="Times New Roman"/>
          <w:b w:val="false"/>
          <w:i w:val="false"/>
          <w:color w:val="000000"/>
          <w:sz w:val="28"/>
        </w:rPr>
        <w:t xml:space="preserve">
      </w:t>
      </w:r>
      <w:r>
        <w:rPr>
          <w:rFonts w:ascii="Times New Roman"/>
          <w:b w:val="false"/>
          <w:i w:val="false"/>
          <w:color w:val="000000"/>
          <w:sz w:val="28"/>
        </w:rPr>
        <w:t>3. Аудан бюджетінің кірісі келесі салықтық емес түсімдерден құралатыны белгіленсін:</w:t>
      </w:r>
      <w:r>
        <w:br/>
      </w:r>
      <w:r>
        <w:rPr>
          <w:rFonts w:ascii="Times New Roman"/>
          <w:b w:val="false"/>
          <w:i w:val="false"/>
          <w:color w:val="000000"/>
          <w:sz w:val="28"/>
        </w:rPr>
        <w:t xml:space="preserve">
      </w:t>
      </w:r>
      <w:r>
        <w:rPr>
          <w:rFonts w:ascii="Times New Roman"/>
          <w:b w:val="false"/>
          <w:i w:val="false"/>
          <w:color w:val="000000"/>
          <w:sz w:val="28"/>
        </w:rPr>
        <w:t>аудан әкімдігінің шешімі бойынша құрылған коммуналдық мемлекеттік кәсіпорындардың таза кірісі бөлігінің түсімі;</w:t>
      </w:r>
      <w:r>
        <w:br/>
      </w:r>
      <w:r>
        <w:rPr>
          <w:rFonts w:ascii="Times New Roman"/>
          <w:b w:val="false"/>
          <w:i w:val="false"/>
          <w:color w:val="000000"/>
          <w:sz w:val="28"/>
        </w:rPr>
        <w:t xml:space="preserve">
      </w:t>
      </w:r>
      <w:r>
        <w:rPr>
          <w:rFonts w:ascii="Times New Roman"/>
          <w:b w:val="false"/>
          <w:i w:val="false"/>
          <w:color w:val="000000"/>
          <w:sz w:val="28"/>
        </w:rPr>
        <w:t>ауданның коммуналдық меншігінде тұрған мүлікті жалға беруден түсетін түсімдер;</w:t>
      </w:r>
      <w:r>
        <w:br/>
      </w:r>
      <w:r>
        <w:rPr>
          <w:rFonts w:ascii="Times New Roman"/>
          <w:b w:val="false"/>
          <w:i w:val="false"/>
          <w:color w:val="000000"/>
          <w:sz w:val="28"/>
        </w:rPr>
        <w:t xml:space="preserve">
      </w:t>
      </w:r>
      <w:r>
        <w:rPr>
          <w:rFonts w:ascii="Times New Roman"/>
          <w:b w:val="false"/>
          <w:i w:val="false"/>
          <w:color w:val="000000"/>
          <w:sz w:val="28"/>
        </w:rPr>
        <w:t xml:space="preserve">Аудандық маңызы бар қала, ауыл, елді мекен, ауылдық округтер әкімдерінің басқаруындағы тұрғын үй қорынан тұрғын үйді жалға беруден түскен, ауданның (облыстық маңызы бар қала) коммуналдық меншігіндегі, мемлекеттік мүлікті жалға беруден кірістерді есептемегендегі түсім; </w:t>
      </w:r>
      <w:r>
        <w:br/>
      </w:r>
      <w:r>
        <w:rPr>
          <w:rFonts w:ascii="Times New Roman"/>
          <w:b w:val="false"/>
          <w:i w:val="false"/>
          <w:color w:val="000000"/>
          <w:sz w:val="28"/>
        </w:rPr>
        <w:t xml:space="preserve">
      </w:t>
      </w:r>
      <w:r>
        <w:rPr>
          <w:rFonts w:ascii="Times New Roman"/>
          <w:b w:val="false"/>
          <w:i w:val="false"/>
          <w:color w:val="000000"/>
          <w:sz w:val="28"/>
        </w:rPr>
        <w:t>аудан бюджетіне басқа да салықтық емес түсімдері.</w:t>
      </w:r>
      <w:r>
        <w:br/>
      </w:r>
      <w:r>
        <w:rPr>
          <w:rFonts w:ascii="Times New Roman"/>
          <w:b w:val="false"/>
          <w:i w:val="false"/>
          <w:color w:val="000000"/>
          <w:sz w:val="28"/>
        </w:rPr>
        <w:t xml:space="preserve">
      </w:t>
      </w:r>
      <w:r>
        <w:rPr>
          <w:rFonts w:ascii="Times New Roman"/>
          <w:b w:val="false"/>
          <w:i w:val="false"/>
          <w:color w:val="000000"/>
          <w:sz w:val="28"/>
        </w:rPr>
        <w:t>4. Аудан бюджетінің түсімдері жер учаскілерін сатудан түскен түсім арқылы құралатыны белгіленсін.</w:t>
      </w:r>
      <w:r>
        <w:br/>
      </w:r>
      <w:r>
        <w:rPr>
          <w:rFonts w:ascii="Times New Roman"/>
          <w:b w:val="false"/>
          <w:i w:val="false"/>
          <w:color w:val="000000"/>
          <w:sz w:val="28"/>
        </w:rPr>
        <w:t xml:space="preserve">
      </w:t>
      </w:r>
      <w:r>
        <w:rPr>
          <w:rFonts w:ascii="Times New Roman"/>
          <w:b w:val="false"/>
          <w:i w:val="false"/>
          <w:color w:val="000000"/>
          <w:sz w:val="28"/>
        </w:rPr>
        <w:t>мүліктік кешен түрінде коммуналдық мемлекеттік мекемелер мен мемлекеттік кәсіпорындарды, басқа да мемлекеттік мүлік, жедел басқаруындағы немесе шаруашылық жүргізудегі мемлекеттік коммуналдық кәсіпорындарды сатудан түсетін түсімдер.</w:t>
      </w:r>
      <w:r>
        <w:br/>
      </w:r>
      <w:r>
        <w:rPr>
          <w:rFonts w:ascii="Times New Roman"/>
          <w:b w:val="false"/>
          <w:i w:val="false"/>
          <w:color w:val="000000"/>
          <w:sz w:val="28"/>
        </w:rPr>
        <w:t xml:space="preserve">
      </w:t>
      </w:r>
      <w:r>
        <w:rPr>
          <w:rFonts w:ascii="Times New Roman"/>
          <w:b w:val="false"/>
          <w:i w:val="false"/>
          <w:color w:val="000000"/>
          <w:sz w:val="28"/>
        </w:rPr>
        <w:t>5. Аудандық бюджеттің түсімдері мемлекеттік бюджеттен берілген бюджеттік кредиттерді өтеу.бойынша түсетін түсімдер арқылы құралатыны белгіленсін;</w:t>
      </w:r>
      <w:r>
        <w:br/>
      </w:r>
      <w:r>
        <w:rPr>
          <w:rFonts w:ascii="Times New Roman"/>
          <w:b w:val="false"/>
          <w:i w:val="false"/>
          <w:color w:val="000000"/>
          <w:sz w:val="28"/>
        </w:rPr>
        <w:t xml:space="preserve">
      </w:t>
      </w:r>
      <w:r>
        <w:rPr>
          <w:rFonts w:ascii="Times New Roman"/>
          <w:b w:val="false"/>
          <w:i w:val="false"/>
          <w:color w:val="000000"/>
          <w:sz w:val="28"/>
        </w:rPr>
        <w:t>6. Аудандық бюджетке облыстық бюджеттен берілетін бюджеттік субвенция көлемі 3 218 847 мың теңгені құрайды.</w:t>
      </w:r>
      <w:r>
        <w:br/>
      </w: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4 қосымшаға</w:t>
      </w:r>
      <w:r>
        <w:rPr>
          <w:rFonts w:ascii="Times New Roman"/>
          <w:b w:val="false"/>
          <w:i w:val="false"/>
          <w:color w:val="000000"/>
          <w:sz w:val="28"/>
        </w:rPr>
        <w:t xml:space="preserve"> сәйкес, 2017 жылға аудан бюджетін орындау барысында секвестрге жатпайтын жергілікті бюджеттік бағдарлама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5 қосымшаға</w:t>
      </w:r>
      <w:r>
        <w:rPr>
          <w:rFonts w:ascii="Times New Roman"/>
          <w:b w:val="false"/>
          <w:i w:val="false"/>
          <w:color w:val="000000"/>
          <w:sz w:val="28"/>
        </w:rPr>
        <w:t xml:space="preserve"> сәйкес ауданның әр ауылдық округінің бюджеттік бағдарлама тізбесі бекітілсін.</w:t>
      </w:r>
      <w:r>
        <w:br/>
      </w: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6 қосымшаға</w:t>
      </w:r>
      <w:r>
        <w:rPr>
          <w:rFonts w:ascii="Times New Roman"/>
          <w:b w:val="false"/>
          <w:i w:val="false"/>
          <w:color w:val="000000"/>
          <w:sz w:val="28"/>
        </w:rPr>
        <w:t xml:space="preserve"> сәйкес ауылдық округтер бойынша жергілікті атқарушы органдардың трансферттері 2017 жылға арналған аудан бюджетінде қарастырылған.</w:t>
      </w:r>
      <w:r>
        <w:br/>
      </w:r>
      <w:r>
        <w:rPr>
          <w:rFonts w:ascii="Times New Roman"/>
          <w:b w:val="false"/>
          <w:i w:val="false"/>
          <w:color w:val="000000"/>
          <w:sz w:val="28"/>
        </w:rPr>
        <w:t xml:space="preserve">
      </w:t>
      </w:r>
      <w:r>
        <w:rPr>
          <w:rFonts w:ascii="Times New Roman"/>
          <w:b w:val="false"/>
          <w:i w:val="false"/>
          <w:color w:val="000000"/>
          <w:sz w:val="28"/>
        </w:rPr>
        <w:t>10. 2017 жылға арналған аудан бюджетінде республикалық бюджет есебінен мақсатты трансферттер келесі көлемде есепке алынсын:</w:t>
      </w:r>
      <w:r>
        <w:br/>
      </w:r>
      <w:r>
        <w:rPr>
          <w:rFonts w:ascii="Times New Roman"/>
          <w:b w:val="false"/>
          <w:i w:val="false"/>
          <w:color w:val="000000"/>
          <w:sz w:val="28"/>
        </w:rPr>
        <w:t xml:space="preserve">
      </w:t>
      </w:r>
      <w:r>
        <w:rPr>
          <w:rFonts w:ascii="Times New Roman"/>
          <w:b w:val="false"/>
          <w:i w:val="false"/>
          <w:color w:val="000000"/>
          <w:sz w:val="28"/>
        </w:rPr>
        <w:t xml:space="preserve">1) тілдік курстар бойынша тағылымдамадан өткен мұғалімдерге қосымша төлеу; </w:t>
      </w:r>
      <w:r>
        <w:br/>
      </w:r>
      <w:r>
        <w:rPr>
          <w:rFonts w:ascii="Times New Roman"/>
          <w:b w:val="false"/>
          <w:i w:val="false"/>
          <w:color w:val="000000"/>
          <w:sz w:val="28"/>
        </w:rPr>
        <w:t xml:space="preserve">
      </w:t>
      </w:r>
      <w:r>
        <w:rPr>
          <w:rFonts w:ascii="Times New Roman"/>
          <w:b w:val="false"/>
          <w:i w:val="false"/>
          <w:color w:val="000000"/>
          <w:sz w:val="28"/>
        </w:rPr>
        <w:t>2) мұғалімдерге негізгі қызметкердің оқу кезеңінде ауыстыру үшін қосымша төлеу;</w:t>
      </w:r>
      <w:r>
        <w:br/>
      </w:r>
      <w:r>
        <w:rPr>
          <w:rFonts w:ascii="Times New Roman"/>
          <w:b w:val="false"/>
          <w:i w:val="false"/>
          <w:color w:val="000000"/>
          <w:sz w:val="28"/>
        </w:rPr>
        <w:t xml:space="preserve">
      </w:t>
      </w:r>
      <w:r>
        <w:rPr>
          <w:rFonts w:ascii="Times New Roman"/>
          <w:b w:val="false"/>
          <w:i w:val="false"/>
          <w:color w:val="000000"/>
          <w:sz w:val="28"/>
        </w:rPr>
        <w:t xml:space="preserve">3) "Өрлеу" жобасы бойынша белгіленген ақшалай көмек енгізу; </w:t>
      </w:r>
      <w:r>
        <w:br/>
      </w:r>
      <w:r>
        <w:rPr>
          <w:rFonts w:ascii="Times New Roman"/>
          <w:b w:val="false"/>
          <w:i w:val="false"/>
          <w:color w:val="000000"/>
          <w:sz w:val="28"/>
        </w:rPr>
        <w:t xml:space="preserve">
      </w:t>
      </w:r>
      <w:r>
        <w:rPr>
          <w:rFonts w:ascii="Times New Roman"/>
          <w:b w:val="false"/>
          <w:i w:val="false"/>
          <w:color w:val="000000"/>
          <w:sz w:val="28"/>
        </w:rPr>
        <w:t>4) мүгедектерге қызмет көрсетуге бағдарланған ұйымдар орналасқан жерлерде жол белгілері мен сілтегіштерді орнатуға;</w:t>
      </w:r>
      <w:r>
        <w:br/>
      </w:r>
      <w:r>
        <w:rPr>
          <w:rFonts w:ascii="Times New Roman"/>
          <w:b w:val="false"/>
          <w:i w:val="false"/>
          <w:color w:val="000000"/>
          <w:sz w:val="28"/>
        </w:rPr>
        <w:t xml:space="preserve">
      </w:t>
      </w:r>
      <w:r>
        <w:rPr>
          <w:rFonts w:ascii="Times New Roman"/>
          <w:b w:val="false"/>
          <w:i w:val="false"/>
          <w:color w:val="000000"/>
          <w:sz w:val="28"/>
        </w:rPr>
        <w:t>5) мүгедектерді міндетті гигиеналық құралдарымен қамтамасыз ету нормасын ұлғайтуға;</w:t>
      </w:r>
      <w:r>
        <w:br/>
      </w:r>
      <w:r>
        <w:rPr>
          <w:rFonts w:ascii="Times New Roman"/>
          <w:b w:val="false"/>
          <w:i w:val="false"/>
          <w:color w:val="000000"/>
          <w:sz w:val="28"/>
        </w:rPr>
        <w:t xml:space="preserve">
      </w:t>
      </w:r>
      <w:r>
        <w:rPr>
          <w:rFonts w:ascii="Times New Roman"/>
          <w:b w:val="false"/>
          <w:i w:val="false"/>
          <w:color w:val="000000"/>
          <w:sz w:val="28"/>
        </w:rPr>
        <w:t>6) ымдау тілі маманының қызмет көрсетуі;</w:t>
      </w:r>
      <w:r>
        <w:br/>
      </w:r>
      <w:r>
        <w:rPr>
          <w:rFonts w:ascii="Times New Roman"/>
          <w:b w:val="false"/>
          <w:i w:val="false"/>
          <w:color w:val="000000"/>
          <w:sz w:val="28"/>
        </w:rPr>
        <w:t xml:space="preserve">
      </w:t>
      </w:r>
      <w:r>
        <w:rPr>
          <w:rFonts w:ascii="Times New Roman"/>
          <w:b w:val="false"/>
          <w:i w:val="false"/>
          <w:color w:val="000000"/>
          <w:sz w:val="28"/>
        </w:rPr>
        <w:t>7) жалақыны ішінара субсидиялауға;</w:t>
      </w:r>
      <w:r>
        <w:br/>
      </w:r>
      <w:r>
        <w:rPr>
          <w:rFonts w:ascii="Times New Roman"/>
          <w:b w:val="false"/>
          <w:i w:val="false"/>
          <w:color w:val="000000"/>
          <w:sz w:val="28"/>
        </w:rPr>
        <w:t xml:space="preserve">
      </w:t>
      </w:r>
      <w:r>
        <w:rPr>
          <w:rFonts w:ascii="Times New Roman"/>
          <w:b w:val="false"/>
          <w:i w:val="false"/>
          <w:color w:val="000000"/>
          <w:sz w:val="28"/>
        </w:rPr>
        <w:t>8) көшуге субсидия беру;</w:t>
      </w:r>
      <w:r>
        <w:br/>
      </w:r>
      <w:r>
        <w:rPr>
          <w:rFonts w:ascii="Times New Roman"/>
          <w:b w:val="false"/>
          <w:i w:val="false"/>
          <w:color w:val="000000"/>
          <w:sz w:val="28"/>
        </w:rPr>
        <w:t xml:space="preserve">
      </w:t>
      </w:r>
      <w:r>
        <w:rPr>
          <w:rFonts w:ascii="Times New Roman"/>
          <w:b w:val="false"/>
          <w:i w:val="false"/>
          <w:color w:val="000000"/>
          <w:sz w:val="28"/>
        </w:rPr>
        <w:t>9) жастар практикасына;</w:t>
      </w:r>
      <w:r>
        <w:br/>
      </w:r>
      <w:r>
        <w:rPr>
          <w:rFonts w:ascii="Times New Roman"/>
          <w:b w:val="false"/>
          <w:i w:val="false"/>
          <w:color w:val="000000"/>
          <w:sz w:val="28"/>
        </w:rPr>
        <w:t xml:space="preserve">
      </w:t>
      </w:r>
      <w:r>
        <w:rPr>
          <w:rFonts w:ascii="Times New Roman"/>
          <w:b w:val="false"/>
          <w:i w:val="false"/>
          <w:color w:val="000000"/>
          <w:sz w:val="28"/>
        </w:rPr>
        <w:t>10) Новоишим ауылы Советская көшесіндегі 50-пәтерлі тұрғын үйдің құрылысы (сыртқы инженерлік желілер және аумақты абаттандыру);</w:t>
      </w:r>
      <w:r>
        <w:br/>
      </w:r>
      <w:r>
        <w:rPr>
          <w:rFonts w:ascii="Times New Roman"/>
          <w:b w:val="false"/>
          <w:i w:val="false"/>
          <w:color w:val="000000"/>
          <w:sz w:val="28"/>
        </w:rPr>
        <w:t xml:space="preserve">
      </w:t>
      </w:r>
      <w:r>
        <w:rPr>
          <w:rFonts w:ascii="Times New Roman"/>
          <w:b w:val="false"/>
          <w:i w:val="false"/>
          <w:color w:val="000000"/>
          <w:sz w:val="28"/>
        </w:rPr>
        <w:t>11) Новоишим ауылы Советская көшесіндегі 50-пәтерлі тұрғын үйдің құрылысы;</w:t>
      </w:r>
      <w:r>
        <w:br/>
      </w:r>
      <w:r>
        <w:rPr>
          <w:rFonts w:ascii="Times New Roman"/>
          <w:b w:val="false"/>
          <w:i w:val="false"/>
          <w:color w:val="000000"/>
          <w:sz w:val="28"/>
        </w:rPr>
        <w:t xml:space="preserve">
      </w:t>
      </w:r>
      <w:r>
        <w:rPr>
          <w:rFonts w:ascii="Times New Roman"/>
          <w:b w:val="false"/>
          <w:i w:val="false"/>
          <w:color w:val="000000"/>
          <w:sz w:val="28"/>
        </w:rPr>
        <w:t>12) Ғабит Мүсірепов атындағы ауданның Раисовка ауылында жер асты суларынан сумен жабдықтау құрылысы;</w:t>
      </w:r>
      <w:r>
        <w:br/>
      </w:r>
      <w:r>
        <w:rPr>
          <w:rFonts w:ascii="Times New Roman"/>
          <w:b w:val="false"/>
          <w:i w:val="false"/>
          <w:color w:val="000000"/>
          <w:sz w:val="28"/>
        </w:rPr>
        <w:t xml:space="preserve">
      </w:t>
      </w:r>
      <w:r>
        <w:rPr>
          <w:rFonts w:ascii="Times New Roman"/>
          <w:b w:val="false"/>
          <w:i w:val="false"/>
          <w:color w:val="000000"/>
          <w:sz w:val="28"/>
        </w:rPr>
        <w:t>13) Ғабит Мүсірепов атындағы ауданның Сарыбұлақ ауылындағы сумен жабдықтау жергілікті көзінің құрылысы;</w:t>
      </w:r>
      <w:r>
        <w:br/>
      </w:r>
      <w:r>
        <w:rPr>
          <w:rFonts w:ascii="Times New Roman"/>
          <w:b w:val="false"/>
          <w:i w:val="false"/>
          <w:color w:val="000000"/>
          <w:sz w:val="28"/>
        </w:rPr>
        <w:t xml:space="preserve">
      </w:t>
      </w:r>
      <w:r>
        <w:rPr>
          <w:rFonts w:ascii="Times New Roman"/>
          <w:b w:val="false"/>
          <w:i w:val="false"/>
          <w:color w:val="000000"/>
          <w:sz w:val="28"/>
        </w:rPr>
        <w:t>14) Ғабит Мүсірепов атындағы ауданның Қырымбет, Сокологоровка, Ковыльное ауылдарында сумен жабдықтау топтық көзінің құрылысы;</w:t>
      </w:r>
      <w:r>
        <w:br/>
      </w:r>
      <w:r>
        <w:rPr>
          <w:rFonts w:ascii="Times New Roman"/>
          <w:b w:val="false"/>
          <w:i w:val="false"/>
          <w:color w:val="000000"/>
          <w:sz w:val="28"/>
        </w:rPr>
        <w:t xml:space="preserve">
      </w:t>
      </w:r>
      <w:r>
        <w:rPr>
          <w:rFonts w:ascii="Times New Roman"/>
          <w:b w:val="false"/>
          <w:i w:val="false"/>
          <w:color w:val="000000"/>
          <w:sz w:val="28"/>
        </w:rPr>
        <w:t>15) Ғабит Мүсірепов атындағы ауданның Возвышенка, Чернозубовка ауылдарында сумен жабдықтау топтық көзінің құрылысы;</w:t>
      </w:r>
      <w:r>
        <w:br/>
      </w:r>
      <w:r>
        <w:rPr>
          <w:rFonts w:ascii="Times New Roman"/>
          <w:b w:val="false"/>
          <w:i w:val="false"/>
          <w:color w:val="000000"/>
          <w:sz w:val="28"/>
        </w:rPr>
        <w:t xml:space="preserve">
      </w:t>
      </w:r>
      <w:r>
        <w:rPr>
          <w:rFonts w:ascii="Times New Roman"/>
          <w:b w:val="false"/>
          <w:i w:val="false"/>
          <w:color w:val="000000"/>
          <w:sz w:val="28"/>
        </w:rPr>
        <w:t>16) Ғабит Мүсірепов атындағы ауданның Старобелка, Бірлік ауылдарында сумен жабдықтау топтық көзінің құрылысы;</w:t>
      </w:r>
      <w:r>
        <w:br/>
      </w:r>
      <w:r>
        <w:rPr>
          <w:rFonts w:ascii="Times New Roman"/>
          <w:b w:val="false"/>
          <w:i w:val="false"/>
          <w:color w:val="000000"/>
          <w:sz w:val="28"/>
        </w:rPr>
        <w:t xml:space="preserve">
      </w:t>
      </w:r>
      <w:r>
        <w:rPr>
          <w:rFonts w:ascii="Times New Roman"/>
          <w:b w:val="false"/>
          <w:i w:val="false"/>
          <w:color w:val="000000"/>
          <w:sz w:val="28"/>
        </w:rPr>
        <w:t>2017-2019 жылдарға арналған Ғабит Мүсірепов атындағы ауданның мәслихатының шешімін жүзеге асыру туралы Солтүстік Қазақстан облысы Ғабит Мүсірепов атындағы аудан әкімдігінің қаулысында белгіленген республикалық бюджеттегі көрсетілген мақсатты трансферттерді бөлу.</w:t>
      </w:r>
      <w:r>
        <w:br/>
      </w:r>
      <w:r>
        <w:rPr>
          <w:rFonts w:ascii="Times New Roman"/>
          <w:b w:val="false"/>
          <w:i w:val="false"/>
          <w:color w:val="000000"/>
          <w:sz w:val="28"/>
        </w:rPr>
        <w:t xml:space="preserve">
      </w:t>
      </w:r>
      <w:r>
        <w:rPr>
          <w:rFonts w:ascii="Times New Roman"/>
          <w:b w:val="false"/>
          <w:i w:val="false"/>
          <w:color w:val="000000"/>
          <w:sz w:val="28"/>
        </w:rPr>
        <w:t>11. Мамандарға әлеуметтік қолдау көрсету шараларын жүзеге асыру үшін 2017 жылға арналған аудан бюджетінде республикалық бюджет есебінен бюджеттік несиелер.</w:t>
      </w:r>
      <w:r>
        <w:br/>
      </w:r>
      <w:r>
        <w:rPr>
          <w:rFonts w:ascii="Times New Roman"/>
          <w:b w:val="false"/>
          <w:i w:val="false"/>
          <w:color w:val="000000"/>
          <w:sz w:val="28"/>
        </w:rPr>
        <w:t xml:space="preserve">
      </w:t>
      </w:r>
      <w:r>
        <w:rPr>
          <w:rFonts w:ascii="Times New Roman"/>
          <w:b w:val="false"/>
          <w:i w:val="false"/>
          <w:color w:val="000000"/>
          <w:sz w:val="28"/>
        </w:rPr>
        <w:t>2017-2019 жылдарға арналған Ғабит Мүсірепов атындағы ауданның мәслихатының шешімін жүзеге асыру туралы Солтүстік Қазақстан облысы Ғабит Мүсірепов атындағы аудан әкімдігінің қаулысында белгіленген республикалық бюджеттегі көрсетілген мақсатты трансферттерді бөлу.</w:t>
      </w:r>
      <w:r>
        <w:br/>
      </w:r>
      <w:r>
        <w:rPr>
          <w:rFonts w:ascii="Times New Roman"/>
          <w:b w:val="false"/>
          <w:i w:val="false"/>
          <w:color w:val="000000"/>
          <w:sz w:val="28"/>
        </w:rPr>
        <w:t>
</w:t>
      </w:r>
    </w:p>
    <w:bookmarkStart w:name="z68" w:id="18"/>
    <w:p>
      <w:pPr>
        <w:spacing w:after="0"/>
        <w:ind w:left="0"/>
        <w:jc w:val="both"/>
      </w:pPr>
      <w:r>
        <w:rPr>
          <w:rFonts w:ascii="Times New Roman"/>
          <w:b w:val="false"/>
          <w:i w:val="false"/>
          <w:color w:val="000000"/>
          <w:sz w:val="28"/>
        </w:rPr>
        <w:t>
      12. 2017 жылға арналған аудан бюджетінде облыстық бюджет есебінен мақсатты трансферттер келесі көлемде есепке алынсын:</w:t>
      </w:r>
    </w:p>
    <w:bookmarkEnd w:id="18"/>
    <w:bookmarkStart w:name="z69" w:id="19"/>
    <w:p>
      <w:pPr>
        <w:spacing w:after="0"/>
        <w:ind w:left="0"/>
        <w:jc w:val="both"/>
      </w:pPr>
      <w:r>
        <w:rPr>
          <w:rFonts w:ascii="Times New Roman"/>
          <w:b w:val="false"/>
          <w:i w:val="false"/>
          <w:color w:val="000000"/>
          <w:sz w:val="28"/>
        </w:rPr>
        <w:t>
      1) электрондық оқулықтар сатып алуға;</w:t>
      </w:r>
    </w:p>
    <w:bookmarkEnd w:id="19"/>
    <w:bookmarkStart w:name="z70" w:id="20"/>
    <w:p>
      <w:pPr>
        <w:spacing w:after="0"/>
        <w:ind w:left="0"/>
        <w:jc w:val="both"/>
      </w:pPr>
      <w:r>
        <w:rPr>
          <w:rFonts w:ascii="Times New Roman"/>
          <w:b w:val="false"/>
          <w:i w:val="false"/>
          <w:color w:val="000000"/>
          <w:sz w:val="28"/>
        </w:rPr>
        <w:t xml:space="preserve">
      2) оқушыларды Астана қаласына "ЭКСПО-2017" Халықаралық көрмесіне баруға бағыттау үшін; </w:t>
      </w:r>
    </w:p>
    <w:bookmarkEnd w:id="20"/>
    <w:bookmarkStart w:name="z71" w:id="21"/>
    <w:p>
      <w:pPr>
        <w:spacing w:after="0"/>
        <w:ind w:left="0"/>
        <w:jc w:val="both"/>
      </w:pPr>
      <w:r>
        <w:rPr>
          <w:rFonts w:ascii="Times New Roman"/>
          <w:b w:val="false"/>
          <w:i w:val="false"/>
          <w:color w:val="000000"/>
          <w:sz w:val="28"/>
        </w:rPr>
        <w:t>
      3) энзоотиялық ауруларына қарсы профилактикалық шараларды жүргізу;</w:t>
      </w:r>
    </w:p>
    <w:bookmarkEnd w:id="21"/>
    <w:bookmarkStart w:name="z72" w:id="22"/>
    <w:p>
      <w:pPr>
        <w:spacing w:after="0"/>
        <w:ind w:left="0"/>
        <w:jc w:val="both"/>
      </w:pPr>
      <w:r>
        <w:rPr>
          <w:rFonts w:ascii="Times New Roman"/>
          <w:b w:val="false"/>
          <w:i w:val="false"/>
          <w:color w:val="000000"/>
          <w:sz w:val="28"/>
        </w:rPr>
        <w:t>
      4) көшіп келгендер және оралмандар үшін баспана жалдау бойынша шығындардың орнын толтыруға субсидия;</w:t>
      </w:r>
    </w:p>
    <w:bookmarkEnd w:id="22"/>
    <w:bookmarkStart w:name="z73" w:id="23"/>
    <w:p>
      <w:pPr>
        <w:spacing w:after="0"/>
        <w:ind w:left="0"/>
        <w:jc w:val="both"/>
      </w:pPr>
      <w:r>
        <w:rPr>
          <w:rFonts w:ascii="Times New Roman"/>
          <w:b w:val="false"/>
          <w:i w:val="false"/>
          <w:color w:val="000000"/>
          <w:sz w:val="28"/>
        </w:rPr>
        <w:t>
      5) жұмысшыларды еңбек рыногына қажетті профессиялар бойынша қысқа кәсіптік оқытуға, мобильді орталықтардағы оқуларды қосқанда;</w:t>
      </w:r>
    </w:p>
    <w:bookmarkEnd w:id="23"/>
    <w:bookmarkStart w:name="z74" w:id="24"/>
    <w:p>
      <w:pPr>
        <w:spacing w:after="0"/>
        <w:ind w:left="0"/>
        <w:jc w:val="both"/>
      </w:pPr>
      <w:r>
        <w:rPr>
          <w:rFonts w:ascii="Times New Roman"/>
          <w:b w:val="false"/>
          <w:i w:val="false"/>
          <w:color w:val="000000"/>
          <w:sz w:val="28"/>
        </w:rPr>
        <w:t>
      6) Приишим орта мектебінің жылу жүйесін жөндеуге;</w:t>
      </w:r>
    </w:p>
    <w:bookmarkEnd w:id="24"/>
    <w:bookmarkStart w:name="z75" w:id="25"/>
    <w:p>
      <w:pPr>
        <w:spacing w:after="0"/>
        <w:ind w:left="0"/>
        <w:jc w:val="both"/>
      </w:pPr>
      <w:r>
        <w:rPr>
          <w:rFonts w:ascii="Times New Roman"/>
          <w:b w:val="false"/>
          <w:i w:val="false"/>
          <w:color w:val="000000"/>
          <w:sz w:val="28"/>
        </w:rPr>
        <w:t xml:space="preserve">
      7) автомобиль жолдарын ағымдағы жөндеуіне нысанылы трансферттер. </w:t>
      </w:r>
    </w:p>
    <w:bookmarkEnd w:id="25"/>
    <w:p>
      <w:pPr>
        <w:spacing w:after="0"/>
        <w:ind w:left="0"/>
        <w:jc w:val="both"/>
      </w:pPr>
      <w:r>
        <w:rPr>
          <w:rFonts w:ascii="Times New Roman"/>
          <w:b w:val="false"/>
          <w:i w:val="false"/>
          <w:color w:val="000000"/>
          <w:sz w:val="28"/>
        </w:rPr>
        <w:t>
      8) оқулықтар сатып алуға және жеткізуге;</w:t>
      </w:r>
    </w:p>
    <w:p>
      <w:pPr>
        <w:spacing w:after="0"/>
        <w:ind w:left="0"/>
        <w:jc w:val="both"/>
      </w:pPr>
      <w:r>
        <w:rPr>
          <w:rFonts w:ascii="Times New Roman"/>
          <w:b w:val="false"/>
          <w:i w:val="false"/>
          <w:color w:val="000000"/>
          <w:sz w:val="28"/>
        </w:rPr>
        <w:t>
      9) білім беру ұйымдарында терезелер ауыстыру;</w:t>
      </w:r>
    </w:p>
    <w:p>
      <w:pPr>
        <w:spacing w:after="0"/>
        <w:ind w:left="0"/>
        <w:jc w:val="both"/>
      </w:pPr>
      <w:r>
        <w:rPr>
          <w:rFonts w:ascii="Times New Roman"/>
          <w:b w:val="false"/>
          <w:i w:val="false"/>
          <w:color w:val="000000"/>
          <w:sz w:val="28"/>
        </w:rPr>
        <w:t>
      10) компьютерлік паркті жаңарту;</w:t>
      </w:r>
    </w:p>
    <w:p>
      <w:pPr>
        <w:spacing w:after="0"/>
        <w:ind w:left="0"/>
        <w:jc w:val="both"/>
      </w:pPr>
      <w:r>
        <w:rPr>
          <w:rFonts w:ascii="Times New Roman"/>
          <w:b w:val="false"/>
          <w:i w:val="false"/>
          <w:color w:val="000000"/>
          <w:sz w:val="28"/>
        </w:rPr>
        <w:t xml:space="preserve">
      11) терроризмге қарсы қорғалуын ұйымдастыру; </w:t>
      </w:r>
    </w:p>
    <w:p>
      <w:pPr>
        <w:spacing w:after="0"/>
        <w:ind w:left="0"/>
        <w:jc w:val="both"/>
      </w:pPr>
      <w:r>
        <w:rPr>
          <w:rFonts w:ascii="Times New Roman"/>
          <w:b w:val="false"/>
          <w:i w:val="false"/>
          <w:color w:val="000000"/>
          <w:sz w:val="28"/>
        </w:rPr>
        <w:t>
      12) мүгедектерге қызмет көрсетуге бағдарланған ұйымдар орналасқан жерлерде жол белгілері мен сілтегіштерді орнатуға;</w:t>
      </w:r>
    </w:p>
    <w:p>
      <w:pPr>
        <w:spacing w:after="0"/>
        <w:ind w:left="0"/>
        <w:jc w:val="both"/>
      </w:pPr>
      <w:r>
        <w:rPr>
          <w:rFonts w:ascii="Times New Roman"/>
          <w:b w:val="false"/>
          <w:i w:val="false"/>
          <w:color w:val="000000"/>
          <w:sz w:val="28"/>
        </w:rPr>
        <w:t>
      13) Ғабит Мүсірепов атындағы ауданның Раисовка ауылында жер асты суларынан сумен жабдықтау құрылысы;</w:t>
      </w:r>
    </w:p>
    <w:p>
      <w:pPr>
        <w:spacing w:after="0"/>
        <w:ind w:left="0"/>
        <w:jc w:val="both"/>
      </w:pPr>
      <w:r>
        <w:rPr>
          <w:rFonts w:ascii="Times New Roman"/>
          <w:b w:val="false"/>
          <w:i w:val="false"/>
          <w:color w:val="000000"/>
          <w:sz w:val="28"/>
        </w:rPr>
        <w:t>
      14) Ғабит Мүсірепов атындағы ауданның Сарыбұлақ ауылындағы жергілікті сумен жабдықтау көзінің құрылысы;</w:t>
      </w:r>
    </w:p>
    <w:p>
      <w:pPr>
        <w:spacing w:after="0"/>
        <w:ind w:left="0"/>
        <w:jc w:val="both"/>
      </w:pPr>
      <w:r>
        <w:rPr>
          <w:rFonts w:ascii="Times New Roman"/>
          <w:b w:val="false"/>
          <w:i w:val="false"/>
          <w:color w:val="000000"/>
          <w:sz w:val="28"/>
        </w:rPr>
        <w:t>
      15) Ғабит Мүсірепов атындағы ауданның Қырымбет, Сокологоровка, Ковыльное ауылдарында топтық сумен жабдықтау көзінің құрылысы;</w:t>
      </w:r>
    </w:p>
    <w:p>
      <w:pPr>
        <w:spacing w:after="0"/>
        <w:ind w:left="0"/>
        <w:jc w:val="both"/>
      </w:pPr>
      <w:r>
        <w:rPr>
          <w:rFonts w:ascii="Times New Roman"/>
          <w:b w:val="false"/>
          <w:i w:val="false"/>
          <w:color w:val="000000"/>
          <w:sz w:val="28"/>
        </w:rPr>
        <w:t>
      16) Ғабит Мүсірепов атындағы ауданның Возвышенка, Чернозубовка ауылдарында топтық сумен жабдықтау көзінің құрылысы;</w:t>
      </w:r>
    </w:p>
    <w:p>
      <w:pPr>
        <w:spacing w:after="0"/>
        <w:ind w:left="0"/>
        <w:jc w:val="both"/>
      </w:pPr>
      <w:r>
        <w:rPr>
          <w:rFonts w:ascii="Times New Roman"/>
          <w:b w:val="false"/>
          <w:i w:val="false"/>
          <w:color w:val="000000"/>
          <w:sz w:val="28"/>
        </w:rPr>
        <w:t>
      17) Ғабит Мүсірепов атындағы ауданның Старобелка, Бірлік ауылдарында топтық сумен жабдықтау көзінің құрылысы;</w:t>
      </w:r>
    </w:p>
    <w:p>
      <w:pPr>
        <w:spacing w:after="0"/>
        <w:ind w:left="0"/>
        <w:jc w:val="both"/>
      </w:pPr>
      <w:r>
        <w:rPr>
          <w:rFonts w:ascii="Times New Roman"/>
          <w:b w:val="false"/>
          <w:i w:val="false"/>
          <w:color w:val="000000"/>
          <w:sz w:val="28"/>
        </w:rPr>
        <w:t>
      18) аудандық ветеринария бөлімі үшін стационарлық, модульдік пункт сатып алу.</w:t>
      </w:r>
    </w:p>
    <w:bookmarkStart w:name="z76" w:id="26"/>
    <w:p>
      <w:pPr>
        <w:spacing w:after="0"/>
        <w:ind w:left="0"/>
        <w:jc w:val="both"/>
      </w:pPr>
      <w:r>
        <w:rPr>
          <w:rFonts w:ascii="Times New Roman"/>
          <w:b w:val="false"/>
          <w:i w:val="false"/>
          <w:color w:val="000000"/>
          <w:sz w:val="28"/>
        </w:rPr>
        <w:t xml:space="preserve">
      2017-2019 жылдарға арналған Ғабит Мүсірепов атындағы ауданның мәслихатының шешімін жүзеге асыру туралы Солтүстік Қазақстан облысы Ғабит Мүсірепов атындағы аудан әкімдігінің қаулысында белгіленген облыстық бюджеттегі көрсетілген мақсатты трансферттерді бөлу.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Солтүстік Қазақстан облысы Ғабит Мүсірепов атындағы ауданы мәслихатының 03.03.2017 </w:t>
      </w:r>
      <w:r>
        <w:rPr>
          <w:rFonts w:ascii="Times New Roman"/>
          <w:b w:val="false"/>
          <w:i w:val="false"/>
          <w:color w:val="ff0000"/>
          <w:sz w:val="28"/>
        </w:rPr>
        <w:t>№ 10-2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13. 2017 жылға ауданның жергілікті атқарушы органдар резервін сомасы 600 мың теңгеде бекіту.</w:t>
      </w:r>
      <w:r>
        <w:br/>
      </w:r>
      <w:r>
        <w:rPr>
          <w:rFonts w:ascii="Times New Roman"/>
          <w:b w:val="false"/>
          <w:i w:val="false"/>
          <w:color w:val="000000"/>
          <w:sz w:val="28"/>
        </w:rPr>
        <w:t xml:space="preserve">
      </w:t>
      </w:r>
      <w:r>
        <w:rPr>
          <w:rFonts w:ascii="Times New Roman"/>
          <w:b w:val="false"/>
          <w:i w:val="false"/>
          <w:color w:val="000000"/>
          <w:sz w:val="28"/>
        </w:rPr>
        <w:t>14. Бюджеттік сала жұмысшыларына толық көлемде еңбек ақын төлеуін қамтамасыз ету.</w:t>
      </w:r>
      <w:r>
        <w:br/>
      </w:r>
      <w:r>
        <w:rPr>
          <w:rFonts w:ascii="Times New Roman"/>
          <w:b w:val="false"/>
          <w:i w:val="false"/>
          <w:color w:val="000000"/>
          <w:sz w:val="28"/>
        </w:rPr>
        <w:t xml:space="preserve">
      </w:t>
      </w:r>
      <w:r>
        <w:rPr>
          <w:rFonts w:ascii="Times New Roman"/>
          <w:b w:val="false"/>
          <w:i w:val="false"/>
          <w:color w:val="000000"/>
          <w:sz w:val="28"/>
        </w:rPr>
        <w:t xml:space="preserve">15.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 Берілген нұсқа ветеринария саласында қызметін атқаратын ветеринарлық пунктердің ветеринар мамандарына қолданылады. </w:t>
      </w:r>
      <w:r>
        <w:br/>
      </w:r>
      <w:r>
        <w:rPr>
          <w:rFonts w:ascii="Times New Roman"/>
          <w:b w:val="false"/>
          <w:i w:val="false"/>
          <w:color w:val="000000"/>
          <w:sz w:val="28"/>
        </w:rPr>
        <w:t xml:space="preserve">
      </w:t>
      </w:r>
      <w:r>
        <w:rPr>
          <w:rFonts w:ascii="Times New Roman"/>
          <w:b w:val="false"/>
          <w:i w:val="false"/>
          <w:color w:val="000000"/>
          <w:sz w:val="28"/>
        </w:rPr>
        <w:t>16.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w:t>
            </w:r>
            <w:r>
              <w:br/>
            </w:r>
            <w:r>
              <w:rPr>
                <w:rFonts w:ascii="Times New Roman"/>
                <w:b w:val="false"/>
                <w:i/>
                <w:color w:val="000000"/>
                <w:sz w:val="20"/>
              </w:rPr>
              <w:t>VIII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Боровских</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маслихатының 2016 жылғы 21 желтоқсандағы № 8-1 шешіміне 1 қосымша</w:t>
            </w:r>
          </w:p>
        </w:tc>
      </w:tr>
    </w:tbl>
    <w:bookmarkStart w:name="z84" w:id="27"/>
    <w:p>
      <w:pPr>
        <w:spacing w:after="0"/>
        <w:ind w:left="0"/>
        <w:jc w:val="left"/>
      </w:pPr>
      <w:r>
        <w:rPr>
          <w:rFonts w:ascii="Times New Roman"/>
          <w:b/>
          <w:i w:val="false"/>
          <w:color w:val="000000"/>
        </w:rPr>
        <w:t xml:space="preserve"> Ғабит Мүсірепов атындағы ауданның 2017 жылға арналған бюджеті </w:t>
      </w:r>
    </w:p>
    <w:bookmarkEnd w:id="2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ауданы мәслихатының 27.11.2017 </w:t>
      </w:r>
      <w:r>
        <w:rPr>
          <w:rFonts w:ascii="Times New Roman"/>
          <w:b w:val="false"/>
          <w:i w:val="false"/>
          <w:color w:val="ff0000"/>
          <w:sz w:val="28"/>
        </w:rPr>
        <w:t>№ 15-2</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41"/>
        <w:gridCol w:w="642"/>
        <w:gridCol w:w="6707"/>
        <w:gridCol w:w="366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Категория</w:t>
            </w:r>
          </w:p>
          <w:bookmarkEnd w:id="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w:t>
            </w:r>
          </w:p>
          <w:bookmarkEnd w:id="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Табыстар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6 709 893,4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1</w:t>
            </w:r>
          </w:p>
          <w:bookmarkEnd w:id="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w:t>
            </w:r>
          </w:p>
          <w:bookmarkEnd w:id="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1</w:t>
            </w:r>
          </w:p>
          <w:bookmarkEnd w:id="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1</w:t>
            </w:r>
          </w:p>
          <w:bookmarkEnd w:id="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1</w:t>
            </w:r>
          </w:p>
          <w:bookmarkEnd w:id="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1</w:t>
            </w:r>
          </w:p>
          <w:bookmarkEnd w:id="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1</w:t>
            </w:r>
          </w:p>
          <w:bookmarkEnd w:id="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1</w:t>
            </w:r>
          </w:p>
          <w:bookmarkEnd w:id="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1</w:t>
            </w:r>
          </w:p>
          <w:bookmarkEnd w:id="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1</w:t>
            </w:r>
          </w:p>
          <w:bookmarkEnd w:id="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1</w:t>
            </w:r>
          </w:p>
          <w:bookmarkEnd w:id="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1</w:t>
            </w:r>
          </w:p>
          <w:bookmarkEnd w:id="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1</w:t>
            </w:r>
          </w:p>
          <w:bookmarkEnd w:id="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1</w:t>
            </w:r>
          </w:p>
          <w:bookmarkEnd w:id="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1</w:t>
            </w:r>
          </w:p>
          <w:bookmarkEnd w:id="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1</w:t>
            </w:r>
          </w:p>
          <w:bookmarkEnd w:id="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2</w:t>
            </w:r>
          </w:p>
          <w:bookmarkEnd w:id="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2</w:t>
            </w:r>
          </w:p>
          <w:bookmarkEnd w:id="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2</w:t>
            </w:r>
          </w:p>
          <w:bookmarkEnd w:id="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2</w:t>
            </w:r>
          </w:p>
          <w:bookmarkEnd w:id="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2</w:t>
            </w:r>
          </w:p>
          <w:bookmarkEnd w:id="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2</w:t>
            </w:r>
          </w:p>
          <w:bookmarkEnd w:id="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2</w:t>
            </w:r>
          </w:p>
          <w:bookmarkEnd w:id="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2</w:t>
            </w:r>
          </w:p>
          <w:bookmarkEnd w:id="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2</w:t>
            </w:r>
          </w:p>
          <w:bookmarkEnd w:id="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2</w:t>
            </w:r>
          </w:p>
          <w:bookmarkEnd w:id="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2</w:t>
            </w:r>
          </w:p>
          <w:bookmarkEnd w:id="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3</w:t>
            </w:r>
          </w:p>
          <w:bookmarkEnd w:id="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3</w:t>
            </w:r>
          </w:p>
          <w:bookmarkEnd w:id="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3</w:t>
            </w:r>
          </w:p>
          <w:bookmarkEnd w:id="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3</w:t>
            </w:r>
          </w:p>
          <w:bookmarkEnd w:id="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3</w:t>
            </w:r>
          </w:p>
          <w:bookmarkEnd w:id="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4</w:t>
            </w:r>
          </w:p>
          <w:bookmarkEnd w:id="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5 382 589,6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4</w:t>
            </w:r>
          </w:p>
          <w:bookmarkEnd w:id="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5 382 589,6</w:t>
            </w:r>
          </w:p>
        </w:tc>
      </w:tr>
    </w:tbl>
    <w:bookmarkStart w:name="z116" w:id="64"/>
    <w:p>
      <w:pPr>
        <w:spacing w:after="0"/>
        <w:ind w:left="0"/>
        <w:jc w:val="both"/>
      </w:pPr>
      <w:r>
        <w:rPr>
          <w:rFonts w:ascii="Times New Roman"/>
          <w:b w:val="false"/>
          <w:i w:val="false"/>
          <w:color w:val="000000"/>
          <w:sz w:val="28"/>
        </w:rPr>
        <w:t xml:space="preserve">
      кестенің жалғасы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05"/>
        <w:gridCol w:w="643"/>
        <w:gridCol w:w="643"/>
        <w:gridCol w:w="3412"/>
        <w:gridCol w:w="1744"/>
        <w:gridCol w:w="473"/>
        <w:gridCol w:w="305"/>
        <w:gridCol w:w="643"/>
        <w:gridCol w:w="644"/>
        <w:gridCol w:w="1269"/>
        <w:gridCol w:w="1746"/>
      </w:tblGrid>
      <w:tr>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Функционалдық топ</w:t>
            </w:r>
          </w:p>
          <w:bookmarkEnd w:id="65"/>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w:t>
            </w:r>
          </w:p>
          <w:bookmarkEnd w:id="6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6 750 689,4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01</w:t>
            </w:r>
          </w:p>
          <w:bookmarkEnd w:id="6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418 562,3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w:t>
            </w:r>
          </w:p>
          <w:bookmarkEnd w:id="6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368 381,8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9"/>
          <w:p>
            <w:pPr>
              <w:spacing w:after="20"/>
              <w:ind w:left="20"/>
              <w:jc w:val="both"/>
            </w:pPr>
            <w:r>
              <w:rPr>
                <w:rFonts w:ascii="Times New Roman"/>
                <w:b w:val="false"/>
                <w:i w:val="false"/>
                <w:color w:val="000000"/>
                <w:sz w:val="20"/>
              </w:rPr>
              <w:t>
 </w:t>
            </w:r>
          </w:p>
          <w:bookmarkEnd w:id="6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15 859,5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w:t>
            </w:r>
          </w:p>
          <w:bookmarkEnd w:id="7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15 859,5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w:t>
            </w:r>
          </w:p>
          <w:bookmarkEnd w:id="7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121 944,9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w:t>
            </w:r>
          </w:p>
          <w:bookmarkEnd w:id="7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109 534,9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w:t>
            </w:r>
          </w:p>
          <w:bookmarkEnd w:id="7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w:t>
            </w:r>
          </w:p>
          <w:bookmarkEnd w:id="7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230 577,4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w:t>
            </w:r>
          </w:p>
          <w:bookmarkEnd w:id="7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223 095,4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w:t>
            </w:r>
          </w:p>
          <w:bookmarkEnd w:id="7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w:t>
            </w:r>
          </w:p>
          <w:bookmarkEnd w:id="7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8"/>
          <w:p>
            <w:pPr>
              <w:spacing w:after="20"/>
              <w:ind w:left="20"/>
              <w:jc w:val="both"/>
            </w:pPr>
            <w:r>
              <w:rPr>
                <w:rFonts w:ascii="Times New Roman"/>
                <w:b w:val="false"/>
                <w:i w:val="false"/>
                <w:color w:val="000000"/>
                <w:sz w:val="20"/>
              </w:rPr>
              <w:t>
 </w:t>
            </w:r>
          </w:p>
          <w:bookmarkEnd w:id="7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w:t>
            </w:r>
          </w:p>
          <w:bookmarkEnd w:id="7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w:t>
            </w:r>
          </w:p>
          <w:bookmarkEnd w:id="8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49 761,9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w:t>
            </w:r>
          </w:p>
          <w:bookmarkEnd w:id="8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w:t>
            </w:r>
          </w:p>
          <w:bookmarkEnd w:id="8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14 218,8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w:t>
            </w:r>
          </w:p>
          <w:bookmarkEnd w:id="8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w:t>
            </w:r>
          </w:p>
          <w:bookmarkEnd w:id="8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29 661,1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5"/>
          <w:p>
            <w:pPr>
              <w:spacing w:after="20"/>
              <w:ind w:left="20"/>
              <w:jc w:val="both"/>
            </w:pPr>
            <w:r>
              <w:rPr>
                <w:rFonts w:ascii="Times New Roman"/>
                <w:b w:val="false"/>
                <w:i w:val="false"/>
                <w:color w:val="000000"/>
                <w:sz w:val="20"/>
              </w:rPr>
              <w:t>
 </w:t>
            </w:r>
          </w:p>
          <w:bookmarkEnd w:id="8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29 661,1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02</w:t>
            </w:r>
          </w:p>
          <w:bookmarkEnd w:id="8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22 113,8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w:t>
            </w:r>
          </w:p>
          <w:bookmarkEnd w:id="8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15 744,4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w:t>
            </w:r>
          </w:p>
          <w:bookmarkEnd w:id="8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15 744,4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w:t>
            </w:r>
          </w:p>
          <w:bookmarkEnd w:id="8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15 744,4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w:t>
            </w:r>
          </w:p>
          <w:bookmarkEnd w:id="9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6 369,4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1"/>
          <w:p>
            <w:pPr>
              <w:spacing w:after="20"/>
              <w:ind w:left="20"/>
              <w:jc w:val="both"/>
            </w:pPr>
            <w:r>
              <w:rPr>
                <w:rFonts w:ascii="Times New Roman"/>
                <w:b w:val="false"/>
                <w:i w:val="false"/>
                <w:color w:val="000000"/>
                <w:sz w:val="20"/>
              </w:rPr>
              <w:t>
 </w:t>
            </w:r>
          </w:p>
          <w:bookmarkEnd w:id="9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6 369,4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w:t>
            </w:r>
          </w:p>
          <w:bookmarkEnd w:id="9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6 094,4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w:t>
            </w:r>
          </w:p>
          <w:bookmarkEnd w:id="9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03</w:t>
            </w:r>
          </w:p>
          <w:bookmarkEnd w:id="9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w:t>
            </w:r>
          </w:p>
          <w:bookmarkEnd w:id="9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w:t>
            </w:r>
          </w:p>
          <w:bookmarkEnd w:id="9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w:t>
            </w:r>
          </w:p>
          <w:bookmarkEnd w:id="9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04</w:t>
            </w:r>
          </w:p>
          <w:bookmarkEnd w:id="9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3 394 274,2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w:t>
            </w:r>
          </w:p>
          <w:bookmarkEnd w:id="9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257 311,3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w:t>
            </w:r>
          </w:p>
          <w:bookmarkEnd w:id="10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257 060,8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w:t>
            </w:r>
          </w:p>
          <w:bookmarkEnd w:id="10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113 297,8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w:t>
            </w:r>
          </w:p>
          <w:bookmarkEnd w:id="10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143 763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w:t>
            </w:r>
          </w:p>
          <w:bookmarkEnd w:id="10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w:t>
            </w:r>
          </w:p>
          <w:bookmarkEnd w:id="10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w:t>
            </w:r>
          </w:p>
          <w:bookmarkEnd w:id="10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2 957 622,6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w:t>
            </w:r>
          </w:p>
          <w:bookmarkEnd w:id="10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2 887 042,1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7"/>
          <w:p>
            <w:pPr>
              <w:spacing w:after="20"/>
              <w:ind w:left="20"/>
              <w:jc w:val="both"/>
            </w:pPr>
            <w:r>
              <w:rPr>
                <w:rFonts w:ascii="Times New Roman"/>
                <w:b w:val="false"/>
                <w:i w:val="false"/>
                <w:color w:val="000000"/>
                <w:sz w:val="20"/>
              </w:rPr>
              <w:t>
 </w:t>
            </w:r>
          </w:p>
          <w:bookmarkEnd w:id="10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2 820 303,3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8"/>
          <w:p>
            <w:pPr>
              <w:spacing w:after="20"/>
              <w:ind w:left="20"/>
              <w:jc w:val="both"/>
            </w:pPr>
            <w:r>
              <w:rPr>
                <w:rFonts w:ascii="Times New Roman"/>
                <w:b w:val="false"/>
                <w:i w:val="false"/>
                <w:color w:val="000000"/>
                <w:sz w:val="20"/>
              </w:rPr>
              <w:t>
 </w:t>
            </w:r>
          </w:p>
          <w:bookmarkEnd w:id="10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66 738,8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w:t>
            </w:r>
          </w:p>
          <w:bookmarkEnd w:id="10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70 580,5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w:t>
            </w:r>
          </w:p>
          <w:bookmarkEnd w:id="11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70 580,5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w:t>
            </w:r>
          </w:p>
          <w:bookmarkEnd w:id="11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179 340,3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w:t>
            </w:r>
          </w:p>
          <w:bookmarkEnd w:id="11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179 340,3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w:t>
            </w:r>
          </w:p>
          <w:bookmarkEnd w:id="11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15 655,5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w:t>
            </w:r>
          </w:p>
          <w:bookmarkEnd w:id="11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74 678,4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w:t>
            </w:r>
          </w:p>
          <w:bookmarkEnd w:id="11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17 426,1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6"/>
          <w:p>
            <w:pPr>
              <w:spacing w:after="20"/>
              <w:ind w:left="20"/>
              <w:jc w:val="both"/>
            </w:pPr>
            <w:r>
              <w:rPr>
                <w:rFonts w:ascii="Times New Roman"/>
                <w:b w:val="false"/>
                <w:i w:val="false"/>
                <w:color w:val="000000"/>
                <w:sz w:val="20"/>
              </w:rPr>
              <w:t>
 </w:t>
            </w:r>
          </w:p>
          <w:bookmarkEnd w:id="11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қамқорынсыз қалған баланы (балаларды) асырап алғаны үшін Қазақстан азаматтарына біржолғы ақша қаражатын төлеуге арналған төлемдер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7"/>
          <w:p>
            <w:pPr>
              <w:spacing w:after="20"/>
              <w:ind w:left="20"/>
              <w:jc w:val="both"/>
            </w:pPr>
            <w:r>
              <w:rPr>
                <w:rFonts w:ascii="Times New Roman"/>
                <w:b w:val="false"/>
                <w:i w:val="false"/>
                <w:color w:val="000000"/>
                <w:sz w:val="20"/>
              </w:rPr>
              <w:t>
 </w:t>
            </w:r>
          </w:p>
          <w:bookmarkEnd w:id="11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8"/>
          <w:p>
            <w:pPr>
              <w:spacing w:after="20"/>
              <w:ind w:left="20"/>
              <w:jc w:val="both"/>
            </w:pPr>
            <w:r>
              <w:rPr>
                <w:rFonts w:ascii="Times New Roman"/>
                <w:b w:val="false"/>
                <w:i w:val="false"/>
                <w:color w:val="000000"/>
                <w:sz w:val="20"/>
              </w:rPr>
              <w:t>
 </w:t>
            </w:r>
          </w:p>
          <w:bookmarkEnd w:id="11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52 380,9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06</w:t>
            </w:r>
          </w:p>
          <w:bookmarkEnd w:id="11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259 321,3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w:t>
            </w:r>
          </w:p>
          <w:bookmarkEnd w:id="12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18 467,9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w:t>
            </w:r>
          </w:p>
          <w:bookmarkEnd w:id="12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w:t>
            </w:r>
          </w:p>
          <w:bookmarkEnd w:id="12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w:t>
            </w:r>
          </w:p>
          <w:bookmarkEnd w:id="12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w:t>
            </w:r>
          </w:p>
          <w:bookmarkEnd w:id="12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11 128,3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5"/>
          <w:p>
            <w:pPr>
              <w:spacing w:after="20"/>
              <w:ind w:left="20"/>
              <w:jc w:val="both"/>
            </w:pPr>
            <w:r>
              <w:rPr>
                <w:rFonts w:ascii="Times New Roman"/>
                <w:b w:val="false"/>
                <w:i w:val="false"/>
                <w:color w:val="000000"/>
                <w:sz w:val="20"/>
              </w:rPr>
              <w:t>
 </w:t>
            </w:r>
          </w:p>
          <w:bookmarkEnd w:id="12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w:t>
            </w:r>
          </w:p>
          <w:bookmarkEnd w:id="12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w:t>
            </w:r>
          </w:p>
          <w:bookmarkEnd w:id="12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w:t>
            </w:r>
          </w:p>
          <w:bookmarkEnd w:id="12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216 185,8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w:t>
            </w:r>
          </w:p>
          <w:bookmarkEnd w:id="12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216 185,8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w:t>
            </w:r>
          </w:p>
          <w:bookmarkEnd w:id="13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74 420,3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w:t>
            </w:r>
          </w:p>
          <w:bookmarkEnd w:id="13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w:t>
            </w:r>
          </w:p>
          <w:bookmarkEnd w:id="13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13 602,3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w:t>
            </w:r>
          </w:p>
          <w:bookmarkEnd w:id="13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w:t>
            </w:r>
          </w:p>
          <w:bookmarkEnd w:id="13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87 835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w:t>
            </w:r>
          </w:p>
          <w:bookmarkEnd w:id="13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w:t>
            </w:r>
          </w:p>
          <w:bookmarkEnd w:id="13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25 437,8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w:t>
            </w:r>
          </w:p>
          <w:bookmarkEnd w:id="13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24 667,6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w:t>
            </w:r>
          </w:p>
          <w:bookmarkEnd w:id="13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24 451,6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w:t>
            </w:r>
          </w:p>
          <w:bookmarkEnd w:id="13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24 219,5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w:t>
            </w:r>
          </w:p>
          <w:bookmarkEnd w:id="14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1"/>
          <w:p>
            <w:pPr>
              <w:spacing w:after="20"/>
              <w:ind w:left="20"/>
              <w:jc w:val="both"/>
            </w:pPr>
            <w:r>
              <w:rPr>
                <w:rFonts w:ascii="Times New Roman"/>
                <w:b w:val="false"/>
                <w:i w:val="false"/>
                <w:color w:val="000000"/>
                <w:sz w:val="20"/>
              </w:rPr>
              <w:t>
 </w:t>
            </w:r>
          </w:p>
          <w:bookmarkEnd w:id="14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2"/>
          <w:p>
            <w:pPr>
              <w:spacing w:after="20"/>
              <w:ind w:left="20"/>
              <w:jc w:val="both"/>
            </w:pPr>
            <w:r>
              <w:rPr>
                <w:rFonts w:ascii="Times New Roman"/>
                <w:b w:val="false"/>
                <w:i w:val="false"/>
                <w:color w:val="000000"/>
                <w:sz w:val="20"/>
              </w:rPr>
              <w:t>
 </w:t>
            </w:r>
          </w:p>
          <w:bookmarkEnd w:id="14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3"/>
          <w:p>
            <w:pPr>
              <w:spacing w:after="20"/>
              <w:ind w:left="20"/>
              <w:jc w:val="both"/>
            </w:pPr>
            <w:r>
              <w:rPr>
                <w:rFonts w:ascii="Times New Roman"/>
                <w:b w:val="false"/>
                <w:i w:val="false"/>
                <w:color w:val="000000"/>
                <w:sz w:val="20"/>
              </w:rPr>
              <w:t>
07</w:t>
            </w:r>
          </w:p>
          <w:bookmarkEnd w:id="14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1 942 903,3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w:t>
            </w:r>
          </w:p>
          <w:bookmarkEnd w:id="14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447 082,7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w:t>
            </w:r>
          </w:p>
          <w:bookmarkEnd w:id="14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6"/>
          <w:p>
            <w:pPr>
              <w:spacing w:after="20"/>
              <w:ind w:left="20"/>
              <w:jc w:val="both"/>
            </w:pPr>
            <w:r>
              <w:rPr>
                <w:rFonts w:ascii="Times New Roman"/>
                <w:b w:val="false"/>
                <w:i w:val="false"/>
                <w:color w:val="000000"/>
                <w:sz w:val="20"/>
              </w:rPr>
              <w:t>
 </w:t>
            </w:r>
          </w:p>
          <w:bookmarkEnd w:id="14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w:t>
            </w:r>
          </w:p>
          <w:bookmarkEnd w:id="14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w:t>
            </w:r>
          </w:p>
          <w:bookmarkEnd w:id="14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w:t>
            </w:r>
          </w:p>
          <w:bookmarkEnd w:id="14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422 317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w:t>
            </w:r>
          </w:p>
          <w:bookmarkEnd w:id="15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422 317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w:t>
            </w:r>
          </w:p>
          <w:bookmarkEnd w:id="15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1 468 110,6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w:t>
            </w:r>
          </w:p>
          <w:bookmarkEnd w:id="15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w:t>
            </w:r>
          </w:p>
          <w:bookmarkEnd w:id="15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4"/>
          <w:p>
            <w:pPr>
              <w:spacing w:after="20"/>
              <w:ind w:left="20"/>
              <w:jc w:val="both"/>
            </w:pPr>
            <w:r>
              <w:rPr>
                <w:rFonts w:ascii="Times New Roman"/>
                <w:b w:val="false"/>
                <w:i w:val="false"/>
                <w:color w:val="000000"/>
                <w:sz w:val="20"/>
              </w:rPr>
              <w:t>
 </w:t>
            </w:r>
          </w:p>
          <w:bookmarkEnd w:id="15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1 465 086,7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5"/>
          <w:p>
            <w:pPr>
              <w:spacing w:after="20"/>
              <w:ind w:left="20"/>
              <w:jc w:val="both"/>
            </w:pPr>
            <w:r>
              <w:rPr>
                <w:rFonts w:ascii="Times New Roman"/>
                <w:b w:val="false"/>
                <w:i w:val="false"/>
                <w:color w:val="000000"/>
                <w:sz w:val="20"/>
              </w:rPr>
              <w:t>
 </w:t>
            </w:r>
          </w:p>
          <w:bookmarkEnd w:id="15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6 905,7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6"/>
          <w:p>
            <w:pPr>
              <w:spacing w:after="20"/>
              <w:ind w:left="20"/>
              <w:jc w:val="both"/>
            </w:pPr>
            <w:r>
              <w:rPr>
                <w:rFonts w:ascii="Times New Roman"/>
                <w:b w:val="false"/>
                <w:i w:val="false"/>
                <w:color w:val="000000"/>
                <w:sz w:val="20"/>
              </w:rPr>
              <w:t>
 </w:t>
            </w:r>
          </w:p>
          <w:bookmarkEnd w:id="15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1 458 181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7"/>
          <w:p>
            <w:pPr>
              <w:spacing w:after="20"/>
              <w:ind w:left="20"/>
              <w:jc w:val="both"/>
            </w:pPr>
            <w:r>
              <w:rPr>
                <w:rFonts w:ascii="Times New Roman"/>
                <w:b w:val="false"/>
                <w:i w:val="false"/>
                <w:color w:val="000000"/>
                <w:sz w:val="20"/>
              </w:rPr>
              <w:t>
 </w:t>
            </w:r>
          </w:p>
          <w:bookmarkEnd w:id="15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8"/>
          <w:p>
            <w:pPr>
              <w:spacing w:after="20"/>
              <w:ind w:left="20"/>
              <w:jc w:val="both"/>
            </w:pPr>
            <w:r>
              <w:rPr>
                <w:rFonts w:ascii="Times New Roman"/>
                <w:b w:val="false"/>
                <w:i w:val="false"/>
                <w:color w:val="000000"/>
                <w:sz w:val="20"/>
              </w:rPr>
              <w:t>
 </w:t>
            </w:r>
          </w:p>
          <w:bookmarkEnd w:id="15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w:t>
            </w:r>
          </w:p>
          <w:bookmarkEnd w:id="15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w:t>
            </w:r>
          </w:p>
          <w:bookmarkEnd w:id="16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1"/>
          <w:p>
            <w:pPr>
              <w:spacing w:after="20"/>
              <w:ind w:left="20"/>
              <w:jc w:val="both"/>
            </w:pPr>
            <w:r>
              <w:rPr>
                <w:rFonts w:ascii="Times New Roman"/>
                <w:b w:val="false"/>
                <w:i w:val="false"/>
                <w:color w:val="000000"/>
                <w:sz w:val="20"/>
              </w:rPr>
              <w:t>
 </w:t>
            </w:r>
          </w:p>
          <w:bookmarkEnd w:id="16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w:t>
            </w:r>
          </w:p>
          <w:bookmarkEnd w:id="16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3"/>
          <w:p>
            <w:pPr>
              <w:spacing w:after="20"/>
              <w:ind w:left="20"/>
              <w:jc w:val="both"/>
            </w:pPr>
            <w:r>
              <w:rPr>
                <w:rFonts w:ascii="Times New Roman"/>
                <w:b w:val="false"/>
                <w:i w:val="false"/>
                <w:color w:val="000000"/>
                <w:sz w:val="20"/>
              </w:rPr>
              <w:t>
08</w:t>
            </w:r>
          </w:p>
          <w:bookmarkEnd w:id="16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230 538,1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4"/>
          <w:p>
            <w:pPr>
              <w:spacing w:after="20"/>
              <w:ind w:left="20"/>
              <w:jc w:val="both"/>
            </w:pPr>
            <w:r>
              <w:rPr>
                <w:rFonts w:ascii="Times New Roman"/>
                <w:b w:val="false"/>
                <w:i w:val="false"/>
                <w:color w:val="000000"/>
                <w:sz w:val="20"/>
              </w:rPr>
              <w:t>
 </w:t>
            </w:r>
          </w:p>
          <w:bookmarkEnd w:id="16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85 437,5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5"/>
          <w:p>
            <w:pPr>
              <w:spacing w:after="20"/>
              <w:ind w:left="20"/>
              <w:jc w:val="both"/>
            </w:pPr>
            <w:r>
              <w:rPr>
                <w:rFonts w:ascii="Times New Roman"/>
                <w:b w:val="false"/>
                <w:i w:val="false"/>
                <w:color w:val="000000"/>
                <w:sz w:val="20"/>
              </w:rPr>
              <w:t>
 </w:t>
            </w:r>
          </w:p>
          <w:bookmarkEnd w:id="16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85 437,5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6"/>
          <w:p>
            <w:pPr>
              <w:spacing w:after="20"/>
              <w:ind w:left="20"/>
              <w:jc w:val="both"/>
            </w:pPr>
            <w:r>
              <w:rPr>
                <w:rFonts w:ascii="Times New Roman"/>
                <w:b w:val="false"/>
                <w:i w:val="false"/>
                <w:color w:val="000000"/>
                <w:sz w:val="20"/>
              </w:rPr>
              <w:t>
 </w:t>
            </w:r>
          </w:p>
          <w:bookmarkEnd w:id="16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85 437,5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7"/>
          <w:p>
            <w:pPr>
              <w:spacing w:after="20"/>
              <w:ind w:left="20"/>
              <w:jc w:val="both"/>
            </w:pPr>
            <w:r>
              <w:rPr>
                <w:rFonts w:ascii="Times New Roman"/>
                <w:b w:val="false"/>
                <w:i w:val="false"/>
                <w:color w:val="000000"/>
                <w:sz w:val="20"/>
              </w:rPr>
              <w:t>
 </w:t>
            </w:r>
          </w:p>
          <w:bookmarkEnd w:id="16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8"/>
          <w:p>
            <w:pPr>
              <w:spacing w:after="20"/>
              <w:ind w:left="20"/>
              <w:jc w:val="both"/>
            </w:pPr>
            <w:r>
              <w:rPr>
                <w:rFonts w:ascii="Times New Roman"/>
                <w:b w:val="false"/>
                <w:i w:val="false"/>
                <w:color w:val="000000"/>
                <w:sz w:val="20"/>
              </w:rPr>
              <w:t>
 </w:t>
            </w:r>
          </w:p>
          <w:bookmarkEnd w:id="16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9"/>
          <w:p>
            <w:pPr>
              <w:spacing w:after="20"/>
              <w:ind w:left="20"/>
              <w:jc w:val="both"/>
            </w:pPr>
            <w:r>
              <w:rPr>
                <w:rFonts w:ascii="Times New Roman"/>
                <w:b w:val="false"/>
                <w:i w:val="false"/>
                <w:color w:val="000000"/>
                <w:sz w:val="20"/>
              </w:rPr>
              <w:t>
 </w:t>
            </w:r>
          </w:p>
          <w:bookmarkEnd w:id="16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0"/>
          <w:p>
            <w:pPr>
              <w:spacing w:after="20"/>
              <w:ind w:left="20"/>
              <w:jc w:val="both"/>
            </w:pPr>
            <w:r>
              <w:rPr>
                <w:rFonts w:ascii="Times New Roman"/>
                <w:b w:val="false"/>
                <w:i w:val="false"/>
                <w:color w:val="000000"/>
                <w:sz w:val="20"/>
              </w:rPr>
              <w:t>
 </w:t>
            </w:r>
          </w:p>
          <w:bookmarkEnd w:id="17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1"/>
          <w:p>
            <w:pPr>
              <w:spacing w:after="20"/>
              <w:ind w:left="20"/>
              <w:jc w:val="both"/>
            </w:pPr>
            <w:r>
              <w:rPr>
                <w:rFonts w:ascii="Times New Roman"/>
                <w:b w:val="false"/>
                <w:i w:val="false"/>
                <w:color w:val="000000"/>
                <w:sz w:val="20"/>
              </w:rPr>
              <w:t>
 </w:t>
            </w:r>
          </w:p>
          <w:bookmarkEnd w:id="17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2"/>
          <w:p>
            <w:pPr>
              <w:spacing w:after="20"/>
              <w:ind w:left="20"/>
              <w:jc w:val="both"/>
            </w:pPr>
            <w:r>
              <w:rPr>
                <w:rFonts w:ascii="Times New Roman"/>
                <w:b w:val="false"/>
                <w:i w:val="false"/>
                <w:color w:val="000000"/>
                <w:sz w:val="20"/>
              </w:rPr>
              <w:t>
 </w:t>
            </w:r>
          </w:p>
          <w:bookmarkEnd w:id="17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3"/>
          <w:p>
            <w:pPr>
              <w:spacing w:after="20"/>
              <w:ind w:left="20"/>
              <w:jc w:val="both"/>
            </w:pPr>
            <w:r>
              <w:rPr>
                <w:rFonts w:ascii="Times New Roman"/>
                <w:b w:val="false"/>
                <w:i w:val="false"/>
                <w:color w:val="000000"/>
                <w:sz w:val="20"/>
              </w:rPr>
              <w:t>
 </w:t>
            </w:r>
          </w:p>
          <w:bookmarkEnd w:id="17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75 766,2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4"/>
          <w:p>
            <w:pPr>
              <w:spacing w:after="20"/>
              <w:ind w:left="20"/>
              <w:jc w:val="both"/>
            </w:pPr>
            <w:r>
              <w:rPr>
                <w:rFonts w:ascii="Times New Roman"/>
                <w:b w:val="false"/>
                <w:i w:val="false"/>
                <w:color w:val="000000"/>
                <w:sz w:val="20"/>
              </w:rPr>
              <w:t>
 </w:t>
            </w:r>
          </w:p>
          <w:bookmarkEnd w:id="17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66 217,8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5"/>
          <w:p>
            <w:pPr>
              <w:spacing w:after="20"/>
              <w:ind w:left="20"/>
              <w:jc w:val="both"/>
            </w:pPr>
            <w:r>
              <w:rPr>
                <w:rFonts w:ascii="Times New Roman"/>
                <w:b w:val="false"/>
                <w:i w:val="false"/>
                <w:color w:val="000000"/>
                <w:sz w:val="20"/>
              </w:rPr>
              <w:t>
 </w:t>
            </w:r>
          </w:p>
          <w:bookmarkEnd w:id="17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65 069,8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6"/>
          <w:p>
            <w:pPr>
              <w:spacing w:after="20"/>
              <w:ind w:left="20"/>
              <w:jc w:val="both"/>
            </w:pPr>
            <w:r>
              <w:rPr>
                <w:rFonts w:ascii="Times New Roman"/>
                <w:b w:val="false"/>
                <w:i w:val="false"/>
                <w:color w:val="000000"/>
                <w:sz w:val="20"/>
              </w:rPr>
              <w:t>
 </w:t>
            </w:r>
          </w:p>
          <w:bookmarkEnd w:id="17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7"/>
          <w:p>
            <w:pPr>
              <w:spacing w:after="20"/>
              <w:ind w:left="20"/>
              <w:jc w:val="both"/>
            </w:pPr>
            <w:r>
              <w:rPr>
                <w:rFonts w:ascii="Times New Roman"/>
                <w:b w:val="false"/>
                <w:i w:val="false"/>
                <w:color w:val="000000"/>
                <w:sz w:val="20"/>
              </w:rPr>
              <w:t>
 </w:t>
            </w:r>
          </w:p>
          <w:bookmarkEnd w:id="17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9 548,4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8"/>
          <w:p>
            <w:pPr>
              <w:spacing w:after="20"/>
              <w:ind w:left="20"/>
              <w:jc w:val="both"/>
            </w:pPr>
            <w:r>
              <w:rPr>
                <w:rFonts w:ascii="Times New Roman"/>
                <w:b w:val="false"/>
                <w:i w:val="false"/>
                <w:color w:val="000000"/>
                <w:sz w:val="20"/>
              </w:rPr>
              <w:t>
 </w:t>
            </w:r>
          </w:p>
          <w:bookmarkEnd w:id="17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9 548,4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9"/>
          <w:p>
            <w:pPr>
              <w:spacing w:after="20"/>
              <w:ind w:left="20"/>
              <w:jc w:val="both"/>
            </w:pPr>
            <w:r>
              <w:rPr>
                <w:rFonts w:ascii="Times New Roman"/>
                <w:b w:val="false"/>
                <w:i w:val="false"/>
                <w:color w:val="000000"/>
                <w:sz w:val="20"/>
              </w:rPr>
              <w:t>
 </w:t>
            </w:r>
          </w:p>
          <w:bookmarkEnd w:id="17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39 406,4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0"/>
          <w:p>
            <w:pPr>
              <w:spacing w:after="20"/>
              <w:ind w:left="20"/>
              <w:jc w:val="both"/>
            </w:pPr>
            <w:r>
              <w:rPr>
                <w:rFonts w:ascii="Times New Roman"/>
                <w:b w:val="false"/>
                <w:i w:val="false"/>
                <w:color w:val="000000"/>
                <w:sz w:val="20"/>
              </w:rPr>
              <w:t>
 </w:t>
            </w:r>
          </w:p>
          <w:bookmarkEnd w:id="18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18 552,2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1"/>
          <w:p>
            <w:pPr>
              <w:spacing w:after="20"/>
              <w:ind w:left="20"/>
              <w:jc w:val="both"/>
            </w:pPr>
            <w:r>
              <w:rPr>
                <w:rFonts w:ascii="Times New Roman"/>
                <w:b w:val="false"/>
                <w:i w:val="false"/>
                <w:color w:val="000000"/>
                <w:sz w:val="20"/>
              </w:rPr>
              <w:t>
 </w:t>
            </w:r>
          </w:p>
          <w:bookmarkEnd w:id="18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10 518,5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2"/>
          <w:p>
            <w:pPr>
              <w:spacing w:after="20"/>
              <w:ind w:left="20"/>
              <w:jc w:val="both"/>
            </w:pPr>
            <w:r>
              <w:rPr>
                <w:rFonts w:ascii="Times New Roman"/>
                <w:b w:val="false"/>
                <w:i w:val="false"/>
                <w:color w:val="000000"/>
                <w:sz w:val="20"/>
              </w:rPr>
              <w:t>
 </w:t>
            </w:r>
          </w:p>
          <w:bookmarkEnd w:id="18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3"/>
          <w:p>
            <w:pPr>
              <w:spacing w:after="20"/>
              <w:ind w:left="20"/>
              <w:jc w:val="both"/>
            </w:pPr>
            <w:r>
              <w:rPr>
                <w:rFonts w:ascii="Times New Roman"/>
                <w:b w:val="false"/>
                <w:i w:val="false"/>
                <w:color w:val="000000"/>
                <w:sz w:val="20"/>
              </w:rPr>
              <w:t>
 </w:t>
            </w:r>
          </w:p>
          <w:bookmarkEnd w:id="18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4"/>
          <w:p>
            <w:pPr>
              <w:spacing w:after="20"/>
              <w:ind w:left="20"/>
              <w:jc w:val="both"/>
            </w:pPr>
            <w:r>
              <w:rPr>
                <w:rFonts w:ascii="Times New Roman"/>
                <w:b w:val="false"/>
                <w:i w:val="false"/>
                <w:color w:val="000000"/>
                <w:sz w:val="20"/>
              </w:rPr>
              <w:t>
 </w:t>
            </w:r>
          </w:p>
          <w:bookmarkEnd w:id="18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20 854,2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5"/>
          <w:p>
            <w:pPr>
              <w:spacing w:after="20"/>
              <w:ind w:left="20"/>
              <w:jc w:val="both"/>
            </w:pPr>
            <w:r>
              <w:rPr>
                <w:rFonts w:ascii="Times New Roman"/>
                <w:b w:val="false"/>
                <w:i w:val="false"/>
                <w:color w:val="000000"/>
                <w:sz w:val="20"/>
              </w:rPr>
              <w:t>
 </w:t>
            </w:r>
          </w:p>
          <w:bookmarkEnd w:id="18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6"/>
          <w:p>
            <w:pPr>
              <w:spacing w:after="20"/>
              <w:ind w:left="20"/>
              <w:jc w:val="both"/>
            </w:pPr>
            <w:r>
              <w:rPr>
                <w:rFonts w:ascii="Times New Roman"/>
                <w:b w:val="false"/>
                <w:i w:val="false"/>
                <w:color w:val="000000"/>
                <w:sz w:val="20"/>
              </w:rPr>
              <w:t>
 </w:t>
            </w:r>
          </w:p>
          <w:bookmarkEnd w:id="18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7"/>
          <w:p>
            <w:pPr>
              <w:spacing w:after="20"/>
              <w:ind w:left="20"/>
              <w:jc w:val="both"/>
            </w:pPr>
            <w:r>
              <w:rPr>
                <w:rFonts w:ascii="Times New Roman"/>
                <w:b w:val="false"/>
                <w:i w:val="false"/>
                <w:color w:val="000000"/>
                <w:sz w:val="20"/>
              </w:rPr>
              <w:t>
10</w:t>
            </w:r>
          </w:p>
          <w:bookmarkEnd w:id="18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139 454,3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8"/>
          <w:p>
            <w:pPr>
              <w:spacing w:after="20"/>
              <w:ind w:left="20"/>
              <w:jc w:val="both"/>
            </w:pPr>
            <w:r>
              <w:rPr>
                <w:rFonts w:ascii="Times New Roman"/>
                <w:b w:val="false"/>
                <w:i w:val="false"/>
                <w:color w:val="000000"/>
                <w:sz w:val="20"/>
              </w:rPr>
              <w:t>
 </w:t>
            </w:r>
          </w:p>
          <w:bookmarkEnd w:id="18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113 181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9"/>
          <w:p>
            <w:pPr>
              <w:spacing w:after="20"/>
              <w:ind w:left="20"/>
              <w:jc w:val="both"/>
            </w:pPr>
            <w:r>
              <w:rPr>
                <w:rFonts w:ascii="Times New Roman"/>
                <w:b w:val="false"/>
                <w:i w:val="false"/>
                <w:color w:val="000000"/>
                <w:sz w:val="20"/>
              </w:rPr>
              <w:t>
 </w:t>
            </w:r>
          </w:p>
          <w:bookmarkEnd w:id="18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0"/>
          <w:p>
            <w:pPr>
              <w:spacing w:after="20"/>
              <w:ind w:left="20"/>
              <w:jc w:val="both"/>
            </w:pPr>
            <w:r>
              <w:rPr>
                <w:rFonts w:ascii="Times New Roman"/>
                <w:b w:val="false"/>
                <w:i w:val="false"/>
                <w:color w:val="000000"/>
                <w:sz w:val="20"/>
              </w:rPr>
              <w:t>
 </w:t>
            </w:r>
          </w:p>
          <w:bookmarkEnd w:id="19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1"/>
          <w:p>
            <w:pPr>
              <w:spacing w:after="20"/>
              <w:ind w:left="20"/>
              <w:jc w:val="both"/>
            </w:pPr>
            <w:r>
              <w:rPr>
                <w:rFonts w:ascii="Times New Roman"/>
                <w:b w:val="false"/>
                <w:i w:val="false"/>
                <w:color w:val="000000"/>
                <w:sz w:val="20"/>
              </w:rPr>
              <w:t>
 </w:t>
            </w:r>
          </w:p>
          <w:bookmarkEnd w:id="19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2"/>
          <w:p>
            <w:pPr>
              <w:spacing w:after="20"/>
              <w:ind w:left="20"/>
              <w:jc w:val="both"/>
            </w:pPr>
            <w:r>
              <w:rPr>
                <w:rFonts w:ascii="Times New Roman"/>
                <w:b w:val="false"/>
                <w:i w:val="false"/>
                <w:color w:val="000000"/>
                <w:sz w:val="20"/>
              </w:rPr>
              <w:t>
 </w:t>
            </w:r>
          </w:p>
          <w:bookmarkEnd w:id="19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3"/>
          <w:p>
            <w:pPr>
              <w:spacing w:after="20"/>
              <w:ind w:left="20"/>
              <w:jc w:val="both"/>
            </w:pPr>
            <w:r>
              <w:rPr>
                <w:rFonts w:ascii="Times New Roman"/>
                <w:b w:val="false"/>
                <w:i w:val="false"/>
                <w:color w:val="000000"/>
                <w:sz w:val="20"/>
              </w:rPr>
              <w:t>
 </w:t>
            </w:r>
          </w:p>
          <w:bookmarkEnd w:id="19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19 296,2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4"/>
          <w:p>
            <w:pPr>
              <w:spacing w:after="20"/>
              <w:ind w:left="20"/>
              <w:jc w:val="both"/>
            </w:pPr>
            <w:r>
              <w:rPr>
                <w:rFonts w:ascii="Times New Roman"/>
                <w:b w:val="false"/>
                <w:i w:val="false"/>
                <w:color w:val="000000"/>
                <w:sz w:val="20"/>
              </w:rPr>
              <w:t>
 </w:t>
            </w:r>
          </w:p>
          <w:bookmarkEnd w:id="19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5"/>
          <w:p>
            <w:pPr>
              <w:spacing w:after="20"/>
              <w:ind w:left="20"/>
              <w:jc w:val="both"/>
            </w:pPr>
            <w:r>
              <w:rPr>
                <w:rFonts w:ascii="Times New Roman"/>
                <w:b w:val="false"/>
                <w:i w:val="false"/>
                <w:color w:val="000000"/>
                <w:sz w:val="20"/>
              </w:rPr>
              <w:t>
 </w:t>
            </w:r>
          </w:p>
          <w:bookmarkEnd w:id="19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6"/>
          <w:p>
            <w:pPr>
              <w:spacing w:after="20"/>
              <w:ind w:left="20"/>
              <w:jc w:val="both"/>
            </w:pPr>
            <w:r>
              <w:rPr>
                <w:rFonts w:ascii="Times New Roman"/>
                <w:b w:val="false"/>
                <w:i w:val="false"/>
                <w:color w:val="000000"/>
                <w:sz w:val="20"/>
              </w:rPr>
              <w:t>
 </w:t>
            </w:r>
          </w:p>
          <w:bookmarkEnd w:id="19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7"/>
          <w:p>
            <w:pPr>
              <w:spacing w:after="20"/>
              <w:ind w:left="20"/>
              <w:jc w:val="both"/>
            </w:pPr>
            <w:r>
              <w:rPr>
                <w:rFonts w:ascii="Times New Roman"/>
                <w:b w:val="false"/>
                <w:i w:val="false"/>
                <w:color w:val="000000"/>
                <w:sz w:val="20"/>
              </w:rPr>
              <w:t>
 </w:t>
            </w:r>
          </w:p>
          <w:bookmarkEnd w:id="19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8"/>
          <w:p>
            <w:pPr>
              <w:spacing w:after="20"/>
              <w:ind w:left="20"/>
              <w:jc w:val="both"/>
            </w:pPr>
            <w:r>
              <w:rPr>
                <w:rFonts w:ascii="Times New Roman"/>
                <w:b w:val="false"/>
                <w:i w:val="false"/>
                <w:color w:val="000000"/>
                <w:sz w:val="20"/>
              </w:rPr>
              <w:t>
 </w:t>
            </w:r>
          </w:p>
          <w:bookmarkEnd w:id="19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9"/>
          <w:p>
            <w:pPr>
              <w:spacing w:after="20"/>
              <w:ind w:left="20"/>
              <w:jc w:val="both"/>
            </w:pPr>
            <w:r>
              <w:rPr>
                <w:rFonts w:ascii="Times New Roman"/>
                <w:b w:val="false"/>
                <w:i w:val="false"/>
                <w:color w:val="000000"/>
                <w:sz w:val="20"/>
              </w:rPr>
              <w:t>
 </w:t>
            </w:r>
          </w:p>
          <w:bookmarkEnd w:id="19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w:t>
            </w:r>
          </w:p>
          <w:bookmarkEnd w:id="20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1"/>
          <w:p>
            <w:pPr>
              <w:spacing w:after="20"/>
              <w:ind w:left="20"/>
              <w:jc w:val="both"/>
            </w:pPr>
            <w:r>
              <w:rPr>
                <w:rFonts w:ascii="Times New Roman"/>
                <w:b w:val="false"/>
                <w:i w:val="false"/>
                <w:color w:val="000000"/>
                <w:sz w:val="20"/>
              </w:rPr>
              <w:t>
 </w:t>
            </w:r>
          </w:p>
          <w:bookmarkEnd w:id="20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2"/>
          <w:p>
            <w:pPr>
              <w:spacing w:after="20"/>
              <w:ind w:left="20"/>
              <w:jc w:val="both"/>
            </w:pPr>
            <w:r>
              <w:rPr>
                <w:rFonts w:ascii="Times New Roman"/>
                <w:b w:val="false"/>
                <w:i w:val="false"/>
                <w:color w:val="000000"/>
                <w:sz w:val="20"/>
              </w:rPr>
              <w:t>
 </w:t>
            </w:r>
          </w:p>
          <w:bookmarkEnd w:id="20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3"/>
          <w:p>
            <w:pPr>
              <w:spacing w:after="20"/>
              <w:ind w:left="20"/>
              <w:jc w:val="both"/>
            </w:pPr>
            <w:r>
              <w:rPr>
                <w:rFonts w:ascii="Times New Roman"/>
                <w:b w:val="false"/>
                <w:i w:val="false"/>
                <w:color w:val="000000"/>
                <w:sz w:val="20"/>
              </w:rPr>
              <w:t>
 </w:t>
            </w:r>
          </w:p>
          <w:bookmarkEnd w:id="20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16 548,3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4"/>
          <w:p>
            <w:pPr>
              <w:spacing w:after="20"/>
              <w:ind w:left="20"/>
              <w:jc w:val="both"/>
            </w:pPr>
            <w:r>
              <w:rPr>
                <w:rFonts w:ascii="Times New Roman"/>
                <w:b w:val="false"/>
                <w:i w:val="false"/>
                <w:color w:val="000000"/>
                <w:sz w:val="20"/>
              </w:rPr>
              <w:t>
 </w:t>
            </w:r>
          </w:p>
          <w:bookmarkEnd w:id="20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16 548,3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5"/>
          <w:p>
            <w:pPr>
              <w:spacing w:after="20"/>
              <w:ind w:left="20"/>
              <w:jc w:val="both"/>
            </w:pPr>
            <w:r>
              <w:rPr>
                <w:rFonts w:ascii="Times New Roman"/>
                <w:b w:val="false"/>
                <w:i w:val="false"/>
                <w:color w:val="000000"/>
                <w:sz w:val="20"/>
              </w:rPr>
              <w:t>
 </w:t>
            </w:r>
          </w:p>
          <w:bookmarkEnd w:id="20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16 548,3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6"/>
          <w:p>
            <w:pPr>
              <w:spacing w:after="20"/>
              <w:ind w:left="20"/>
              <w:jc w:val="both"/>
            </w:pPr>
            <w:r>
              <w:rPr>
                <w:rFonts w:ascii="Times New Roman"/>
                <w:b w:val="false"/>
                <w:i w:val="false"/>
                <w:color w:val="000000"/>
                <w:sz w:val="20"/>
              </w:rPr>
              <w:t>
11</w:t>
            </w:r>
          </w:p>
          <w:bookmarkEnd w:id="20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10 663,5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7"/>
          <w:p>
            <w:pPr>
              <w:spacing w:after="20"/>
              <w:ind w:left="20"/>
              <w:jc w:val="both"/>
            </w:pPr>
            <w:r>
              <w:rPr>
                <w:rFonts w:ascii="Times New Roman"/>
                <w:b w:val="false"/>
                <w:i w:val="false"/>
                <w:color w:val="000000"/>
                <w:sz w:val="20"/>
              </w:rPr>
              <w:t>
 </w:t>
            </w:r>
          </w:p>
          <w:bookmarkEnd w:id="20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10 663,5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8"/>
          <w:p>
            <w:pPr>
              <w:spacing w:after="20"/>
              <w:ind w:left="20"/>
              <w:jc w:val="both"/>
            </w:pPr>
            <w:r>
              <w:rPr>
                <w:rFonts w:ascii="Times New Roman"/>
                <w:b w:val="false"/>
                <w:i w:val="false"/>
                <w:color w:val="000000"/>
                <w:sz w:val="20"/>
              </w:rPr>
              <w:t>
 </w:t>
            </w:r>
          </w:p>
          <w:bookmarkEnd w:id="20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10 663,5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9"/>
          <w:p>
            <w:pPr>
              <w:spacing w:after="20"/>
              <w:ind w:left="20"/>
              <w:jc w:val="both"/>
            </w:pPr>
            <w:r>
              <w:rPr>
                <w:rFonts w:ascii="Times New Roman"/>
                <w:b w:val="false"/>
                <w:i w:val="false"/>
                <w:color w:val="000000"/>
                <w:sz w:val="20"/>
              </w:rPr>
              <w:t>
 </w:t>
            </w:r>
          </w:p>
          <w:bookmarkEnd w:id="20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10 663,5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0"/>
          <w:p>
            <w:pPr>
              <w:spacing w:after="20"/>
              <w:ind w:left="20"/>
              <w:jc w:val="both"/>
            </w:pPr>
            <w:r>
              <w:rPr>
                <w:rFonts w:ascii="Times New Roman"/>
                <w:b w:val="false"/>
                <w:i w:val="false"/>
                <w:color w:val="000000"/>
                <w:sz w:val="20"/>
              </w:rPr>
              <w:t>
12</w:t>
            </w:r>
          </w:p>
          <w:bookmarkEnd w:id="21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r>
              <w:br/>
            </w:r>
            <w:r>
              <w:rPr>
                <w:rFonts w:ascii="Times New Roman"/>
                <w:b w:val="false"/>
                <w:i w:val="false"/>
                <w:color w:val="000000"/>
                <w:sz w:val="20"/>
              </w:rPr>
              <w:t>Автомобиль көлiгi</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1"/>
          <w:p>
            <w:pPr>
              <w:spacing w:after="20"/>
              <w:ind w:left="20"/>
              <w:jc w:val="both"/>
            </w:pPr>
            <w:r>
              <w:rPr>
                <w:rFonts w:ascii="Times New Roman"/>
                <w:b w:val="false"/>
                <w:i w:val="false"/>
                <w:color w:val="000000"/>
                <w:sz w:val="20"/>
              </w:rPr>
              <w:t>
 </w:t>
            </w:r>
          </w:p>
          <w:bookmarkEnd w:id="21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2"/>
          <w:p>
            <w:pPr>
              <w:spacing w:after="20"/>
              <w:ind w:left="20"/>
              <w:jc w:val="both"/>
            </w:pPr>
            <w:r>
              <w:rPr>
                <w:rFonts w:ascii="Times New Roman"/>
                <w:b w:val="false"/>
                <w:i w:val="false"/>
                <w:color w:val="000000"/>
                <w:sz w:val="20"/>
              </w:rPr>
              <w:t>
 </w:t>
            </w:r>
          </w:p>
          <w:bookmarkEnd w:id="21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3"/>
          <w:p>
            <w:pPr>
              <w:spacing w:after="20"/>
              <w:ind w:left="20"/>
              <w:jc w:val="both"/>
            </w:pPr>
            <w:r>
              <w:rPr>
                <w:rFonts w:ascii="Times New Roman"/>
                <w:b w:val="false"/>
                <w:i w:val="false"/>
                <w:color w:val="000000"/>
                <w:sz w:val="20"/>
              </w:rPr>
              <w:t>
 </w:t>
            </w:r>
          </w:p>
          <w:bookmarkEnd w:id="21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4"/>
          <w:p>
            <w:pPr>
              <w:spacing w:after="20"/>
              <w:ind w:left="20"/>
              <w:jc w:val="both"/>
            </w:pPr>
            <w:r>
              <w:rPr>
                <w:rFonts w:ascii="Times New Roman"/>
                <w:b w:val="false"/>
                <w:i w:val="false"/>
                <w:color w:val="000000"/>
                <w:sz w:val="20"/>
              </w:rPr>
              <w:t>
 </w:t>
            </w:r>
          </w:p>
          <w:bookmarkEnd w:id="21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5"/>
          <w:p>
            <w:pPr>
              <w:spacing w:after="20"/>
              <w:ind w:left="20"/>
              <w:jc w:val="both"/>
            </w:pPr>
            <w:r>
              <w:rPr>
                <w:rFonts w:ascii="Times New Roman"/>
                <w:b w:val="false"/>
                <w:i w:val="false"/>
                <w:color w:val="000000"/>
                <w:sz w:val="20"/>
              </w:rPr>
              <w:t>
 </w:t>
            </w:r>
          </w:p>
          <w:bookmarkEnd w:id="21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6"/>
          <w:p>
            <w:pPr>
              <w:spacing w:after="20"/>
              <w:ind w:left="20"/>
              <w:jc w:val="both"/>
            </w:pPr>
            <w:r>
              <w:rPr>
                <w:rFonts w:ascii="Times New Roman"/>
                <w:b w:val="false"/>
                <w:i w:val="false"/>
                <w:color w:val="000000"/>
                <w:sz w:val="20"/>
              </w:rPr>
              <w:t>
 </w:t>
            </w:r>
          </w:p>
          <w:bookmarkEnd w:id="21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7"/>
          <w:p>
            <w:pPr>
              <w:spacing w:after="20"/>
              <w:ind w:left="20"/>
              <w:jc w:val="both"/>
            </w:pPr>
            <w:r>
              <w:rPr>
                <w:rFonts w:ascii="Times New Roman"/>
                <w:b w:val="false"/>
                <w:i w:val="false"/>
                <w:color w:val="000000"/>
                <w:sz w:val="20"/>
              </w:rPr>
              <w:t>
13</w:t>
            </w:r>
          </w:p>
          <w:bookmarkEnd w:id="21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73 572,1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8"/>
          <w:p>
            <w:pPr>
              <w:spacing w:after="20"/>
              <w:ind w:left="20"/>
              <w:jc w:val="both"/>
            </w:pPr>
            <w:r>
              <w:rPr>
                <w:rFonts w:ascii="Times New Roman"/>
                <w:b w:val="false"/>
                <w:i w:val="false"/>
                <w:color w:val="000000"/>
                <w:sz w:val="20"/>
              </w:rPr>
              <w:t>
 </w:t>
            </w:r>
          </w:p>
          <w:bookmarkEnd w:id="21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9"/>
          <w:p>
            <w:pPr>
              <w:spacing w:after="20"/>
              <w:ind w:left="20"/>
              <w:jc w:val="both"/>
            </w:pPr>
            <w:r>
              <w:rPr>
                <w:rFonts w:ascii="Times New Roman"/>
                <w:b w:val="false"/>
                <w:i w:val="false"/>
                <w:color w:val="000000"/>
                <w:sz w:val="20"/>
              </w:rPr>
              <w:t>
 </w:t>
            </w:r>
          </w:p>
          <w:bookmarkEnd w:id="21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0"/>
          <w:p>
            <w:pPr>
              <w:spacing w:after="20"/>
              <w:ind w:left="20"/>
              <w:jc w:val="both"/>
            </w:pPr>
            <w:r>
              <w:rPr>
                <w:rFonts w:ascii="Times New Roman"/>
                <w:b w:val="false"/>
                <w:i w:val="false"/>
                <w:color w:val="000000"/>
                <w:sz w:val="20"/>
              </w:rPr>
              <w:t>
 </w:t>
            </w:r>
          </w:p>
          <w:bookmarkEnd w:id="22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1"/>
          <w:p>
            <w:pPr>
              <w:spacing w:after="20"/>
              <w:ind w:left="20"/>
              <w:jc w:val="both"/>
            </w:pPr>
            <w:r>
              <w:rPr>
                <w:rFonts w:ascii="Times New Roman"/>
                <w:b w:val="false"/>
                <w:i w:val="false"/>
                <w:color w:val="000000"/>
                <w:sz w:val="20"/>
              </w:rPr>
              <w:t>
 </w:t>
            </w:r>
          </w:p>
          <w:bookmarkEnd w:id="22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65 040,6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2"/>
          <w:p>
            <w:pPr>
              <w:spacing w:after="20"/>
              <w:ind w:left="20"/>
              <w:jc w:val="both"/>
            </w:pPr>
            <w:r>
              <w:rPr>
                <w:rFonts w:ascii="Times New Roman"/>
                <w:b w:val="false"/>
                <w:i w:val="false"/>
                <w:color w:val="000000"/>
                <w:sz w:val="20"/>
              </w:rPr>
              <w:t>
 </w:t>
            </w:r>
          </w:p>
          <w:bookmarkEnd w:id="22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35 998,3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3"/>
          <w:p>
            <w:pPr>
              <w:spacing w:after="20"/>
              <w:ind w:left="20"/>
              <w:jc w:val="both"/>
            </w:pPr>
            <w:r>
              <w:rPr>
                <w:rFonts w:ascii="Times New Roman"/>
                <w:b w:val="false"/>
                <w:i w:val="false"/>
                <w:color w:val="000000"/>
                <w:sz w:val="20"/>
              </w:rPr>
              <w:t>
 </w:t>
            </w:r>
          </w:p>
          <w:bookmarkEnd w:id="22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35 998,3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4"/>
          <w:p>
            <w:pPr>
              <w:spacing w:after="20"/>
              <w:ind w:left="20"/>
              <w:jc w:val="both"/>
            </w:pPr>
            <w:r>
              <w:rPr>
                <w:rFonts w:ascii="Times New Roman"/>
                <w:b w:val="false"/>
                <w:i w:val="false"/>
                <w:color w:val="000000"/>
                <w:sz w:val="20"/>
              </w:rPr>
              <w:t>
 </w:t>
            </w:r>
          </w:p>
          <w:bookmarkEnd w:id="22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5"/>
          <w:p>
            <w:pPr>
              <w:spacing w:after="20"/>
              <w:ind w:left="20"/>
              <w:jc w:val="both"/>
            </w:pPr>
            <w:r>
              <w:rPr>
                <w:rFonts w:ascii="Times New Roman"/>
                <w:b w:val="false"/>
                <w:i w:val="false"/>
                <w:color w:val="000000"/>
                <w:sz w:val="20"/>
              </w:rPr>
              <w:t>
 </w:t>
            </w:r>
          </w:p>
          <w:bookmarkEnd w:id="22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6"/>
          <w:p>
            <w:pPr>
              <w:spacing w:after="20"/>
              <w:ind w:left="20"/>
              <w:jc w:val="both"/>
            </w:pPr>
            <w:r>
              <w:rPr>
                <w:rFonts w:ascii="Times New Roman"/>
                <w:b w:val="false"/>
                <w:i w:val="false"/>
                <w:color w:val="000000"/>
                <w:sz w:val="20"/>
              </w:rPr>
              <w:t>
 </w:t>
            </w:r>
          </w:p>
          <w:bookmarkEnd w:id="22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6 921,9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7"/>
          <w:p>
            <w:pPr>
              <w:spacing w:after="20"/>
              <w:ind w:left="20"/>
              <w:jc w:val="both"/>
            </w:pPr>
            <w:r>
              <w:rPr>
                <w:rFonts w:ascii="Times New Roman"/>
                <w:b w:val="false"/>
                <w:i w:val="false"/>
                <w:color w:val="000000"/>
                <w:sz w:val="20"/>
              </w:rPr>
              <w:t>
 </w:t>
            </w:r>
          </w:p>
          <w:bookmarkEnd w:id="22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6 921,9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8"/>
          <w:p>
            <w:pPr>
              <w:spacing w:after="20"/>
              <w:ind w:left="20"/>
              <w:jc w:val="both"/>
            </w:pPr>
            <w:r>
              <w:rPr>
                <w:rFonts w:ascii="Times New Roman"/>
                <w:b w:val="false"/>
                <w:i w:val="false"/>
                <w:color w:val="000000"/>
                <w:sz w:val="20"/>
              </w:rPr>
              <w:t>
14</w:t>
            </w:r>
          </w:p>
          <w:bookmarkEnd w:id="22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9"/>
          <w:p>
            <w:pPr>
              <w:spacing w:after="20"/>
              <w:ind w:left="20"/>
              <w:jc w:val="both"/>
            </w:pPr>
            <w:r>
              <w:rPr>
                <w:rFonts w:ascii="Times New Roman"/>
                <w:b w:val="false"/>
                <w:i w:val="false"/>
                <w:color w:val="000000"/>
                <w:sz w:val="20"/>
              </w:rPr>
              <w:t>
 </w:t>
            </w:r>
          </w:p>
          <w:bookmarkEnd w:id="22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0"/>
          <w:p>
            <w:pPr>
              <w:spacing w:after="20"/>
              <w:ind w:left="20"/>
              <w:jc w:val="both"/>
            </w:pPr>
            <w:r>
              <w:rPr>
                <w:rFonts w:ascii="Times New Roman"/>
                <w:b w:val="false"/>
                <w:i w:val="false"/>
                <w:color w:val="000000"/>
                <w:sz w:val="20"/>
              </w:rPr>
              <w:t>
 </w:t>
            </w:r>
          </w:p>
          <w:bookmarkEnd w:id="23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1"/>
          <w:p>
            <w:pPr>
              <w:spacing w:after="20"/>
              <w:ind w:left="20"/>
              <w:jc w:val="both"/>
            </w:pPr>
            <w:r>
              <w:rPr>
                <w:rFonts w:ascii="Times New Roman"/>
                <w:b w:val="false"/>
                <w:i w:val="false"/>
                <w:color w:val="000000"/>
                <w:sz w:val="20"/>
              </w:rPr>
              <w:t>
 </w:t>
            </w:r>
          </w:p>
          <w:bookmarkEnd w:id="23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2"/>
          <w:p>
            <w:pPr>
              <w:spacing w:after="20"/>
              <w:ind w:left="20"/>
              <w:jc w:val="both"/>
            </w:pPr>
            <w:r>
              <w:rPr>
                <w:rFonts w:ascii="Times New Roman"/>
                <w:b w:val="false"/>
                <w:i w:val="false"/>
                <w:color w:val="000000"/>
                <w:sz w:val="20"/>
              </w:rPr>
              <w:t>
15</w:t>
            </w:r>
          </w:p>
          <w:bookmarkEnd w:id="23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68 272,7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3"/>
          <w:p>
            <w:pPr>
              <w:spacing w:after="20"/>
              <w:ind w:left="20"/>
              <w:jc w:val="both"/>
            </w:pPr>
            <w:r>
              <w:rPr>
                <w:rFonts w:ascii="Times New Roman"/>
                <w:b w:val="false"/>
                <w:i w:val="false"/>
                <w:color w:val="000000"/>
                <w:sz w:val="20"/>
              </w:rPr>
              <w:t>
 </w:t>
            </w:r>
          </w:p>
          <w:bookmarkEnd w:id="23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68 272,7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4"/>
          <w:p>
            <w:pPr>
              <w:spacing w:after="20"/>
              <w:ind w:left="20"/>
              <w:jc w:val="both"/>
            </w:pPr>
            <w:r>
              <w:rPr>
                <w:rFonts w:ascii="Times New Roman"/>
                <w:b w:val="false"/>
                <w:i w:val="false"/>
                <w:color w:val="000000"/>
                <w:sz w:val="20"/>
              </w:rPr>
              <w:t>
 </w:t>
            </w:r>
          </w:p>
          <w:bookmarkEnd w:id="23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68 272,7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5"/>
          <w:p>
            <w:pPr>
              <w:spacing w:after="20"/>
              <w:ind w:left="20"/>
              <w:jc w:val="both"/>
            </w:pPr>
            <w:r>
              <w:rPr>
                <w:rFonts w:ascii="Times New Roman"/>
                <w:b w:val="false"/>
                <w:i w:val="false"/>
                <w:color w:val="000000"/>
                <w:sz w:val="20"/>
              </w:rPr>
              <w:t>
 </w:t>
            </w:r>
          </w:p>
          <w:bookmarkEnd w:id="23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10 149,6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6"/>
          <w:p>
            <w:pPr>
              <w:spacing w:after="20"/>
              <w:ind w:left="20"/>
              <w:jc w:val="both"/>
            </w:pPr>
            <w:r>
              <w:rPr>
                <w:rFonts w:ascii="Times New Roman"/>
                <w:b w:val="false"/>
                <w:i w:val="false"/>
                <w:color w:val="000000"/>
                <w:sz w:val="20"/>
              </w:rPr>
              <w:t>
 </w:t>
            </w:r>
          </w:p>
          <w:bookmarkEnd w:id="23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бюджеттің шығындарын өтеу үшін төменгі бюджеттен ағымдағы нысаналы трансферттер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15 270,2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7"/>
          <w:p>
            <w:pPr>
              <w:spacing w:after="20"/>
              <w:ind w:left="20"/>
              <w:jc w:val="both"/>
            </w:pPr>
            <w:r>
              <w:rPr>
                <w:rFonts w:ascii="Times New Roman"/>
                <w:b w:val="false"/>
                <w:i w:val="false"/>
                <w:color w:val="000000"/>
                <w:sz w:val="20"/>
              </w:rPr>
              <w:t>
 </w:t>
            </w:r>
          </w:p>
          <w:bookmarkEnd w:id="23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37 116,6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8"/>
          <w:p>
            <w:pPr>
              <w:spacing w:after="20"/>
              <w:ind w:left="20"/>
              <w:jc w:val="both"/>
            </w:pPr>
            <w:r>
              <w:rPr>
                <w:rFonts w:ascii="Times New Roman"/>
                <w:b w:val="false"/>
                <w:i w:val="false"/>
                <w:color w:val="000000"/>
                <w:sz w:val="20"/>
              </w:rPr>
              <w:t>
 </w:t>
            </w:r>
          </w:p>
          <w:bookmarkEnd w:id="23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9"/>
          <w:p>
            <w:pPr>
              <w:spacing w:after="20"/>
              <w:ind w:left="20"/>
              <w:jc w:val="both"/>
            </w:pPr>
            <w:r>
              <w:rPr>
                <w:rFonts w:ascii="Times New Roman"/>
                <w:b w:val="false"/>
                <w:i w:val="false"/>
                <w:color w:val="000000"/>
                <w:sz w:val="20"/>
              </w:rPr>
              <w:t>
 </w:t>
            </w:r>
          </w:p>
          <w:bookmarkEnd w:id="23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несиелеу</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60 465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0"/>
          <w:p>
            <w:pPr>
              <w:spacing w:after="20"/>
              <w:ind w:left="20"/>
              <w:jc w:val="both"/>
            </w:pPr>
            <w:r>
              <w:rPr>
                <w:rFonts w:ascii="Times New Roman"/>
                <w:b w:val="false"/>
                <w:i w:val="false"/>
                <w:color w:val="000000"/>
                <w:sz w:val="20"/>
              </w:rPr>
              <w:t>
 </w:t>
            </w:r>
          </w:p>
          <w:bookmarkEnd w:id="24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84 088,5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1"/>
          <w:p>
            <w:pPr>
              <w:spacing w:after="20"/>
              <w:ind w:left="20"/>
              <w:jc w:val="both"/>
            </w:pPr>
            <w:r>
              <w:rPr>
                <w:rFonts w:ascii="Times New Roman"/>
                <w:b w:val="false"/>
                <w:i w:val="false"/>
                <w:color w:val="000000"/>
                <w:sz w:val="20"/>
              </w:rPr>
              <w:t>
10</w:t>
            </w:r>
          </w:p>
          <w:bookmarkEnd w:id="24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84 088,5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2"/>
          <w:p>
            <w:pPr>
              <w:spacing w:after="20"/>
              <w:ind w:left="20"/>
              <w:jc w:val="both"/>
            </w:pPr>
            <w:r>
              <w:rPr>
                <w:rFonts w:ascii="Times New Roman"/>
                <w:b w:val="false"/>
                <w:i w:val="false"/>
                <w:color w:val="000000"/>
                <w:sz w:val="20"/>
              </w:rPr>
              <w:t>
 </w:t>
            </w:r>
          </w:p>
          <w:bookmarkEnd w:id="24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84 088,5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3"/>
          <w:p>
            <w:pPr>
              <w:spacing w:after="20"/>
              <w:ind w:left="20"/>
              <w:jc w:val="both"/>
            </w:pPr>
            <w:r>
              <w:rPr>
                <w:rFonts w:ascii="Times New Roman"/>
                <w:b w:val="false"/>
                <w:i w:val="false"/>
                <w:color w:val="000000"/>
                <w:sz w:val="20"/>
              </w:rPr>
              <w:t>
 </w:t>
            </w:r>
          </w:p>
          <w:bookmarkEnd w:id="24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84 088,5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4"/>
          <w:p>
            <w:pPr>
              <w:spacing w:after="20"/>
              <w:ind w:left="20"/>
              <w:jc w:val="both"/>
            </w:pPr>
            <w:r>
              <w:rPr>
                <w:rFonts w:ascii="Times New Roman"/>
                <w:b w:val="false"/>
                <w:i w:val="false"/>
                <w:color w:val="000000"/>
                <w:sz w:val="20"/>
              </w:rPr>
              <w:t>
 </w:t>
            </w:r>
          </w:p>
          <w:bookmarkEnd w:id="24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несиелер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84 088,5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5"/>
          <w:p>
            <w:pPr>
              <w:spacing w:after="20"/>
              <w:ind w:left="20"/>
              <w:jc w:val="both"/>
            </w:pPr>
            <w:r>
              <w:rPr>
                <w:rFonts w:ascii="Times New Roman"/>
                <w:b w:val="false"/>
                <w:i w:val="false"/>
                <w:color w:val="000000"/>
                <w:sz w:val="20"/>
              </w:rPr>
              <w:t>
Категория</w:t>
            </w:r>
          </w:p>
          <w:bookmarkEnd w:id="24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6"/>
          <w:p>
            <w:pPr>
              <w:spacing w:after="20"/>
              <w:ind w:left="20"/>
              <w:jc w:val="both"/>
            </w:pPr>
            <w:r>
              <w:rPr>
                <w:rFonts w:ascii="Times New Roman"/>
                <w:b w:val="false"/>
                <w:i w:val="false"/>
                <w:color w:val="000000"/>
                <w:sz w:val="20"/>
              </w:rPr>
              <w:t>
5</w:t>
            </w:r>
          </w:p>
          <w:bookmarkEnd w:id="24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нәсиелерді өтеу</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7"/>
          <w:p>
            <w:pPr>
              <w:spacing w:after="20"/>
              <w:ind w:left="20"/>
              <w:jc w:val="both"/>
            </w:pPr>
            <w:r>
              <w:rPr>
                <w:rFonts w:ascii="Times New Roman"/>
                <w:b w:val="false"/>
                <w:i w:val="false"/>
                <w:color w:val="000000"/>
                <w:sz w:val="20"/>
              </w:rPr>
              <w:t>
 </w:t>
            </w:r>
          </w:p>
          <w:bookmarkEnd w:id="24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8"/>
          <w:p>
            <w:pPr>
              <w:spacing w:after="20"/>
              <w:ind w:left="20"/>
              <w:jc w:val="both"/>
            </w:pPr>
            <w:r>
              <w:rPr>
                <w:rFonts w:ascii="Times New Roman"/>
                <w:b w:val="false"/>
                <w:i w:val="false"/>
                <w:color w:val="000000"/>
                <w:sz w:val="20"/>
              </w:rPr>
              <w:t>
 </w:t>
            </w:r>
          </w:p>
          <w:bookmarkEnd w:id="248"/>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9"/>
          <w:p>
            <w:pPr>
              <w:spacing w:after="20"/>
              <w:ind w:left="20"/>
              <w:jc w:val="both"/>
            </w:pPr>
            <w:r>
              <w:rPr>
                <w:rFonts w:ascii="Times New Roman"/>
                <w:b w:val="false"/>
                <w:i w:val="false"/>
                <w:color w:val="000000"/>
                <w:sz w:val="20"/>
              </w:rPr>
              <w:t>
 </w:t>
            </w:r>
          </w:p>
          <w:bookmarkEnd w:id="24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активтерiнiң операциясының сальдосы</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0"/>
          <w:p>
            <w:pPr>
              <w:spacing w:after="20"/>
              <w:ind w:left="20"/>
              <w:jc w:val="both"/>
            </w:pPr>
            <w:r>
              <w:rPr>
                <w:rFonts w:ascii="Times New Roman"/>
                <w:b w:val="false"/>
                <w:i w:val="false"/>
                <w:color w:val="000000"/>
                <w:sz w:val="20"/>
              </w:rPr>
              <w:t>
6</w:t>
            </w:r>
          </w:p>
          <w:bookmarkEnd w:id="25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1"/>
          <w:p>
            <w:pPr>
              <w:spacing w:after="20"/>
              <w:ind w:left="20"/>
              <w:jc w:val="both"/>
            </w:pPr>
            <w:r>
              <w:rPr>
                <w:rFonts w:ascii="Times New Roman"/>
                <w:b w:val="false"/>
                <w:i w:val="false"/>
                <w:color w:val="000000"/>
                <w:sz w:val="20"/>
              </w:rPr>
              <w:t>
 </w:t>
            </w:r>
          </w:p>
          <w:bookmarkEnd w:id="25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2"/>
          <w:p>
            <w:pPr>
              <w:spacing w:after="20"/>
              <w:ind w:left="20"/>
              <w:jc w:val="both"/>
            </w:pPr>
            <w:r>
              <w:rPr>
                <w:rFonts w:ascii="Times New Roman"/>
                <w:b w:val="false"/>
                <w:i w:val="false"/>
                <w:color w:val="000000"/>
                <w:sz w:val="20"/>
              </w:rPr>
              <w:t>
 </w:t>
            </w:r>
          </w:p>
          <w:bookmarkEnd w:id="25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3"/>
          <w:p>
            <w:pPr>
              <w:spacing w:after="20"/>
              <w:ind w:left="20"/>
              <w:jc w:val="both"/>
            </w:pPr>
            <w:r>
              <w:rPr>
                <w:rFonts w:ascii="Times New Roman"/>
                <w:b w:val="false"/>
                <w:i w:val="false"/>
                <w:color w:val="000000"/>
                <w:sz w:val="20"/>
              </w:rPr>
              <w:t>
 </w:t>
            </w:r>
          </w:p>
          <w:bookmarkEnd w:id="25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-88 259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4"/>
          <w:p>
            <w:pPr>
              <w:spacing w:after="20"/>
              <w:ind w:left="20"/>
              <w:jc w:val="both"/>
            </w:pPr>
            <w:r>
              <w:rPr>
                <w:rFonts w:ascii="Times New Roman"/>
                <w:b w:val="false"/>
                <w:i w:val="false"/>
                <w:color w:val="000000"/>
                <w:sz w:val="20"/>
              </w:rPr>
              <w:t>
 </w:t>
            </w:r>
          </w:p>
          <w:bookmarkEnd w:id="25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88 259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5"/>
          <w:p>
            <w:pPr>
              <w:spacing w:after="20"/>
              <w:ind w:left="20"/>
              <w:jc w:val="both"/>
            </w:pPr>
            <w:r>
              <w:rPr>
                <w:rFonts w:ascii="Times New Roman"/>
                <w:b w:val="false"/>
                <w:i w:val="false"/>
                <w:color w:val="000000"/>
                <w:sz w:val="20"/>
              </w:rPr>
              <w:t>
7</w:t>
            </w:r>
          </w:p>
          <w:bookmarkEnd w:id="25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84 088,5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6"/>
          <w:p>
            <w:pPr>
              <w:spacing w:after="20"/>
              <w:ind w:left="20"/>
              <w:jc w:val="both"/>
            </w:pPr>
            <w:r>
              <w:rPr>
                <w:rFonts w:ascii="Times New Roman"/>
                <w:b w:val="false"/>
                <w:i w:val="false"/>
                <w:color w:val="000000"/>
                <w:sz w:val="20"/>
              </w:rPr>
              <w:t>
 </w:t>
            </w:r>
          </w:p>
          <w:bookmarkEnd w:id="25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84 088,5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7"/>
          <w:p>
            <w:pPr>
              <w:spacing w:after="20"/>
              <w:ind w:left="20"/>
              <w:jc w:val="both"/>
            </w:pPr>
            <w:r>
              <w:rPr>
                <w:rFonts w:ascii="Times New Roman"/>
                <w:b w:val="false"/>
                <w:i w:val="false"/>
                <w:color w:val="000000"/>
                <w:sz w:val="20"/>
              </w:rPr>
              <w:t>
 </w:t>
            </w:r>
          </w:p>
          <w:bookmarkEnd w:id="257"/>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келісімі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84 088,5</w:t>
            </w:r>
          </w:p>
        </w:tc>
      </w:tr>
      <w:tr>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8"/>
          <w:p>
            <w:pPr>
              <w:spacing w:after="20"/>
              <w:ind w:left="20"/>
              <w:jc w:val="both"/>
            </w:pPr>
            <w:r>
              <w:rPr>
                <w:rFonts w:ascii="Times New Roman"/>
                <w:b w:val="false"/>
                <w:i w:val="false"/>
                <w:color w:val="000000"/>
                <w:sz w:val="20"/>
              </w:rPr>
              <w:t>
Функционалдық топ</w:t>
            </w:r>
          </w:p>
          <w:bookmarkEnd w:id="258"/>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9"/>
          <w:p>
            <w:pPr>
              <w:spacing w:after="20"/>
              <w:ind w:left="20"/>
              <w:jc w:val="both"/>
            </w:pPr>
            <w:r>
              <w:rPr>
                <w:rFonts w:ascii="Times New Roman"/>
                <w:b w:val="false"/>
                <w:i w:val="false"/>
                <w:color w:val="000000"/>
                <w:sz w:val="20"/>
              </w:rPr>
              <w:t>
16</w:t>
            </w:r>
          </w:p>
          <w:bookmarkEnd w:id="259"/>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0"/>
          <w:p>
            <w:pPr>
              <w:spacing w:after="20"/>
              <w:ind w:left="20"/>
              <w:jc w:val="both"/>
            </w:pPr>
            <w:r>
              <w:rPr>
                <w:rFonts w:ascii="Times New Roman"/>
                <w:b w:val="false"/>
                <w:i w:val="false"/>
                <w:color w:val="000000"/>
                <w:sz w:val="20"/>
              </w:rPr>
              <w:t>
 </w:t>
            </w:r>
          </w:p>
          <w:bookmarkEnd w:id="26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1"/>
          <w:p>
            <w:pPr>
              <w:spacing w:after="20"/>
              <w:ind w:left="20"/>
              <w:jc w:val="both"/>
            </w:pPr>
            <w:r>
              <w:rPr>
                <w:rFonts w:ascii="Times New Roman"/>
                <w:b w:val="false"/>
                <w:i w:val="false"/>
                <w:color w:val="000000"/>
                <w:sz w:val="20"/>
              </w:rPr>
              <w:t>
 </w:t>
            </w:r>
          </w:p>
          <w:bookmarkEnd w:id="261"/>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2"/>
          <w:p>
            <w:pPr>
              <w:spacing w:after="20"/>
              <w:ind w:left="20"/>
              <w:jc w:val="both"/>
            </w:pPr>
            <w:r>
              <w:rPr>
                <w:rFonts w:ascii="Times New Roman"/>
                <w:b w:val="false"/>
                <w:i w:val="false"/>
                <w:color w:val="000000"/>
                <w:sz w:val="20"/>
              </w:rPr>
              <w:t>
Категория</w:t>
            </w:r>
          </w:p>
          <w:bookmarkEnd w:id="262"/>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3"/>
          <w:p>
            <w:pPr>
              <w:spacing w:after="20"/>
              <w:ind w:left="20"/>
              <w:jc w:val="both"/>
            </w:pPr>
            <w:r>
              <w:rPr>
                <w:rFonts w:ascii="Times New Roman"/>
                <w:b w:val="false"/>
                <w:i w:val="false"/>
                <w:color w:val="000000"/>
                <w:sz w:val="20"/>
              </w:rPr>
              <w:t>
8</w:t>
            </w:r>
          </w:p>
          <w:bookmarkEnd w:id="263"/>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4"/>
          <w:p>
            <w:pPr>
              <w:spacing w:after="20"/>
              <w:ind w:left="20"/>
              <w:jc w:val="both"/>
            </w:pPr>
            <w:r>
              <w:rPr>
                <w:rFonts w:ascii="Times New Roman"/>
                <w:b w:val="false"/>
                <w:i w:val="false"/>
                <w:color w:val="000000"/>
                <w:sz w:val="20"/>
              </w:rPr>
              <w:t>
 </w:t>
            </w:r>
          </w:p>
          <w:bookmarkEnd w:id="26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5"/>
          <w:p>
            <w:pPr>
              <w:spacing w:after="20"/>
              <w:ind w:left="20"/>
              <w:jc w:val="both"/>
            </w:pPr>
            <w:r>
              <w:rPr>
                <w:rFonts w:ascii="Times New Roman"/>
                <w:b w:val="false"/>
                <w:i w:val="false"/>
                <w:color w:val="000000"/>
                <w:sz w:val="20"/>
              </w:rPr>
              <w:t>
 </w:t>
            </w:r>
          </w:p>
          <w:bookmarkEnd w:id="265"/>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маслихатының 2016 жылғы 21 желтоқсандағы № 8-1 шешіміне 2 қосымша</w:t>
            </w:r>
          </w:p>
        </w:tc>
      </w:tr>
    </w:tbl>
    <w:bookmarkStart w:name="z310" w:id="266"/>
    <w:p>
      <w:pPr>
        <w:spacing w:after="0"/>
        <w:ind w:left="0"/>
        <w:jc w:val="left"/>
      </w:pPr>
      <w:r>
        <w:rPr>
          <w:rFonts w:ascii="Times New Roman"/>
          <w:b/>
          <w:i w:val="false"/>
          <w:color w:val="000000"/>
        </w:rPr>
        <w:t xml:space="preserve"> Ғабит Мүсірепов атындағы ауданның 2018 жылға арналған бюджеті </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035"/>
        <w:gridCol w:w="1035"/>
        <w:gridCol w:w="5463"/>
        <w:gridCol w:w="3957"/>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7"/>
          <w:p>
            <w:pPr>
              <w:spacing w:after="20"/>
              <w:ind w:left="20"/>
              <w:jc w:val="both"/>
            </w:pPr>
            <w:r>
              <w:rPr>
                <w:rFonts w:ascii="Times New Roman"/>
                <w:b w:val="false"/>
                <w:i w:val="false"/>
                <w:color w:val="000000"/>
                <w:sz w:val="20"/>
              </w:rPr>
              <w:t>
Категория</w:t>
            </w:r>
          </w:p>
          <w:bookmarkEnd w:id="267"/>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8"/>
          <w:p>
            <w:pPr>
              <w:spacing w:after="20"/>
              <w:ind w:left="20"/>
              <w:jc w:val="both"/>
            </w:pPr>
            <w:r>
              <w:rPr>
                <w:rFonts w:ascii="Times New Roman"/>
                <w:b w:val="false"/>
                <w:i w:val="false"/>
                <w:color w:val="000000"/>
                <w:sz w:val="20"/>
              </w:rPr>
              <w:t>
 </w:t>
            </w:r>
          </w:p>
          <w:bookmarkEnd w:id="268"/>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Табыстар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4 585 365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69"/>
          <w:p>
            <w:pPr>
              <w:spacing w:after="20"/>
              <w:ind w:left="20"/>
              <w:jc w:val="both"/>
            </w:pPr>
            <w:r>
              <w:rPr>
                <w:rFonts w:ascii="Times New Roman"/>
                <w:b w:val="false"/>
                <w:i w:val="false"/>
                <w:color w:val="000000"/>
                <w:sz w:val="20"/>
              </w:rPr>
              <w:t>
1</w:t>
            </w:r>
          </w:p>
          <w:bookmarkEnd w:id="269"/>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1 128 400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0"/>
          <w:p>
            <w:pPr>
              <w:spacing w:after="20"/>
              <w:ind w:left="20"/>
              <w:jc w:val="both"/>
            </w:pPr>
            <w:r>
              <w:rPr>
                <w:rFonts w:ascii="Times New Roman"/>
                <w:b w:val="false"/>
                <w:i w:val="false"/>
                <w:color w:val="000000"/>
                <w:sz w:val="20"/>
              </w:rPr>
              <w:t>
1</w:t>
            </w:r>
          </w:p>
          <w:bookmarkEnd w:id="270"/>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1"/>
          <w:p>
            <w:pPr>
              <w:spacing w:after="20"/>
              <w:ind w:left="20"/>
              <w:jc w:val="both"/>
            </w:pPr>
            <w:r>
              <w:rPr>
                <w:rFonts w:ascii="Times New Roman"/>
                <w:b w:val="false"/>
                <w:i w:val="false"/>
                <w:color w:val="000000"/>
                <w:sz w:val="20"/>
              </w:rPr>
              <w:t>
1</w:t>
            </w:r>
          </w:p>
          <w:bookmarkEnd w:id="271"/>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2"/>
          <w:p>
            <w:pPr>
              <w:spacing w:after="20"/>
              <w:ind w:left="20"/>
              <w:jc w:val="both"/>
            </w:pPr>
            <w:r>
              <w:rPr>
                <w:rFonts w:ascii="Times New Roman"/>
                <w:b w:val="false"/>
                <w:i w:val="false"/>
                <w:color w:val="000000"/>
                <w:sz w:val="20"/>
              </w:rPr>
              <w:t>
1</w:t>
            </w:r>
          </w:p>
          <w:bookmarkEnd w:id="272"/>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73"/>
          <w:p>
            <w:pPr>
              <w:spacing w:after="20"/>
              <w:ind w:left="20"/>
              <w:jc w:val="both"/>
            </w:pPr>
            <w:r>
              <w:rPr>
                <w:rFonts w:ascii="Times New Roman"/>
                <w:b w:val="false"/>
                <w:i w:val="false"/>
                <w:color w:val="000000"/>
                <w:sz w:val="20"/>
              </w:rPr>
              <w:t>
1</w:t>
            </w:r>
          </w:p>
          <w:bookmarkEnd w:id="273"/>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74"/>
          <w:p>
            <w:pPr>
              <w:spacing w:after="20"/>
              <w:ind w:left="20"/>
              <w:jc w:val="both"/>
            </w:pPr>
            <w:r>
              <w:rPr>
                <w:rFonts w:ascii="Times New Roman"/>
                <w:b w:val="false"/>
                <w:i w:val="false"/>
                <w:color w:val="000000"/>
                <w:sz w:val="20"/>
              </w:rPr>
              <w:t>
1</w:t>
            </w:r>
          </w:p>
          <w:bookmarkEnd w:id="274"/>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5"/>
          <w:p>
            <w:pPr>
              <w:spacing w:after="20"/>
              <w:ind w:left="20"/>
              <w:jc w:val="both"/>
            </w:pPr>
            <w:r>
              <w:rPr>
                <w:rFonts w:ascii="Times New Roman"/>
                <w:b w:val="false"/>
                <w:i w:val="false"/>
                <w:color w:val="000000"/>
                <w:sz w:val="20"/>
              </w:rPr>
              <w:t>
1</w:t>
            </w:r>
          </w:p>
          <w:bookmarkEnd w:id="275"/>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6"/>
          <w:p>
            <w:pPr>
              <w:spacing w:after="20"/>
              <w:ind w:left="20"/>
              <w:jc w:val="both"/>
            </w:pPr>
            <w:r>
              <w:rPr>
                <w:rFonts w:ascii="Times New Roman"/>
                <w:b w:val="false"/>
                <w:i w:val="false"/>
                <w:color w:val="000000"/>
                <w:sz w:val="20"/>
              </w:rPr>
              <w:t>
1</w:t>
            </w:r>
          </w:p>
          <w:bookmarkEnd w:id="276"/>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77"/>
          <w:p>
            <w:pPr>
              <w:spacing w:after="20"/>
              <w:ind w:left="20"/>
              <w:jc w:val="both"/>
            </w:pPr>
            <w:r>
              <w:rPr>
                <w:rFonts w:ascii="Times New Roman"/>
                <w:b w:val="false"/>
                <w:i w:val="false"/>
                <w:color w:val="000000"/>
                <w:sz w:val="20"/>
              </w:rPr>
              <w:t>
1</w:t>
            </w:r>
          </w:p>
          <w:bookmarkEnd w:id="277"/>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78"/>
          <w:p>
            <w:pPr>
              <w:spacing w:after="20"/>
              <w:ind w:left="20"/>
              <w:jc w:val="both"/>
            </w:pPr>
            <w:r>
              <w:rPr>
                <w:rFonts w:ascii="Times New Roman"/>
                <w:b w:val="false"/>
                <w:i w:val="false"/>
                <w:color w:val="000000"/>
                <w:sz w:val="20"/>
              </w:rPr>
              <w:t>
1</w:t>
            </w:r>
          </w:p>
          <w:bookmarkEnd w:id="278"/>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79"/>
          <w:p>
            <w:pPr>
              <w:spacing w:after="20"/>
              <w:ind w:left="20"/>
              <w:jc w:val="both"/>
            </w:pPr>
            <w:r>
              <w:rPr>
                <w:rFonts w:ascii="Times New Roman"/>
                <w:b w:val="false"/>
                <w:i w:val="false"/>
                <w:color w:val="000000"/>
                <w:sz w:val="20"/>
              </w:rPr>
              <w:t>
1</w:t>
            </w:r>
          </w:p>
          <w:bookmarkEnd w:id="279"/>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0"/>
          <w:p>
            <w:pPr>
              <w:spacing w:after="20"/>
              <w:ind w:left="20"/>
              <w:jc w:val="both"/>
            </w:pPr>
            <w:r>
              <w:rPr>
                <w:rFonts w:ascii="Times New Roman"/>
                <w:b w:val="false"/>
                <w:i w:val="false"/>
                <w:color w:val="000000"/>
                <w:sz w:val="20"/>
              </w:rPr>
              <w:t>
1</w:t>
            </w:r>
          </w:p>
          <w:bookmarkEnd w:id="280"/>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1"/>
          <w:p>
            <w:pPr>
              <w:spacing w:after="20"/>
              <w:ind w:left="20"/>
              <w:jc w:val="both"/>
            </w:pPr>
            <w:r>
              <w:rPr>
                <w:rFonts w:ascii="Times New Roman"/>
                <w:b w:val="false"/>
                <w:i w:val="false"/>
                <w:color w:val="000000"/>
                <w:sz w:val="20"/>
              </w:rPr>
              <w:t>
1</w:t>
            </w:r>
          </w:p>
          <w:bookmarkEnd w:id="281"/>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2"/>
          <w:p>
            <w:pPr>
              <w:spacing w:after="20"/>
              <w:ind w:left="20"/>
              <w:jc w:val="both"/>
            </w:pPr>
            <w:r>
              <w:rPr>
                <w:rFonts w:ascii="Times New Roman"/>
                <w:b w:val="false"/>
                <w:i w:val="false"/>
                <w:color w:val="000000"/>
                <w:sz w:val="20"/>
              </w:rPr>
              <w:t>
1</w:t>
            </w:r>
          </w:p>
          <w:bookmarkEnd w:id="282"/>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83"/>
          <w:p>
            <w:pPr>
              <w:spacing w:after="20"/>
              <w:ind w:left="20"/>
              <w:jc w:val="both"/>
            </w:pPr>
            <w:r>
              <w:rPr>
                <w:rFonts w:ascii="Times New Roman"/>
                <w:b w:val="false"/>
                <w:i w:val="false"/>
                <w:color w:val="000000"/>
                <w:sz w:val="20"/>
              </w:rPr>
              <w:t>
1</w:t>
            </w:r>
          </w:p>
          <w:bookmarkEnd w:id="283"/>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84"/>
          <w:p>
            <w:pPr>
              <w:spacing w:after="20"/>
              <w:ind w:left="20"/>
              <w:jc w:val="both"/>
            </w:pPr>
            <w:r>
              <w:rPr>
                <w:rFonts w:ascii="Times New Roman"/>
                <w:b w:val="false"/>
                <w:i w:val="false"/>
                <w:color w:val="000000"/>
                <w:sz w:val="20"/>
              </w:rPr>
              <w:t>
1</w:t>
            </w:r>
          </w:p>
          <w:bookmarkEnd w:id="284"/>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85"/>
          <w:p>
            <w:pPr>
              <w:spacing w:after="20"/>
              <w:ind w:left="20"/>
              <w:jc w:val="both"/>
            </w:pPr>
            <w:r>
              <w:rPr>
                <w:rFonts w:ascii="Times New Roman"/>
                <w:b w:val="false"/>
                <w:i w:val="false"/>
                <w:color w:val="000000"/>
                <w:sz w:val="20"/>
              </w:rPr>
              <w:t>
2</w:t>
            </w:r>
          </w:p>
          <w:bookmarkEnd w:id="285"/>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86"/>
          <w:p>
            <w:pPr>
              <w:spacing w:after="20"/>
              <w:ind w:left="20"/>
              <w:jc w:val="both"/>
            </w:pPr>
            <w:r>
              <w:rPr>
                <w:rFonts w:ascii="Times New Roman"/>
                <w:b w:val="false"/>
                <w:i w:val="false"/>
                <w:color w:val="000000"/>
                <w:sz w:val="20"/>
              </w:rPr>
              <w:t>
2</w:t>
            </w:r>
          </w:p>
          <w:bookmarkEnd w:id="286"/>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87"/>
          <w:p>
            <w:pPr>
              <w:spacing w:after="20"/>
              <w:ind w:left="20"/>
              <w:jc w:val="both"/>
            </w:pPr>
            <w:r>
              <w:rPr>
                <w:rFonts w:ascii="Times New Roman"/>
                <w:b w:val="false"/>
                <w:i w:val="false"/>
                <w:color w:val="000000"/>
                <w:sz w:val="20"/>
              </w:rPr>
              <w:t>
2</w:t>
            </w:r>
          </w:p>
          <w:bookmarkEnd w:id="287"/>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88"/>
          <w:p>
            <w:pPr>
              <w:spacing w:after="20"/>
              <w:ind w:left="20"/>
              <w:jc w:val="both"/>
            </w:pPr>
            <w:r>
              <w:rPr>
                <w:rFonts w:ascii="Times New Roman"/>
                <w:b w:val="false"/>
                <w:i w:val="false"/>
                <w:color w:val="000000"/>
                <w:sz w:val="20"/>
              </w:rPr>
              <w:t>
2</w:t>
            </w:r>
          </w:p>
          <w:bookmarkEnd w:id="288"/>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89"/>
          <w:p>
            <w:pPr>
              <w:spacing w:after="20"/>
              <w:ind w:left="20"/>
              <w:jc w:val="both"/>
            </w:pPr>
            <w:r>
              <w:rPr>
                <w:rFonts w:ascii="Times New Roman"/>
                <w:b w:val="false"/>
                <w:i w:val="false"/>
                <w:color w:val="000000"/>
                <w:sz w:val="20"/>
              </w:rPr>
              <w:t>
2</w:t>
            </w:r>
          </w:p>
          <w:bookmarkEnd w:id="289"/>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0"/>
          <w:p>
            <w:pPr>
              <w:spacing w:after="20"/>
              <w:ind w:left="20"/>
              <w:jc w:val="both"/>
            </w:pPr>
            <w:r>
              <w:rPr>
                <w:rFonts w:ascii="Times New Roman"/>
                <w:b w:val="false"/>
                <w:i w:val="false"/>
                <w:color w:val="000000"/>
                <w:sz w:val="20"/>
              </w:rPr>
              <w:t>
2</w:t>
            </w:r>
          </w:p>
          <w:bookmarkEnd w:id="290"/>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1"/>
          <w:p>
            <w:pPr>
              <w:spacing w:after="20"/>
              <w:ind w:left="20"/>
              <w:jc w:val="both"/>
            </w:pPr>
            <w:r>
              <w:rPr>
                <w:rFonts w:ascii="Times New Roman"/>
                <w:b w:val="false"/>
                <w:i w:val="false"/>
                <w:color w:val="000000"/>
                <w:sz w:val="20"/>
              </w:rPr>
              <w:t>
2</w:t>
            </w:r>
          </w:p>
          <w:bookmarkEnd w:id="291"/>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92"/>
          <w:p>
            <w:pPr>
              <w:spacing w:after="20"/>
              <w:ind w:left="20"/>
              <w:jc w:val="both"/>
            </w:pPr>
            <w:r>
              <w:rPr>
                <w:rFonts w:ascii="Times New Roman"/>
                <w:b w:val="false"/>
                <w:i w:val="false"/>
                <w:color w:val="000000"/>
                <w:sz w:val="20"/>
              </w:rPr>
              <w:t>
2</w:t>
            </w:r>
          </w:p>
          <w:bookmarkEnd w:id="292"/>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93"/>
          <w:p>
            <w:pPr>
              <w:spacing w:after="20"/>
              <w:ind w:left="20"/>
              <w:jc w:val="both"/>
            </w:pPr>
            <w:r>
              <w:rPr>
                <w:rFonts w:ascii="Times New Roman"/>
                <w:b w:val="false"/>
                <w:i w:val="false"/>
                <w:color w:val="000000"/>
                <w:sz w:val="20"/>
              </w:rPr>
              <w:t>
3</w:t>
            </w:r>
          </w:p>
          <w:bookmarkEnd w:id="293"/>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94"/>
          <w:p>
            <w:pPr>
              <w:spacing w:after="20"/>
              <w:ind w:left="20"/>
              <w:jc w:val="both"/>
            </w:pPr>
            <w:r>
              <w:rPr>
                <w:rFonts w:ascii="Times New Roman"/>
                <w:b w:val="false"/>
                <w:i w:val="false"/>
                <w:color w:val="000000"/>
                <w:sz w:val="20"/>
              </w:rPr>
              <w:t>
3</w:t>
            </w:r>
          </w:p>
          <w:bookmarkEnd w:id="294"/>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95"/>
          <w:p>
            <w:pPr>
              <w:spacing w:after="20"/>
              <w:ind w:left="20"/>
              <w:jc w:val="both"/>
            </w:pPr>
            <w:r>
              <w:rPr>
                <w:rFonts w:ascii="Times New Roman"/>
                <w:b w:val="false"/>
                <w:i w:val="false"/>
                <w:color w:val="000000"/>
                <w:sz w:val="20"/>
              </w:rPr>
              <w:t>
3</w:t>
            </w:r>
          </w:p>
          <w:bookmarkEnd w:id="295"/>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96"/>
          <w:p>
            <w:pPr>
              <w:spacing w:after="20"/>
              <w:ind w:left="20"/>
              <w:jc w:val="both"/>
            </w:pPr>
            <w:r>
              <w:rPr>
                <w:rFonts w:ascii="Times New Roman"/>
                <w:b w:val="false"/>
                <w:i w:val="false"/>
                <w:color w:val="000000"/>
                <w:sz w:val="20"/>
              </w:rPr>
              <w:t>
4</w:t>
            </w:r>
          </w:p>
          <w:bookmarkEnd w:id="296"/>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3 405 605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97"/>
          <w:p>
            <w:pPr>
              <w:spacing w:after="20"/>
              <w:ind w:left="20"/>
              <w:jc w:val="both"/>
            </w:pPr>
            <w:r>
              <w:rPr>
                <w:rFonts w:ascii="Times New Roman"/>
                <w:b w:val="false"/>
                <w:i w:val="false"/>
                <w:color w:val="000000"/>
                <w:sz w:val="20"/>
              </w:rPr>
              <w:t>
4</w:t>
            </w:r>
          </w:p>
          <w:bookmarkEnd w:id="297"/>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3 405 605</w:t>
            </w:r>
          </w:p>
        </w:tc>
      </w:tr>
    </w:tbl>
    <w:bookmarkStart w:name="z342" w:id="29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27"/>
        <w:gridCol w:w="690"/>
        <w:gridCol w:w="691"/>
        <w:gridCol w:w="2757"/>
        <w:gridCol w:w="1873"/>
        <w:gridCol w:w="508"/>
        <w:gridCol w:w="327"/>
        <w:gridCol w:w="691"/>
        <w:gridCol w:w="691"/>
        <w:gridCol w:w="1362"/>
        <w:gridCol w:w="1875"/>
      </w:tblGrid>
      <w:tr>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99"/>
          <w:p>
            <w:pPr>
              <w:spacing w:after="20"/>
              <w:ind w:left="20"/>
              <w:jc w:val="both"/>
            </w:pPr>
            <w:r>
              <w:rPr>
                <w:rFonts w:ascii="Times New Roman"/>
                <w:b w:val="false"/>
                <w:i w:val="false"/>
                <w:color w:val="000000"/>
                <w:sz w:val="20"/>
              </w:rPr>
              <w:t>
Функционалдық топ</w:t>
            </w:r>
          </w:p>
          <w:bookmarkEnd w:id="299"/>
        </w:tc>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00"/>
          <w:p>
            <w:pPr>
              <w:spacing w:after="20"/>
              <w:ind w:left="20"/>
              <w:jc w:val="both"/>
            </w:pPr>
            <w:r>
              <w:rPr>
                <w:rFonts w:ascii="Times New Roman"/>
                <w:b w:val="false"/>
                <w:i w:val="false"/>
                <w:color w:val="000000"/>
                <w:sz w:val="20"/>
              </w:rPr>
              <w:t>
 </w:t>
            </w:r>
          </w:p>
          <w:bookmarkEnd w:id="30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4 592 027,0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01"/>
          <w:p>
            <w:pPr>
              <w:spacing w:after="20"/>
              <w:ind w:left="20"/>
              <w:jc w:val="both"/>
            </w:pPr>
            <w:r>
              <w:rPr>
                <w:rFonts w:ascii="Times New Roman"/>
                <w:b w:val="false"/>
                <w:i w:val="false"/>
                <w:color w:val="000000"/>
                <w:sz w:val="20"/>
              </w:rPr>
              <w:t>
01</w:t>
            </w:r>
          </w:p>
          <w:bookmarkEnd w:id="30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02"/>
          <w:p>
            <w:pPr>
              <w:spacing w:after="20"/>
              <w:ind w:left="20"/>
              <w:jc w:val="both"/>
            </w:pPr>
            <w:r>
              <w:rPr>
                <w:rFonts w:ascii="Times New Roman"/>
                <w:b w:val="false"/>
                <w:i w:val="false"/>
                <w:color w:val="000000"/>
                <w:sz w:val="20"/>
              </w:rPr>
              <w:t>
 </w:t>
            </w:r>
          </w:p>
          <w:bookmarkEnd w:id="30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03"/>
          <w:p>
            <w:pPr>
              <w:spacing w:after="20"/>
              <w:ind w:left="20"/>
              <w:jc w:val="both"/>
            </w:pPr>
            <w:r>
              <w:rPr>
                <w:rFonts w:ascii="Times New Roman"/>
                <w:b w:val="false"/>
                <w:i w:val="false"/>
                <w:color w:val="000000"/>
                <w:sz w:val="20"/>
              </w:rPr>
              <w:t>
 </w:t>
            </w:r>
          </w:p>
          <w:bookmarkEnd w:id="30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04"/>
          <w:p>
            <w:pPr>
              <w:spacing w:after="20"/>
              <w:ind w:left="20"/>
              <w:jc w:val="both"/>
            </w:pPr>
            <w:r>
              <w:rPr>
                <w:rFonts w:ascii="Times New Roman"/>
                <w:b w:val="false"/>
                <w:i w:val="false"/>
                <w:color w:val="000000"/>
                <w:sz w:val="20"/>
              </w:rPr>
              <w:t>
 </w:t>
            </w:r>
          </w:p>
          <w:bookmarkEnd w:id="30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05"/>
          <w:p>
            <w:pPr>
              <w:spacing w:after="20"/>
              <w:ind w:left="20"/>
              <w:jc w:val="both"/>
            </w:pPr>
            <w:r>
              <w:rPr>
                <w:rFonts w:ascii="Times New Roman"/>
                <w:b w:val="false"/>
                <w:i w:val="false"/>
                <w:color w:val="000000"/>
                <w:sz w:val="20"/>
              </w:rPr>
              <w:t>
 </w:t>
            </w:r>
          </w:p>
          <w:bookmarkEnd w:id="30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06"/>
          <w:p>
            <w:pPr>
              <w:spacing w:after="20"/>
              <w:ind w:left="20"/>
              <w:jc w:val="both"/>
            </w:pPr>
            <w:r>
              <w:rPr>
                <w:rFonts w:ascii="Times New Roman"/>
                <w:b w:val="false"/>
                <w:i w:val="false"/>
                <w:color w:val="000000"/>
                <w:sz w:val="20"/>
              </w:rPr>
              <w:t>
 </w:t>
            </w:r>
          </w:p>
          <w:bookmarkEnd w:id="30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07"/>
          <w:p>
            <w:pPr>
              <w:spacing w:after="20"/>
              <w:ind w:left="20"/>
              <w:jc w:val="both"/>
            </w:pPr>
            <w:r>
              <w:rPr>
                <w:rFonts w:ascii="Times New Roman"/>
                <w:b w:val="false"/>
                <w:i w:val="false"/>
                <w:color w:val="000000"/>
                <w:sz w:val="20"/>
              </w:rPr>
              <w:t>
 </w:t>
            </w:r>
          </w:p>
          <w:bookmarkEnd w:id="30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08"/>
          <w:p>
            <w:pPr>
              <w:spacing w:after="20"/>
              <w:ind w:left="20"/>
              <w:jc w:val="both"/>
            </w:pPr>
            <w:r>
              <w:rPr>
                <w:rFonts w:ascii="Times New Roman"/>
                <w:b w:val="false"/>
                <w:i w:val="false"/>
                <w:color w:val="000000"/>
                <w:sz w:val="20"/>
              </w:rPr>
              <w:t>
 </w:t>
            </w:r>
          </w:p>
          <w:bookmarkEnd w:id="30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09"/>
          <w:p>
            <w:pPr>
              <w:spacing w:after="20"/>
              <w:ind w:left="20"/>
              <w:jc w:val="both"/>
            </w:pPr>
            <w:r>
              <w:rPr>
                <w:rFonts w:ascii="Times New Roman"/>
                <w:b w:val="false"/>
                <w:i w:val="false"/>
                <w:color w:val="000000"/>
                <w:sz w:val="20"/>
              </w:rPr>
              <w:t>
 </w:t>
            </w:r>
          </w:p>
          <w:bookmarkEnd w:id="30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10"/>
          <w:p>
            <w:pPr>
              <w:spacing w:after="20"/>
              <w:ind w:left="20"/>
              <w:jc w:val="both"/>
            </w:pPr>
            <w:r>
              <w:rPr>
                <w:rFonts w:ascii="Times New Roman"/>
                <w:b w:val="false"/>
                <w:i w:val="false"/>
                <w:color w:val="000000"/>
                <w:sz w:val="20"/>
              </w:rPr>
              <w:t>
 </w:t>
            </w:r>
          </w:p>
          <w:bookmarkEnd w:id="31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11"/>
          <w:p>
            <w:pPr>
              <w:spacing w:after="20"/>
              <w:ind w:left="20"/>
              <w:jc w:val="both"/>
            </w:pPr>
            <w:r>
              <w:rPr>
                <w:rFonts w:ascii="Times New Roman"/>
                <w:b w:val="false"/>
                <w:i w:val="false"/>
                <w:color w:val="000000"/>
                <w:sz w:val="20"/>
              </w:rPr>
              <w:t>
 </w:t>
            </w:r>
          </w:p>
          <w:bookmarkEnd w:id="31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12"/>
          <w:p>
            <w:pPr>
              <w:spacing w:after="20"/>
              <w:ind w:left="20"/>
              <w:jc w:val="both"/>
            </w:pPr>
            <w:r>
              <w:rPr>
                <w:rFonts w:ascii="Times New Roman"/>
                <w:b w:val="false"/>
                <w:i w:val="false"/>
                <w:color w:val="000000"/>
                <w:sz w:val="20"/>
              </w:rPr>
              <w:t>
 </w:t>
            </w:r>
          </w:p>
          <w:bookmarkEnd w:id="31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13"/>
          <w:p>
            <w:pPr>
              <w:spacing w:after="20"/>
              <w:ind w:left="20"/>
              <w:jc w:val="both"/>
            </w:pPr>
            <w:r>
              <w:rPr>
                <w:rFonts w:ascii="Times New Roman"/>
                <w:b w:val="false"/>
                <w:i w:val="false"/>
                <w:color w:val="000000"/>
                <w:sz w:val="20"/>
              </w:rPr>
              <w:t>
 </w:t>
            </w:r>
          </w:p>
          <w:bookmarkEnd w:id="31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14"/>
          <w:p>
            <w:pPr>
              <w:spacing w:after="20"/>
              <w:ind w:left="20"/>
              <w:jc w:val="both"/>
            </w:pPr>
            <w:r>
              <w:rPr>
                <w:rFonts w:ascii="Times New Roman"/>
                <w:b w:val="false"/>
                <w:i w:val="false"/>
                <w:color w:val="000000"/>
                <w:sz w:val="20"/>
              </w:rPr>
              <w:t>
 </w:t>
            </w:r>
          </w:p>
          <w:bookmarkEnd w:id="31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15"/>
          <w:p>
            <w:pPr>
              <w:spacing w:after="20"/>
              <w:ind w:left="20"/>
              <w:jc w:val="both"/>
            </w:pPr>
            <w:r>
              <w:rPr>
                <w:rFonts w:ascii="Times New Roman"/>
                <w:b w:val="false"/>
                <w:i w:val="false"/>
                <w:color w:val="000000"/>
                <w:sz w:val="20"/>
              </w:rPr>
              <w:t>
 </w:t>
            </w:r>
          </w:p>
          <w:bookmarkEnd w:id="31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16"/>
          <w:p>
            <w:pPr>
              <w:spacing w:after="20"/>
              <w:ind w:left="20"/>
              <w:jc w:val="both"/>
            </w:pPr>
            <w:r>
              <w:rPr>
                <w:rFonts w:ascii="Times New Roman"/>
                <w:b w:val="false"/>
                <w:i w:val="false"/>
                <w:color w:val="000000"/>
                <w:sz w:val="20"/>
              </w:rPr>
              <w:t>
 </w:t>
            </w:r>
          </w:p>
          <w:bookmarkEnd w:id="31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7"/>
          <w:p>
            <w:pPr>
              <w:spacing w:after="20"/>
              <w:ind w:left="20"/>
              <w:jc w:val="both"/>
            </w:pPr>
            <w:r>
              <w:rPr>
                <w:rFonts w:ascii="Times New Roman"/>
                <w:b w:val="false"/>
                <w:i w:val="false"/>
                <w:color w:val="000000"/>
                <w:sz w:val="20"/>
              </w:rPr>
              <w:t>
 </w:t>
            </w:r>
          </w:p>
          <w:bookmarkEnd w:id="31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8"/>
          <w:p>
            <w:pPr>
              <w:spacing w:after="20"/>
              <w:ind w:left="20"/>
              <w:jc w:val="both"/>
            </w:pPr>
            <w:r>
              <w:rPr>
                <w:rFonts w:ascii="Times New Roman"/>
                <w:b w:val="false"/>
                <w:i w:val="false"/>
                <w:color w:val="000000"/>
                <w:sz w:val="20"/>
              </w:rPr>
              <w:t>
02</w:t>
            </w:r>
          </w:p>
          <w:bookmarkEnd w:id="31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9"/>
          <w:p>
            <w:pPr>
              <w:spacing w:after="20"/>
              <w:ind w:left="20"/>
              <w:jc w:val="both"/>
            </w:pPr>
            <w:r>
              <w:rPr>
                <w:rFonts w:ascii="Times New Roman"/>
                <w:b w:val="false"/>
                <w:i w:val="false"/>
                <w:color w:val="000000"/>
                <w:sz w:val="20"/>
              </w:rPr>
              <w:t>
 </w:t>
            </w:r>
          </w:p>
          <w:bookmarkEnd w:id="31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20"/>
          <w:p>
            <w:pPr>
              <w:spacing w:after="20"/>
              <w:ind w:left="20"/>
              <w:jc w:val="both"/>
            </w:pPr>
            <w:r>
              <w:rPr>
                <w:rFonts w:ascii="Times New Roman"/>
                <w:b w:val="false"/>
                <w:i w:val="false"/>
                <w:color w:val="000000"/>
                <w:sz w:val="20"/>
              </w:rPr>
              <w:t>
 </w:t>
            </w:r>
          </w:p>
          <w:bookmarkEnd w:id="32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21"/>
          <w:p>
            <w:pPr>
              <w:spacing w:after="20"/>
              <w:ind w:left="20"/>
              <w:jc w:val="both"/>
            </w:pPr>
            <w:r>
              <w:rPr>
                <w:rFonts w:ascii="Times New Roman"/>
                <w:b w:val="false"/>
                <w:i w:val="false"/>
                <w:color w:val="000000"/>
                <w:sz w:val="20"/>
              </w:rPr>
              <w:t>
 </w:t>
            </w:r>
          </w:p>
          <w:bookmarkEnd w:id="32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22"/>
          <w:p>
            <w:pPr>
              <w:spacing w:after="20"/>
              <w:ind w:left="20"/>
              <w:jc w:val="both"/>
            </w:pPr>
            <w:r>
              <w:rPr>
                <w:rFonts w:ascii="Times New Roman"/>
                <w:b w:val="false"/>
                <w:i w:val="false"/>
                <w:color w:val="000000"/>
                <w:sz w:val="20"/>
              </w:rPr>
              <w:t>
 </w:t>
            </w:r>
          </w:p>
          <w:bookmarkEnd w:id="32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23"/>
          <w:p>
            <w:pPr>
              <w:spacing w:after="20"/>
              <w:ind w:left="20"/>
              <w:jc w:val="both"/>
            </w:pPr>
            <w:r>
              <w:rPr>
                <w:rFonts w:ascii="Times New Roman"/>
                <w:b w:val="false"/>
                <w:i w:val="false"/>
                <w:color w:val="000000"/>
                <w:sz w:val="20"/>
              </w:rPr>
              <w:t>
 </w:t>
            </w:r>
          </w:p>
          <w:bookmarkEnd w:id="32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24"/>
          <w:p>
            <w:pPr>
              <w:spacing w:after="20"/>
              <w:ind w:left="20"/>
              <w:jc w:val="both"/>
            </w:pPr>
            <w:r>
              <w:rPr>
                <w:rFonts w:ascii="Times New Roman"/>
                <w:b w:val="false"/>
                <w:i w:val="false"/>
                <w:color w:val="000000"/>
                <w:sz w:val="20"/>
              </w:rPr>
              <w:t>
 </w:t>
            </w:r>
          </w:p>
          <w:bookmarkEnd w:id="32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5"/>
          <w:p>
            <w:pPr>
              <w:spacing w:after="20"/>
              <w:ind w:left="20"/>
              <w:jc w:val="both"/>
            </w:pPr>
            <w:r>
              <w:rPr>
                <w:rFonts w:ascii="Times New Roman"/>
                <w:b w:val="false"/>
                <w:i w:val="false"/>
                <w:color w:val="000000"/>
                <w:sz w:val="20"/>
              </w:rPr>
              <w:t>
 </w:t>
            </w:r>
          </w:p>
          <w:bookmarkEnd w:id="32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26"/>
          <w:p>
            <w:pPr>
              <w:spacing w:after="20"/>
              <w:ind w:left="20"/>
              <w:jc w:val="both"/>
            </w:pPr>
            <w:r>
              <w:rPr>
                <w:rFonts w:ascii="Times New Roman"/>
                <w:b w:val="false"/>
                <w:i w:val="false"/>
                <w:color w:val="000000"/>
                <w:sz w:val="20"/>
              </w:rPr>
              <w:t>
03</w:t>
            </w:r>
          </w:p>
          <w:bookmarkEnd w:id="32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7"/>
          <w:p>
            <w:pPr>
              <w:spacing w:after="20"/>
              <w:ind w:left="20"/>
              <w:jc w:val="both"/>
            </w:pPr>
            <w:r>
              <w:rPr>
                <w:rFonts w:ascii="Times New Roman"/>
                <w:b w:val="false"/>
                <w:i w:val="false"/>
                <w:color w:val="000000"/>
                <w:sz w:val="20"/>
              </w:rPr>
              <w:t>
 </w:t>
            </w:r>
          </w:p>
          <w:bookmarkEnd w:id="32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28"/>
          <w:p>
            <w:pPr>
              <w:spacing w:after="20"/>
              <w:ind w:left="20"/>
              <w:jc w:val="both"/>
            </w:pPr>
            <w:r>
              <w:rPr>
                <w:rFonts w:ascii="Times New Roman"/>
                <w:b w:val="false"/>
                <w:i w:val="false"/>
                <w:color w:val="000000"/>
                <w:sz w:val="20"/>
              </w:rPr>
              <w:t>
 </w:t>
            </w:r>
          </w:p>
          <w:bookmarkEnd w:id="32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29"/>
          <w:p>
            <w:pPr>
              <w:spacing w:after="20"/>
              <w:ind w:left="20"/>
              <w:jc w:val="both"/>
            </w:pPr>
            <w:r>
              <w:rPr>
                <w:rFonts w:ascii="Times New Roman"/>
                <w:b w:val="false"/>
                <w:i w:val="false"/>
                <w:color w:val="000000"/>
                <w:sz w:val="20"/>
              </w:rPr>
              <w:t>
 </w:t>
            </w:r>
          </w:p>
          <w:bookmarkEnd w:id="32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30"/>
          <w:p>
            <w:pPr>
              <w:spacing w:after="20"/>
              <w:ind w:left="20"/>
              <w:jc w:val="both"/>
            </w:pPr>
            <w:r>
              <w:rPr>
                <w:rFonts w:ascii="Times New Roman"/>
                <w:b w:val="false"/>
                <w:i w:val="false"/>
                <w:color w:val="000000"/>
                <w:sz w:val="20"/>
              </w:rPr>
              <w:t>
04</w:t>
            </w:r>
          </w:p>
          <w:bookmarkEnd w:id="33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3 499 761,0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31"/>
          <w:p>
            <w:pPr>
              <w:spacing w:after="20"/>
              <w:ind w:left="20"/>
              <w:jc w:val="both"/>
            </w:pPr>
            <w:r>
              <w:rPr>
                <w:rFonts w:ascii="Times New Roman"/>
                <w:b w:val="false"/>
                <w:i w:val="false"/>
                <w:color w:val="000000"/>
                <w:sz w:val="20"/>
              </w:rPr>
              <w:t>
 </w:t>
            </w:r>
          </w:p>
          <w:bookmarkEnd w:id="33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267 197,0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32"/>
          <w:p>
            <w:pPr>
              <w:spacing w:after="20"/>
              <w:ind w:left="20"/>
              <w:jc w:val="both"/>
            </w:pPr>
            <w:r>
              <w:rPr>
                <w:rFonts w:ascii="Times New Roman"/>
                <w:b w:val="false"/>
                <w:i w:val="false"/>
                <w:color w:val="000000"/>
                <w:sz w:val="20"/>
              </w:rPr>
              <w:t>
 </w:t>
            </w:r>
          </w:p>
          <w:bookmarkEnd w:id="33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267 197,0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33"/>
          <w:p>
            <w:pPr>
              <w:spacing w:after="20"/>
              <w:ind w:left="20"/>
              <w:jc w:val="both"/>
            </w:pPr>
            <w:r>
              <w:rPr>
                <w:rFonts w:ascii="Times New Roman"/>
                <w:b w:val="false"/>
                <w:i w:val="false"/>
                <w:color w:val="000000"/>
                <w:sz w:val="20"/>
              </w:rPr>
              <w:t>
 </w:t>
            </w:r>
          </w:p>
          <w:bookmarkEnd w:id="33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119 234,0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34"/>
          <w:p>
            <w:pPr>
              <w:spacing w:after="20"/>
              <w:ind w:left="20"/>
              <w:jc w:val="both"/>
            </w:pPr>
            <w:r>
              <w:rPr>
                <w:rFonts w:ascii="Times New Roman"/>
                <w:b w:val="false"/>
                <w:i w:val="false"/>
                <w:color w:val="000000"/>
                <w:sz w:val="20"/>
              </w:rPr>
              <w:t>
 </w:t>
            </w:r>
          </w:p>
          <w:bookmarkEnd w:id="33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147 963,0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5"/>
          <w:p>
            <w:pPr>
              <w:spacing w:after="20"/>
              <w:ind w:left="20"/>
              <w:jc w:val="both"/>
            </w:pPr>
            <w:r>
              <w:rPr>
                <w:rFonts w:ascii="Times New Roman"/>
                <w:b w:val="false"/>
                <w:i w:val="false"/>
                <w:color w:val="000000"/>
                <w:sz w:val="20"/>
              </w:rPr>
              <w:t>
 </w:t>
            </w:r>
          </w:p>
          <w:bookmarkEnd w:id="33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3 125 961,0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6"/>
          <w:p>
            <w:pPr>
              <w:spacing w:after="20"/>
              <w:ind w:left="20"/>
              <w:jc w:val="both"/>
            </w:pPr>
            <w:r>
              <w:rPr>
                <w:rFonts w:ascii="Times New Roman"/>
                <w:b w:val="false"/>
                <w:i w:val="false"/>
                <w:color w:val="000000"/>
                <w:sz w:val="20"/>
              </w:rPr>
              <w:t>
 </w:t>
            </w:r>
          </w:p>
          <w:bookmarkEnd w:id="33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3 079 643,0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37"/>
          <w:p>
            <w:pPr>
              <w:spacing w:after="20"/>
              <w:ind w:left="20"/>
              <w:jc w:val="both"/>
            </w:pPr>
            <w:r>
              <w:rPr>
                <w:rFonts w:ascii="Times New Roman"/>
                <w:b w:val="false"/>
                <w:i w:val="false"/>
                <w:color w:val="000000"/>
                <w:sz w:val="20"/>
              </w:rPr>
              <w:t>
 </w:t>
            </w:r>
          </w:p>
          <w:bookmarkEnd w:id="33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2 973 976,0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38"/>
          <w:p>
            <w:pPr>
              <w:spacing w:after="20"/>
              <w:ind w:left="20"/>
              <w:jc w:val="both"/>
            </w:pPr>
            <w:r>
              <w:rPr>
                <w:rFonts w:ascii="Times New Roman"/>
                <w:b w:val="false"/>
                <w:i w:val="false"/>
                <w:color w:val="000000"/>
                <w:sz w:val="20"/>
              </w:rPr>
              <w:t>
 </w:t>
            </w:r>
          </w:p>
          <w:bookmarkEnd w:id="33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39"/>
          <w:p>
            <w:pPr>
              <w:spacing w:after="20"/>
              <w:ind w:left="20"/>
              <w:jc w:val="both"/>
            </w:pPr>
            <w:r>
              <w:rPr>
                <w:rFonts w:ascii="Times New Roman"/>
                <w:b w:val="false"/>
                <w:i w:val="false"/>
                <w:color w:val="000000"/>
                <w:sz w:val="20"/>
              </w:rPr>
              <w:t>
 </w:t>
            </w:r>
          </w:p>
          <w:bookmarkEnd w:id="33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40"/>
          <w:p>
            <w:pPr>
              <w:spacing w:after="20"/>
              <w:ind w:left="20"/>
              <w:jc w:val="both"/>
            </w:pPr>
            <w:r>
              <w:rPr>
                <w:rFonts w:ascii="Times New Roman"/>
                <w:b w:val="false"/>
                <w:i w:val="false"/>
                <w:color w:val="000000"/>
                <w:sz w:val="20"/>
              </w:rPr>
              <w:t>
 </w:t>
            </w:r>
          </w:p>
          <w:bookmarkEnd w:id="34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41"/>
          <w:p>
            <w:pPr>
              <w:spacing w:after="20"/>
              <w:ind w:left="20"/>
              <w:jc w:val="both"/>
            </w:pPr>
            <w:r>
              <w:rPr>
                <w:rFonts w:ascii="Times New Roman"/>
                <w:b w:val="false"/>
                <w:i w:val="false"/>
                <w:color w:val="000000"/>
                <w:sz w:val="20"/>
              </w:rPr>
              <w:t>
 </w:t>
            </w:r>
          </w:p>
          <w:bookmarkEnd w:id="34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106 603,0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42"/>
          <w:p>
            <w:pPr>
              <w:spacing w:after="20"/>
              <w:ind w:left="20"/>
              <w:jc w:val="both"/>
            </w:pPr>
            <w:r>
              <w:rPr>
                <w:rFonts w:ascii="Times New Roman"/>
                <w:b w:val="false"/>
                <w:i w:val="false"/>
                <w:color w:val="000000"/>
                <w:sz w:val="20"/>
              </w:rPr>
              <w:t>
 </w:t>
            </w:r>
          </w:p>
          <w:bookmarkEnd w:id="34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106 603,0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43"/>
          <w:p>
            <w:pPr>
              <w:spacing w:after="20"/>
              <w:ind w:left="20"/>
              <w:jc w:val="both"/>
            </w:pPr>
            <w:r>
              <w:rPr>
                <w:rFonts w:ascii="Times New Roman"/>
                <w:b w:val="false"/>
                <w:i w:val="false"/>
                <w:color w:val="000000"/>
                <w:sz w:val="20"/>
              </w:rPr>
              <w:t>
 </w:t>
            </w:r>
          </w:p>
          <w:bookmarkEnd w:id="34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44"/>
          <w:p>
            <w:pPr>
              <w:spacing w:after="20"/>
              <w:ind w:left="20"/>
              <w:jc w:val="both"/>
            </w:pPr>
            <w:r>
              <w:rPr>
                <w:rFonts w:ascii="Times New Roman"/>
                <w:b w:val="false"/>
                <w:i w:val="false"/>
                <w:color w:val="000000"/>
                <w:sz w:val="20"/>
              </w:rPr>
              <w:t>
 </w:t>
            </w:r>
          </w:p>
          <w:bookmarkEnd w:id="34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45"/>
          <w:p>
            <w:pPr>
              <w:spacing w:after="20"/>
              <w:ind w:left="20"/>
              <w:jc w:val="both"/>
            </w:pPr>
            <w:r>
              <w:rPr>
                <w:rFonts w:ascii="Times New Roman"/>
                <w:b w:val="false"/>
                <w:i w:val="false"/>
                <w:color w:val="000000"/>
                <w:sz w:val="20"/>
              </w:rPr>
              <w:t>
 </w:t>
            </w:r>
          </w:p>
          <w:bookmarkEnd w:id="34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46"/>
          <w:p>
            <w:pPr>
              <w:spacing w:after="20"/>
              <w:ind w:left="20"/>
              <w:jc w:val="both"/>
            </w:pPr>
            <w:r>
              <w:rPr>
                <w:rFonts w:ascii="Times New Roman"/>
                <w:b w:val="false"/>
                <w:i w:val="false"/>
                <w:color w:val="000000"/>
                <w:sz w:val="20"/>
              </w:rPr>
              <w:t>
 </w:t>
            </w:r>
          </w:p>
          <w:bookmarkEnd w:id="34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қамқорынсыз қалған баланы (балаларды) асырап алғаны үшін Қазақстан азаматтарына біржолғы ақша қаражатын төлеуге арналған төлемдер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47"/>
          <w:p>
            <w:pPr>
              <w:spacing w:after="20"/>
              <w:ind w:left="20"/>
              <w:jc w:val="both"/>
            </w:pPr>
            <w:r>
              <w:rPr>
                <w:rFonts w:ascii="Times New Roman"/>
                <w:b w:val="false"/>
                <w:i w:val="false"/>
                <w:color w:val="000000"/>
                <w:sz w:val="20"/>
              </w:rPr>
              <w:t>
 </w:t>
            </w:r>
          </w:p>
          <w:bookmarkEnd w:id="34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48"/>
          <w:p>
            <w:pPr>
              <w:spacing w:after="20"/>
              <w:ind w:left="20"/>
              <w:jc w:val="both"/>
            </w:pPr>
            <w:r>
              <w:rPr>
                <w:rFonts w:ascii="Times New Roman"/>
                <w:b w:val="false"/>
                <w:i w:val="false"/>
                <w:color w:val="000000"/>
                <w:sz w:val="20"/>
              </w:rPr>
              <w:t>
 </w:t>
            </w:r>
          </w:p>
          <w:bookmarkEnd w:id="34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49"/>
          <w:p>
            <w:pPr>
              <w:spacing w:after="20"/>
              <w:ind w:left="20"/>
              <w:jc w:val="both"/>
            </w:pPr>
            <w:r>
              <w:rPr>
                <w:rFonts w:ascii="Times New Roman"/>
                <w:b w:val="false"/>
                <w:i w:val="false"/>
                <w:color w:val="000000"/>
                <w:sz w:val="20"/>
              </w:rPr>
              <w:t>
06</w:t>
            </w:r>
          </w:p>
          <w:bookmarkEnd w:id="34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183 881,0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50"/>
          <w:p>
            <w:pPr>
              <w:spacing w:after="20"/>
              <w:ind w:left="20"/>
              <w:jc w:val="both"/>
            </w:pPr>
            <w:r>
              <w:rPr>
                <w:rFonts w:ascii="Times New Roman"/>
                <w:b w:val="false"/>
                <w:i w:val="false"/>
                <w:color w:val="000000"/>
                <w:sz w:val="20"/>
              </w:rPr>
              <w:t>
 </w:t>
            </w:r>
          </w:p>
          <w:bookmarkEnd w:id="35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51"/>
          <w:p>
            <w:pPr>
              <w:spacing w:after="20"/>
              <w:ind w:left="20"/>
              <w:jc w:val="both"/>
            </w:pPr>
            <w:r>
              <w:rPr>
                <w:rFonts w:ascii="Times New Roman"/>
                <w:b w:val="false"/>
                <w:i w:val="false"/>
                <w:color w:val="000000"/>
                <w:sz w:val="20"/>
              </w:rPr>
              <w:t>
 </w:t>
            </w:r>
          </w:p>
          <w:bookmarkEnd w:id="35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52"/>
          <w:p>
            <w:pPr>
              <w:spacing w:after="20"/>
              <w:ind w:left="20"/>
              <w:jc w:val="both"/>
            </w:pPr>
            <w:r>
              <w:rPr>
                <w:rFonts w:ascii="Times New Roman"/>
                <w:b w:val="false"/>
                <w:i w:val="false"/>
                <w:color w:val="000000"/>
                <w:sz w:val="20"/>
              </w:rPr>
              <w:t>
 </w:t>
            </w:r>
          </w:p>
          <w:bookmarkEnd w:id="35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53"/>
          <w:p>
            <w:pPr>
              <w:spacing w:after="20"/>
              <w:ind w:left="20"/>
              <w:jc w:val="both"/>
            </w:pPr>
            <w:r>
              <w:rPr>
                <w:rFonts w:ascii="Times New Roman"/>
                <w:b w:val="false"/>
                <w:i w:val="false"/>
                <w:color w:val="000000"/>
                <w:sz w:val="20"/>
              </w:rPr>
              <w:t>
 </w:t>
            </w:r>
          </w:p>
          <w:bookmarkEnd w:id="35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54"/>
          <w:p>
            <w:pPr>
              <w:spacing w:after="20"/>
              <w:ind w:left="20"/>
              <w:jc w:val="both"/>
            </w:pPr>
            <w:r>
              <w:rPr>
                <w:rFonts w:ascii="Times New Roman"/>
                <w:b w:val="false"/>
                <w:i w:val="false"/>
                <w:color w:val="000000"/>
                <w:sz w:val="20"/>
              </w:rPr>
              <w:t>
 </w:t>
            </w:r>
          </w:p>
          <w:bookmarkEnd w:id="35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55"/>
          <w:p>
            <w:pPr>
              <w:spacing w:after="20"/>
              <w:ind w:left="20"/>
              <w:jc w:val="both"/>
            </w:pPr>
            <w:r>
              <w:rPr>
                <w:rFonts w:ascii="Times New Roman"/>
                <w:b w:val="false"/>
                <w:i w:val="false"/>
                <w:color w:val="000000"/>
                <w:sz w:val="20"/>
              </w:rPr>
              <w:t>
 </w:t>
            </w:r>
          </w:p>
          <w:bookmarkEnd w:id="35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56"/>
          <w:p>
            <w:pPr>
              <w:spacing w:after="20"/>
              <w:ind w:left="20"/>
              <w:jc w:val="both"/>
            </w:pPr>
            <w:r>
              <w:rPr>
                <w:rFonts w:ascii="Times New Roman"/>
                <w:b w:val="false"/>
                <w:i w:val="false"/>
                <w:color w:val="000000"/>
                <w:sz w:val="20"/>
              </w:rPr>
              <w:t>
 </w:t>
            </w:r>
          </w:p>
          <w:bookmarkEnd w:id="35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152 181,0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57"/>
          <w:p>
            <w:pPr>
              <w:spacing w:after="20"/>
              <w:ind w:left="20"/>
              <w:jc w:val="both"/>
            </w:pPr>
            <w:r>
              <w:rPr>
                <w:rFonts w:ascii="Times New Roman"/>
                <w:b w:val="false"/>
                <w:i w:val="false"/>
                <w:color w:val="000000"/>
                <w:sz w:val="20"/>
              </w:rPr>
              <w:t>
 </w:t>
            </w:r>
          </w:p>
          <w:bookmarkEnd w:id="35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152 181,0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58"/>
          <w:p>
            <w:pPr>
              <w:spacing w:after="20"/>
              <w:ind w:left="20"/>
              <w:jc w:val="both"/>
            </w:pPr>
            <w:r>
              <w:rPr>
                <w:rFonts w:ascii="Times New Roman"/>
                <w:b w:val="false"/>
                <w:i w:val="false"/>
                <w:color w:val="000000"/>
                <w:sz w:val="20"/>
              </w:rPr>
              <w:t>
 </w:t>
            </w:r>
          </w:p>
          <w:bookmarkEnd w:id="35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59"/>
          <w:p>
            <w:pPr>
              <w:spacing w:after="20"/>
              <w:ind w:left="20"/>
              <w:jc w:val="both"/>
            </w:pPr>
            <w:r>
              <w:rPr>
                <w:rFonts w:ascii="Times New Roman"/>
                <w:b w:val="false"/>
                <w:i w:val="false"/>
                <w:color w:val="000000"/>
                <w:sz w:val="20"/>
              </w:rPr>
              <w:t>
 </w:t>
            </w:r>
          </w:p>
          <w:bookmarkEnd w:id="35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60"/>
          <w:p>
            <w:pPr>
              <w:spacing w:after="20"/>
              <w:ind w:left="20"/>
              <w:jc w:val="both"/>
            </w:pPr>
            <w:r>
              <w:rPr>
                <w:rFonts w:ascii="Times New Roman"/>
                <w:b w:val="false"/>
                <w:i w:val="false"/>
                <w:color w:val="000000"/>
                <w:sz w:val="20"/>
              </w:rPr>
              <w:t>
 </w:t>
            </w:r>
          </w:p>
          <w:bookmarkEnd w:id="36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61"/>
          <w:p>
            <w:pPr>
              <w:spacing w:after="20"/>
              <w:ind w:left="20"/>
              <w:jc w:val="both"/>
            </w:pPr>
            <w:r>
              <w:rPr>
                <w:rFonts w:ascii="Times New Roman"/>
                <w:b w:val="false"/>
                <w:i w:val="false"/>
                <w:color w:val="000000"/>
                <w:sz w:val="20"/>
              </w:rPr>
              <w:t>
 </w:t>
            </w:r>
          </w:p>
          <w:bookmarkEnd w:id="36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62"/>
          <w:p>
            <w:pPr>
              <w:spacing w:after="20"/>
              <w:ind w:left="20"/>
              <w:jc w:val="both"/>
            </w:pPr>
            <w:r>
              <w:rPr>
                <w:rFonts w:ascii="Times New Roman"/>
                <w:b w:val="false"/>
                <w:i w:val="false"/>
                <w:color w:val="000000"/>
                <w:sz w:val="20"/>
              </w:rPr>
              <w:t>
 </w:t>
            </w:r>
          </w:p>
          <w:bookmarkEnd w:id="36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63"/>
          <w:p>
            <w:pPr>
              <w:spacing w:after="20"/>
              <w:ind w:left="20"/>
              <w:jc w:val="both"/>
            </w:pPr>
            <w:r>
              <w:rPr>
                <w:rFonts w:ascii="Times New Roman"/>
                <w:b w:val="false"/>
                <w:i w:val="false"/>
                <w:color w:val="000000"/>
                <w:sz w:val="20"/>
              </w:rPr>
              <w:t>
 </w:t>
            </w:r>
          </w:p>
          <w:bookmarkEnd w:id="36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64"/>
          <w:p>
            <w:pPr>
              <w:spacing w:after="20"/>
              <w:ind w:left="20"/>
              <w:jc w:val="both"/>
            </w:pPr>
            <w:r>
              <w:rPr>
                <w:rFonts w:ascii="Times New Roman"/>
                <w:b w:val="false"/>
                <w:i w:val="false"/>
                <w:color w:val="000000"/>
                <w:sz w:val="20"/>
              </w:rPr>
              <w:t>
 </w:t>
            </w:r>
          </w:p>
          <w:bookmarkEnd w:id="36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65"/>
          <w:p>
            <w:pPr>
              <w:spacing w:after="20"/>
              <w:ind w:left="20"/>
              <w:jc w:val="both"/>
            </w:pPr>
            <w:r>
              <w:rPr>
                <w:rFonts w:ascii="Times New Roman"/>
                <w:b w:val="false"/>
                <w:i w:val="false"/>
                <w:color w:val="000000"/>
                <w:sz w:val="20"/>
              </w:rPr>
              <w:t>
 </w:t>
            </w:r>
          </w:p>
          <w:bookmarkEnd w:id="36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66"/>
          <w:p>
            <w:pPr>
              <w:spacing w:after="20"/>
              <w:ind w:left="20"/>
              <w:jc w:val="both"/>
            </w:pPr>
            <w:r>
              <w:rPr>
                <w:rFonts w:ascii="Times New Roman"/>
                <w:b w:val="false"/>
                <w:i w:val="false"/>
                <w:color w:val="000000"/>
                <w:sz w:val="20"/>
              </w:rPr>
              <w:t>
 </w:t>
            </w:r>
          </w:p>
          <w:bookmarkEnd w:id="36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67"/>
          <w:p>
            <w:pPr>
              <w:spacing w:after="20"/>
              <w:ind w:left="20"/>
              <w:jc w:val="both"/>
            </w:pPr>
            <w:r>
              <w:rPr>
                <w:rFonts w:ascii="Times New Roman"/>
                <w:b w:val="false"/>
                <w:i w:val="false"/>
                <w:color w:val="000000"/>
                <w:sz w:val="20"/>
              </w:rPr>
              <w:t>
 </w:t>
            </w:r>
          </w:p>
          <w:bookmarkEnd w:id="36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68"/>
          <w:p>
            <w:pPr>
              <w:spacing w:after="20"/>
              <w:ind w:left="20"/>
              <w:jc w:val="both"/>
            </w:pPr>
            <w:r>
              <w:rPr>
                <w:rFonts w:ascii="Times New Roman"/>
                <w:b w:val="false"/>
                <w:i w:val="false"/>
                <w:color w:val="000000"/>
                <w:sz w:val="20"/>
              </w:rPr>
              <w:t>
 </w:t>
            </w:r>
          </w:p>
          <w:bookmarkEnd w:id="36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69"/>
          <w:p>
            <w:pPr>
              <w:spacing w:after="20"/>
              <w:ind w:left="20"/>
              <w:jc w:val="both"/>
            </w:pPr>
            <w:r>
              <w:rPr>
                <w:rFonts w:ascii="Times New Roman"/>
                <w:b w:val="false"/>
                <w:i w:val="false"/>
                <w:color w:val="000000"/>
                <w:sz w:val="20"/>
              </w:rPr>
              <w:t>
07</w:t>
            </w:r>
          </w:p>
          <w:bookmarkEnd w:id="36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70"/>
          <w:p>
            <w:pPr>
              <w:spacing w:after="20"/>
              <w:ind w:left="20"/>
              <w:jc w:val="both"/>
            </w:pPr>
            <w:r>
              <w:rPr>
                <w:rFonts w:ascii="Times New Roman"/>
                <w:b w:val="false"/>
                <w:i w:val="false"/>
                <w:color w:val="000000"/>
                <w:sz w:val="20"/>
              </w:rPr>
              <w:t>
 </w:t>
            </w:r>
          </w:p>
          <w:bookmarkEnd w:id="37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71"/>
          <w:p>
            <w:pPr>
              <w:spacing w:after="20"/>
              <w:ind w:left="20"/>
              <w:jc w:val="both"/>
            </w:pPr>
            <w:r>
              <w:rPr>
                <w:rFonts w:ascii="Times New Roman"/>
                <w:b w:val="false"/>
                <w:i w:val="false"/>
                <w:color w:val="000000"/>
                <w:sz w:val="20"/>
              </w:rPr>
              <w:t>
 </w:t>
            </w:r>
          </w:p>
          <w:bookmarkEnd w:id="37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72"/>
          <w:p>
            <w:pPr>
              <w:spacing w:after="20"/>
              <w:ind w:left="20"/>
              <w:jc w:val="both"/>
            </w:pPr>
            <w:r>
              <w:rPr>
                <w:rFonts w:ascii="Times New Roman"/>
                <w:b w:val="false"/>
                <w:i w:val="false"/>
                <w:color w:val="000000"/>
                <w:sz w:val="20"/>
              </w:rPr>
              <w:t>
 </w:t>
            </w:r>
          </w:p>
          <w:bookmarkEnd w:id="37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73"/>
          <w:p>
            <w:pPr>
              <w:spacing w:after="20"/>
              <w:ind w:left="20"/>
              <w:jc w:val="both"/>
            </w:pPr>
            <w:r>
              <w:rPr>
                <w:rFonts w:ascii="Times New Roman"/>
                <w:b w:val="false"/>
                <w:i w:val="false"/>
                <w:color w:val="000000"/>
                <w:sz w:val="20"/>
              </w:rPr>
              <w:t>
 </w:t>
            </w:r>
          </w:p>
          <w:bookmarkEnd w:id="37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74"/>
          <w:p>
            <w:pPr>
              <w:spacing w:after="20"/>
              <w:ind w:left="20"/>
              <w:jc w:val="both"/>
            </w:pPr>
            <w:r>
              <w:rPr>
                <w:rFonts w:ascii="Times New Roman"/>
                <w:b w:val="false"/>
                <w:i w:val="false"/>
                <w:color w:val="000000"/>
                <w:sz w:val="20"/>
              </w:rPr>
              <w:t>
 </w:t>
            </w:r>
          </w:p>
          <w:bookmarkEnd w:id="37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75"/>
          <w:p>
            <w:pPr>
              <w:spacing w:after="20"/>
              <w:ind w:left="20"/>
              <w:jc w:val="both"/>
            </w:pPr>
            <w:r>
              <w:rPr>
                <w:rFonts w:ascii="Times New Roman"/>
                <w:b w:val="false"/>
                <w:i w:val="false"/>
                <w:color w:val="000000"/>
                <w:sz w:val="20"/>
              </w:rPr>
              <w:t>
 </w:t>
            </w:r>
          </w:p>
          <w:bookmarkEnd w:id="37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76"/>
          <w:p>
            <w:pPr>
              <w:spacing w:after="20"/>
              <w:ind w:left="20"/>
              <w:jc w:val="both"/>
            </w:pPr>
            <w:r>
              <w:rPr>
                <w:rFonts w:ascii="Times New Roman"/>
                <w:b w:val="false"/>
                <w:i w:val="false"/>
                <w:color w:val="000000"/>
                <w:sz w:val="20"/>
              </w:rPr>
              <w:t>
 </w:t>
            </w:r>
          </w:p>
          <w:bookmarkEnd w:id="37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77"/>
          <w:p>
            <w:pPr>
              <w:spacing w:after="20"/>
              <w:ind w:left="20"/>
              <w:jc w:val="both"/>
            </w:pPr>
            <w:r>
              <w:rPr>
                <w:rFonts w:ascii="Times New Roman"/>
                <w:b w:val="false"/>
                <w:i w:val="false"/>
                <w:color w:val="000000"/>
                <w:sz w:val="20"/>
              </w:rPr>
              <w:t>
08</w:t>
            </w:r>
          </w:p>
          <w:bookmarkEnd w:id="37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220 329,0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78"/>
          <w:p>
            <w:pPr>
              <w:spacing w:after="20"/>
              <w:ind w:left="20"/>
              <w:jc w:val="both"/>
            </w:pPr>
            <w:r>
              <w:rPr>
                <w:rFonts w:ascii="Times New Roman"/>
                <w:b w:val="false"/>
                <w:i w:val="false"/>
                <w:color w:val="000000"/>
                <w:sz w:val="20"/>
              </w:rPr>
              <w:t>
 </w:t>
            </w:r>
          </w:p>
          <w:bookmarkEnd w:id="37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79"/>
          <w:p>
            <w:pPr>
              <w:spacing w:after="20"/>
              <w:ind w:left="20"/>
              <w:jc w:val="both"/>
            </w:pPr>
            <w:r>
              <w:rPr>
                <w:rFonts w:ascii="Times New Roman"/>
                <w:b w:val="false"/>
                <w:i w:val="false"/>
                <w:color w:val="000000"/>
                <w:sz w:val="20"/>
              </w:rPr>
              <w:t>
 </w:t>
            </w:r>
          </w:p>
          <w:bookmarkEnd w:id="37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80"/>
          <w:p>
            <w:pPr>
              <w:spacing w:after="20"/>
              <w:ind w:left="20"/>
              <w:jc w:val="both"/>
            </w:pPr>
            <w:r>
              <w:rPr>
                <w:rFonts w:ascii="Times New Roman"/>
                <w:b w:val="false"/>
                <w:i w:val="false"/>
                <w:color w:val="000000"/>
                <w:sz w:val="20"/>
              </w:rPr>
              <w:t>
 </w:t>
            </w:r>
          </w:p>
          <w:bookmarkEnd w:id="38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81"/>
          <w:p>
            <w:pPr>
              <w:spacing w:after="20"/>
              <w:ind w:left="20"/>
              <w:jc w:val="both"/>
            </w:pPr>
            <w:r>
              <w:rPr>
                <w:rFonts w:ascii="Times New Roman"/>
                <w:b w:val="false"/>
                <w:i w:val="false"/>
                <w:color w:val="000000"/>
                <w:sz w:val="20"/>
              </w:rPr>
              <w:t>
 </w:t>
            </w:r>
          </w:p>
          <w:bookmarkEnd w:id="38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82"/>
          <w:p>
            <w:pPr>
              <w:spacing w:after="20"/>
              <w:ind w:left="20"/>
              <w:jc w:val="both"/>
            </w:pPr>
            <w:r>
              <w:rPr>
                <w:rFonts w:ascii="Times New Roman"/>
                <w:b w:val="false"/>
                <w:i w:val="false"/>
                <w:color w:val="000000"/>
                <w:sz w:val="20"/>
              </w:rPr>
              <w:t>
 </w:t>
            </w:r>
          </w:p>
          <w:bookmarkEnd w:id="38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83"/>
          <w:p>
            <w:pPr>
              <w:spacing w:after="20"/>
              <w:ind w:left="20"/>
              <w:jc w:val="both"/>
            </w:pPr>
            <w:r>
              <w:rPr>
                <w:rFonts w:ascii="Times New Roman"/>
                <w:b w:val="false"/>
                <w:i w:val="false"/>
                <w:color w:val="000000"/>
                <w:sz w:val="20"/>
              </w:rPr>
              <w:t>
 </w:t>
            </w:r>
          </w:p>
          <w:bookmarkEnd w:id="38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84"/>
          <w:p>
            <w:pPr>
              <w:spacing w:after="20"/>
              <w:ind w:left="20"/>
              <w:jc w:val="both"/>
            </w:pPr>
            <w:r>
              <w:rPr>
                <w:rFonts w:ascii="Times New Roman"/>
                <w:b w:val="false"/>
                <w:i w:val="false"/>
                <w:color w:val="000000"/>
                <w:sz w:val="20"/>
              </w:rPr>
              <w:t>
 </w:t>
            </w:r>
          </w:p>
          <w:bookmarkEnd w:id="38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85"/>
          <w:p>
            <w:pPr>
              <w:spacing w:after="20"/>
              <w:ind w:left="20"/>
              <w:jc w:val="both"/>
            </w:pPr>
            <w:r>
              <w:rPr>
                <w:rFonts w:ascii="Times New Roman"/>
                <w:b w:val="false"/>
                <w:i w:val="false"/>
                <w:color w:val="000000"/>
                <w:sz w:val="20"/>
              </w:rPr>
              <w:t>
 </w:t>
            </w:r>
          </w:p>
          <w:bookmarkEnd w:id="38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86"/>
          <w:p>
            <w:pPr>
              <w:spacing w:after="20"/>
              <w:ind w:left="20"/>
              <w:jc w:val="both"/>
            </w:pPr>
            <w:r>
              <w:rPr>
                <w:rFonts w:ascii="Times New Roman"/>
                <w:b w:val="false"/>
                <w:i w:val="false"/>
                <w:color w:val="000000"/>
                <w:sz w:val="20"/>
              </w:rPr>
              <w:t>
 </w:t>
            </w:r>
          </w:p>
          <w:bookmarkEnd w:id="38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87"/>
          <w:p>
            <w:pPr>
              <w:spacing w:after="20"/>
              <w:ind w:left="20"/>
              <w:jc w:val="both"/>
            </w:pPr>
            <w:r>
              <w:rPr>
                <w:rFonts w:ascii="Times New Roman"/>
                <w:b w:val="false"/>
                <w:i w:val="false"/>
                <w:color w:val="000000"/>
                <w:sz w:val="20"/>
              </w:rPr>
              <w:t>
 </w:t>
            </w:r>
          </w:p>
          <w:bookmarkEnd w:id="38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88"/>
          <w:p>
            <w:pPr>
              <w:spacing w:after="20"/>
              <w:ind w:left="20"/>
              <w:jc w:val="both"/>
            </w:pPr>
            <w:r>
              <w:rPr>
                <w:rFonts w:ascii="Times New Roman"/>
                <w:b w:val="false"/>
                <w:i w:val="false"/>
                <w:color w:val="000000"/>
                <w:sz w:val="20"/>
              </w:rPr>
              <w:t>
 </w:t>
            </w:r>
          </w:p>
          <w:bookmarkEnd w:id="38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89"/>
          <w:p>
            <w:pPr>
              <w:spacing w:after="20"/>
              <w:ind w:left="20"/>
              <w:jc w:val="both"/>
            </w:pPr>
            <w:r>
              <w:rPr>
                <w:rFonts w:ascii="Times New Roman"/>
                <w:b w:val="false"/>
                <w:i w:val="false"/>
                <w:color w:val="000000"/>
                <w:sz w:val="20"/>
              </w:rPr>
              <w:t>
 </w:t>
            </w:r>
          </w:p>
          <w:bookmarkEnd w:id="38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90"/>
          <w:p>
            <w:pPr>
              <w:spacing w:after="20"/>
              <w:ind w:left="20"/>
              <w:jc w:val="both"/>
            </w:pPr>
            <w:r>
              <w:rPr>
                <w:rFonts w:ascii="Times New Roman"/>
                <w:b w:val="false"/>
                <w:i w:val="false"/>
                <w:color w:val="000000"/>
                <w:sz w:val="20"/>
              </w:rPr>
              <w:t>
 </w:t>
            </w:r>
          </w:p>
          <w:bookmarkEnd w:id="39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91"/>
          <w:p>
            <w:pPr>
              <w:spacing w:after="20"/>
              <w:ind w:left="20"/>
              <w:jc w:val="both"/>
            </w:pPr>
            <w:r>
              <w:rPr>
                <w:rFonts w:ascii="Times New Roman"/>
                <w:b w:val="false"/>
                <w:i w:val="false"/>
                <w:color w:val="000000"/>
                <w:sz w:val="20"/>
              </w:rPr>
              <w:t>
 </w:t>
            </w:r>
          </w:p>
          <w:bookmarkEnd w:id="39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92"/>
          <w:p>
            <w:pPr>
              <w:spacing w:after="20"/>
              <w:ind w:left="20"/>
              <w:jc w:val="both"/>
            </w:pPr>
            <w:r>
              <w:rPr>
                <w:rFonts w:ascii="Times New Roman"/>
                <w:b w:val="false"/>
                <w:i w:val="false"/>
                <w:color w:val="000000"/>
                <w:sz w:val="20"/>
              </w:rPr>
              <w:t>
 </w:t>
            </w:r>
          </w:p>
          <w:bookmarkEnd w:id="39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93"/>
          <w:p>
            <w:pPr>
              <w:spacing w:after="20"/>
              <w:ind w:left="20"/>
              <w:jc w:val="both"/>
            </w:pPr>
            <w:r>
              <w:rPr>
                <w:rFonts w:ascii="Times New Roman"/>
                <w:b w:val="false"/>
                <w:i w:val="false"/>
                <w:color w:val="000000"/>
                <w:sz w:val="20"/>
              </w:rPr>
              <w:t>
 </w:t>
            </w:r>
          </w:p>
          <w:bookmarkEnd w:id="39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94"/>
          <w:p>
            <w:pPr>
              <w:spacing w:after="20"/>
              <w:ind w:left="20"/>
              <w:jc w:val="both"/>
            </w:pPr>
            <w:r>
              <w:rPr>
                <w:rFonts w:ascii="Times New Roman"/>
                <w:b w:val="false"/>
                <w:i w:val="false"/>
                <w:color w:val="000000"/>
                <w:sz w:val="20"/>
              </w:rPr>
              <w:t>
 </w:t>
            </w:r>
          </w:p>
          <w:bookmarkEnd w:id="39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95"/>
          <w:p>
            <w:pPr>
              <w:spacing w:after="20"/>
              <w:ind w:left="20"/>
              <w:jc w:val="both"/>
            </w:pPr>
            <w:r>
              <w:rPr>
                <w:rFonts w:ascii="Times New Roman"/>
                <w:b w:val="false"/>
                <w:i w:val="false"/>
                <w:color w:val="000000"/>
                <w:sz w:val="20"/>
              </w:rPr>
              <w:t>
 </w:t>
            </w:r>
          </w:p>
          <w:bookmarkEnd w:id="39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96"/>
          <w:p>
            <w:pPr>
              <w:spacing w:after="20"/>
              <w:ind w:left="20"/>
              <w:jc w:val="both"/>
            </w:pPr>
            <w:r>
              <w:rPr>
                <w:rFonts w:ascii="Times New Roman"/>
                <w:b w:val="false"/>
                <w:i w:val="false"/>
                <w:color w:val="000000"/>
                <w:sz w:val="20"/>
              </w:rPr>
              <w:t>
 </w:t>
            </w:r>
          </w:p>
          <w:bookmarkEnd w:id="39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97"/>
          <w:p>
            <w:pPr>
              <w:spacing w:after="20"/>
              <w:ind w:left="20"/>
              <w:jc w:val="both"/>
            </w:pPr>
            <w:r>
              <w:rPr>
                <w:rFonts w:ascii="Times New Roman"/>
                <w:b w:val="false"/>
                <w:i w:val="false"/>
                <w:color w:val="000000"/>
                <w:sz w:val="20"/>
              </w:rPr>
              <w:t>
 </w:t>
            </w:r>
          </w:p>
          <w:bookmarkEnd w:id="39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98"/>
          <w:p>
            <w:pPr>
              <w:spacing w:after="20"/>
              <w:ind w:left="20"/>
              <w:jc w:val="both"/>
            </w:pPr>
            <w:r>
              <w:rPr>
                <w:rFonts w:ascii="Times New Roman"/>
                <w:b w:val="false"/>
                <w:i w:val="false"/>
                <w:color w:val="000000"/>
                <w:sz w:val="20"/>
              </w:rPr>
              <w:t>
 </w:t>
            </w:r>
          </w:p>
          <w:bookmarkEnd w:id="39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99"/>
          <w:p>
            <w:pPr>
              <w:spacing w:after="20"/>
              <w:ind w:left="20"/>
              <w:jc w:val="both"/>
            </w:pPr>
            <w:r>
              <w:rPr>
                <w:rFonts w:ascii="Times New Roman"/>
                <w:b w:val="false"/>
                <w:i w:val="false"/>
                <w:color w:val="000000"/>
                <w:sz w:val="20"/>
              </w:rPr>
              <w:t>
 </w:t>
            </w:r>
          </w:p>
          <w:bookmarkEnd w:id="39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00"/>
          <w:p>
            <w:pPr>
              <w:spacing w:after="20"/>
              <w:ind w:left="20"/>
              <w:jc w:val="both"/>
            </w:pPr>
            <w:r>
              <w:rPr>
                <w:rFonts w:ascii="Times New Roman"/>
                <w:b w:val="false"/>
                <w:i w:val="false"/>
                <w:color w:val="000000"/>
                <w:sz w:val="20"/>
              </w:rPr>
              <w:t>
10</w:t>
            </w:r>
          </w:p>
          <w:bookmarkEnd w:id="40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01"/>
          <w:p>
            <w:pPr>
              <w:spacing w:after="20"/>
              <w:ind w:left="20"/>
              <w:jc w:val="both"/>
            </w:pPr>
            <w:r>
              <w:rPr>
                <w:rFonts w:ascii="Times New Roman"/>
                <w:b w:val="false"/>
                <w:i w:val="false"/>
                <w:color w:val="000000"/>
                <w:sz w:val="20"/>
              </w:rPr>
              <w:t>
 </w:t>
            </w:r>
          </w:p>
          <w:bookmarkEnd w:id="40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118 303,0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02"/>
          <w:p>
            <w:pPr>
              <w:spacing w:after="20"/>
              <w:ind w:left="20"/>
              <w:jc w:val="both"/>
            </w:pPr>
            <w:r>
              <w:rPr>
                <w:rFonts w:ascii="Times New Roman"/>
                <w:b w:val="false"/>
                <w:i w:val="false"/>
                <w:color w:val="000000"/>
                <w:sz w:val="20"/>
              </w:rPr>
              <w:t>
 </w:t>
            </w:r>
          </w:p>
          <w:bookmarkEnd w:id="40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03"/>
          <w:p>
            <w:pPr>
              <w:spacing w:after="20"/>
              <w:ind w:left="20"/>
              <w:jc w:val="both"/>
            </w:pPr>
            <w:r>
              <w:rPr>
                <w:rFonts w:ascii="Times New Roman"/>
                <w:b w:val="false"/>
                <w:i w:val="false"/>
                <w:color w:val="000000"/>
                <w:sz w:val="20"/>
              </w:rPr>
              <w:t>
 </w:t>
            </w:r>
          </w:p>
          <w:bookmarkEnd w:id="40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04"/>
          <w:p>
            <w:pPr>
              <w:spacing w:after="20"/>
              <w:ind w:left="20"/>
              <w:jc w:val="both"/>
            </w:pPr>
            <w:r>
              <w:rPr>
                <w:rFonts w:ascii="Times New Roman"/>
                <w:b w:val="false"/>
                <w:i w:val="false"/>
                <w:color w:val="000000"/>
                <w:sz w:val="20"/>
              </w:rPr>
              <w:t>
 </w:t>
            </w:r>
          </w:p>
          <w:bookmarkEnd w:id="40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05"/>
          <w:p>
            <w:pPr>
              <w:spacing w:after="20"/>
              <w:ind w:left="20"/>
              <w:jc w:val="both"/>
            </w:pPr>
            <w:r>
              <w:rPr>
                <w:rFonts w:ascii="Times New Roman"/>
                <w:b w:val="false"/>
                <w:i w:val="false"/>
                <w:color w:val="000000"/>
                <w:sz w:val="20"/>
              </w:rPr>
              <w:t>
 </w:t>
            </w:r>
          </w:p>
          <w:bookmarkEnd w:id="40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06"/>
          <w:p>
            <w:pPr>
              <w:spacing w:after="20"/>
              <w:ind w:left="20"/>
              <w:jc w:val="both"/>
            </w:pPr>
            <w:r>
              <w:rPr>
                <w:rFonts w:ascii="Times New Roman"/>
                <w:b w:val="false"/>
                <w:i w:val="false"/>
                <w:color w:val="000000"/>
                <w:sz w:val="20"/>
              </w:rPr>
              <w:t>
 </w:t>
            </w:r>
          </w:p>
          <w:bookmarkEnd w:id="40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07"/>
          <w:p>
            <w:pPr>
              <w:spacing w:after="20"/>
              <w:ind w:left="20"/>
              <w:jc w:val="both"/>
            </w:pPr>
            <w:r>
              <w:rPr>
                <w:rFonts w:ascii="Times New Roman"/>
                <w:b w:val="false"/>
                <w:i w:val="false"/>
                <w:color w:val="000000"/>
                <w:sz w:val="20"/>
              </w:rPr>
              <w:t>
 </w:t>
            </w:r>
          </w:p>
          <w:bookmarkEnd w:id="40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08"/>
          <w:p>
            <w:pPr>
              <w:spacing w:after="20"/>
              <w:ind w:left="20"/>
              <w:jc w:val="both"/>
            </w:pPr>
            <w:r>
              <w:rPr>
                <w:rFonts w:ascii="Times New Roman"/>
                <w:b w:val="false"/>
                <w:i w:val="false"/>
                <w:color w:val="000000"/>
                <w:sz w:val="20"/>
              </w:rPr>
              <w:t>
 </w:t>
            </w:r>
          </w:p>
          <w:bookmarkEnd w:id="40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09"/>
          <w:p>
            <w:pPr>
              <w:spacing w:after="20"/>
              <w:ind w:left="20"/>
              <w:jc w:val="both"/>
            </w:pPr>
            <w:r>
              <w:rPr>
                <w:rFonts w:ascii="Times New Roman"/>
                <w:b w:val="false"/>
                <w:i w:val="false"/>
                <w:color w:val="000000"/>
                <w:sz w:val="20"/>
              </w:rPr>
              <w:t>
 </w:t>
            </w:r>
          </w:p>
          <w:bookmarkEnd w:id="40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10"/>
          <w:p>
            <w:pPr>
              <w:spacing w:after="20"/>
              <w:ind w:left="20"/>
              <w:jc w:val="both"/>
            </w:pPr>
            <w:r>
              <w:rPr>
                <w:rFonts w:ascii="Times New Roman"/>
                <w:b w:val="false"/>
                <w:i w:val="false"/>
                <w:color w:val="000000"/>
                <w:sz w:val="20"/>
              </w:rPr>
              <w:t>
 </w:t>
            </w:r>
          </w:p>
          <w:bookmarkEnd w:id="41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11"/>
          <w:p>
            <w:pPr>
              <w:spacing w:after="20"/>
              <w:ind w:left="20"/>
              <w:jc w:val="both"/>
            </w:pPr>
            <w:r>
              <w:rPr>
                <w:rFonts w:ascii="Times New Roman"/>
                <w:b w:val="false"/>
                <w:i w:val="false"/>
                <w:color w:val="000000"/>
                <w:sz w:val="20"/>
              </w:rPr>
              <w:t>
 </w:t>
            </w:r>
          </w:p>
          <w:bookmarkEnd w:id="41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12"/>
          <w:p>
            <w:pPr>
              <w:spacing w:after="20"/>
              <w:ind w:left="20"/>
              <w:jc w:val="both"/>
            </w:pPr>
            <w:r>
              <w:rPr>
                <w:rFonts w:ascii="Times New Roman"/>
                <w:b w:val="false"/>
                <w:i w:val="false"/>
                <w:color w:val="000000"/>
                <w:sz w:val="20"/>
              </w:rPr>
              <w:t>
 </w:t>
            </w:r>
          </w:p>
          <w:bookmarkEnd w:id="41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3"/>
          <w:p>
            <w:pPr>
              <w:spacing w:after="20"/>
              <w:ind w:left="20"/>
              <w:jc w:val="both"/>
            </w:pPr>
            <w:r>
              <w:rPr>
                <w:rFonts w:ascii="Times New Roman"/>
                <w:b w:val="false"/>
                <w:i w:val="false"/>
                <w:color w:val="000000"/>
                <w:sz w:val="20"/>
              </w:rPr>
              <w:t>
 </w:t>
            </w:r>
          </w:p>
          <w:bookmarkEnd w:id="41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14"/>
          <w:p>
            <w:pPr>
              <w:spacing w:after="20"/>
              <w:ind w:left="20"/>
              <w:jc w:val="both"/>
            </w:pPr>
            <w:r>
              <w:rPr>
                <w:rFonts w:ascii="Times New Roman"/>
                <w:b w:val="false"/>
                <w:i w:val="false"/>
                <w:color w:val="000000"/>
                <w:sz w:val="20"/>
              </w:rPr>
              <w:t>
 </w:t>
            </w:r>
          </w:p>
          <w:bookmarkEnd w:id="41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15"/>
          <w:p>
            <w:pPr>
              <w:spacing w:after="20"/>
              <w:ind w:left="20"/>
              <w:jc w:val="both"/>
            </w:pPr>
            <w:r>
              <w:rPr>
                <w:rFonts w:ascii="Times New Roman"/>
                <w:b w:val="false"/>
                <w:i w:val="false"/>
                <w:color w:val="000000"/>
                <w:sz w:val="20"/>
              </w:rPr>
              <w:t>
 </w:t>
            </w:r>
          </w:p>
          <w:bookmarkEnd w:id="41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16"/>
          <w:p>
            <w:pPr>
              <w:spacing w:after="20"/>
              <w:ind w:left="20"/>
              <w:jc w:val="both"/>
            </w:pPr>
            <w:r>
              <w:rPr>
                <w:rFonts w:ascii="Times New Roman"/>
                <w:b w:val="false"/>
                <w:i w:val="false"/>
                <w:color w:val="000000"/>
                <w:sz w:val="20"/>
              </w:rPr>
              <w:t>
 </w:t>
            </w:r>
          </w:p>
          <w:bookmarkEnd w:id="41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7"/>
          <w:p>
            <w:pPr>
              <w:spacing w:after="20"/>
              <w:ind w:left="20"/>
              <w:jc w:val="both"/>
            </w:pPr>
            <w:r>
              <w:rPr>
                <w:rFonts w:ascii="Times New Roman"/>
                <w:b w:val="false"/>
                <w:i w:val="false"/>
                <w:color w:val="000000"/>
                <w:sz w:val="20"/>
              </w:rPr>
              <w:t>
11</w:t>
            </w:r>
          </w:p>
          <w:bookmarkEnd w:id="41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18"/>
          <w:p>
            <w:pPr>
              <w:spacing w:after="20"/>
              <w:ind w:left="20"/>
              <w:jc w:val="both"/>
            </w:pPr>
            <w:r>
              <w:rPr>
                <w:rFonts w:ascii="Times New Roman"/>
                <w:b w:val="false"/>
                <w:i w:val="false"/>
                <w:color w:val="000000"/>
                <w:sz w:val="20"/>
              </w:rPr>
              <w:t>
 </w:t>
            </w:r>
          </w:p>
          <w:bookmarkEnd w:id="41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19"/>
          <w:p>
            <w:pPr>
              <w:spacing w:after="20"/>
              <w:ind w:left="20"/>
              <w:jc w:val="both"/>
            </w:pPr>
            <w:r>
              <w:rPr>
                <w:rFonts w:ascii="Times New Roman"/>
                <w:b w:val="false"/>
                <w:i w:val="false"/>
                <w:color w:val="000000"/>
                <w:sz w:val="20"/>
              </w:rPr>
              <w:t>
 </w:t>
            </w:r>
          </w:p>
          <w:bookmarkEnd w:id="41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20"/>
          <w:p>
            <w:pPr>
              <w:spacing w:after="20"/>
              <w:ind w:left="20"/>
              <w:jc w:val="both"/>
            </w:pPr>
            <w:r>
              <w:rPr>
                <w:rFonts w:ascii="Times New Roman"/>
                <w:b w:val="false"/>
                <w:i w:val="false"/>
                <w:color w:val="000000"/>
                <w:sz w:val="20"/>
              </w:rPr>
              <w:t>
 </w:t>
            </w:r>
          </w:p>
          <w:bookmarkEnd w:id="42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21"/>
          <w:p>
            <w:pPr>
              <w:spacing w:after="20"/>
              <w:ind w:left="20"/>
              <w:jc w:val="both"/>
            </w:pPr>
            <w:r>
              <w:rPr>
                <w:rFonts w:ascii="Times New Roman"/>
                <w:b w:val="false"/>
                <w:i w:val="false"/>
                <w:color w:val="000000"/>
                <w:sz w:val="20"/>
              </w:rPr>
              <w:t>
12</w:t>
            </w:r>
          </w:p>
          <w:bookmarkEnd w:id="42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22"/>
          <w:p>
            <w:pPr>
              <w:spacing w:after="20"/>
              <w:ind w:left="20"/>
              <w:jc w:val="both"/>
            </w:pPr>
            <w:r>
              <w:rPr>
                <w:rFonts w:ascii="Times New Roman"/>
                <w:b w:val="false"/>
                <w:i w:val="false"/>
                <w:color w:val="000000"/>
                <w:sz w:val="20"/>
              </w:rPr>
              <w:t>
 </w:t>
            </w:r>
          </w:p>
          <w:bookmarkEnd w:id="42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23"/>
          <w:p>
            <w:pPr>
              <w:spacing w:after="20"/>
              <w:ind w:left="20"/>
              <w:jc w:val="both"/>
            </w:pPr>
            <w:r>
              <w:rPr>
                <w:rFonts w:ascii="Times New Roman"/>
                <w:b w:val="false"/>
                <w:i w:val="false"/>
                <w:color w:val="000000"/>
                <w:sz w:val="20"/>
              </w:rPr>
              <w:t>
 </w:t>
            </w:r>
          </w:p>
          <w:bookmarkEnd w:id="42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24"/>
          <w:p>
            <w:pPr>
              <w:spacing w:after="20"/>
              <w:ind w:left="20"/>
              <w:jc w:val="both"/>
            </w:pPr>
            <w:r>
              <w:rPr>
                <w:rFonts w:ascii="Times New Roman"/>
                <w:b w:val="false"/>
                <w:i w:val="false"/>
                <w:color w:val="000000"/>
                <w:sz w:val="20"/>
              </w:rPr>
              <w:t>
 </w:t>
            </w:r>
          </w:p>
          <w:bookmarkEnd w:id="42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25"/>
          <w:p>
            <w:pPr>
              <w:spacing w:after="20"/>
              <w:ind w:left="20"/>
              <w:jc w:val="both"/>
            </w:pPr>
            <w:r>
              <w:rPr>
                <w:rFonts w:ascii="Times New Roman"/>
                <w:b w:val="false"/>
                <w:i w:val="false"/>
                <w:color w:val="000000"/>
                <w:sz w:val="20"/>
              </w:rPr>
              <w:t>
 </w:t>
            </w:r>
          </w:p>
          <w:bookmarkEnd w:id="42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26"/>
          <w:p>
            <w:pPr>
              <w:spacing w:after="20"/>
              <w:ind w:left="20"/>
              <w:jc w:val="both"/>
            </w:pPr>
            <w:r>
              <w:rPr>
                <w:rFonts w:ascii="Times New Roman"/>
                <w:b w:val="false"/>
                <w:i w:val="false"/>
                <w:color w:val="000000"/>
                <w:sz w:val="20"/>
              </w:rPr>
              <w:t>
 </w:t>
            </w:r>
          </w:p>
          <w:bookmarkEnd w:id="42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27"/>
          <w:p>
            <w:pPr>
              <w:spacing w:after="20"/>
              <w:ind w:left="20"/>
              <w:jc w:val="both"/>
            </w:pPr>
            <w:r>
              <w:rPr>
                <w:rFonts w:ascii="Times New Roman"/>
                <w:b w:val="false"/>
                <w:i w:val="false"/>
                <w:color w:val="000000"/>
                <w:sz w:val="20"/>
              </w:rPr>
              <w:t>
 </w:t>
            </w:r>
          </w:p>
          <w:bookmarkEnd w:id="42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28"/>
          <w:p>
            <w:pPr>
              <w:spacing w:after="20"/>
              <w:ind w:left="20"/>
              <w:jc w:val="both"/>
            </w:pPr>
            <w:r>
              <w:rPr>
                <w:rFonts w:ascii="Times New Roman"/>
                <w:b w:val="false"/>
                <w:i w:val="false"/>
                <w:color w:val="000000"/>
                <w:sz w:val="20"/>
              </w:rPr>
              <w:t>
13</w:t>
            </w:r>
          </w:p>
          <w:bookmarkEnd w:id="42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29"/>
          <w:p>
            <w:pPr>
              <w:spacing w:after="20"/>
              <w:ind w:left="20"/>
              <w:jc w:val="both"/>
            </w:pPr>
            <w:r>
              <w:rPr>
                <w:rFonts w:ascii="Times New Roman"/>
                <w:b w:val="false"/>
                <w:i w:val="false"/>
                <w:color w:val="000000"/>
                <w:sz w:val="20"/>
              </w:rPr>
              <w:t>
 </w:t>
            </w:r>
          </w:p>
          <w:bookmarkEnd w:id="42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30"/>
          <w:p>
            <w:pPr>
              <w:spacing w:after="20"/>
              <w:ind w:left="20"/>
              <w:jc w:val="both"/>
            </w:pPr>
            <w:r>
              <w:rPr>
                <w:rFonts w:ascii="Times New Roman"/>
                <w:b w:val="false"/>
                <w:i w:val="false"/>
                <w:color w:val="000000"/>
                <w:sz w:val="20"/>
              </w:rPr>
              <w:t>
 </w:t>
            </w:r>
          </w:p>
          <w:bookmarkEnd w:id="43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31"/>
          <w:p>
            <w:pPr>
              <w:spacing w:after="20"/>
              <w:ind w:left="20"/>
              <w:jc w:val="both"/>
            </w:pPr>
            <w:r>
              <w:rPr>
                <w:rFonts w:ascii="Times New Roman"/>
                <w:b w:val="false"/>
                <w:i w:val="false"/>
                <w:color w:val="000000"/>
                <w:sz w:val="20"/>
              </w:rPr>
              <w:t>
 </w:t>
            </w:r>
          </w:p>
          <w:bookmarkEnd w:id="43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32"/>
          <w:p>
            <w:pPr>
              <w:spacing w:after="20"/>
              <w:ind w:left="20"/>
              <w:jc w:val="both"/>
            </w:pPr>
            <w:r>
              <w:rPr>
                <w:rFonts w:ascii="Times New Roman"/>
                <w:b w:val="false"/>
                <w:i w:val="false"/>
                <w:color w:val="000000"/>
                <w:sz w:val="20"/>
              </w:rPr>
              <w:t>
 </w:t>
            </w:r>
          </w:p>
          <w:bookmarkEnd w:id="43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33"/>
          <w:p>
            <w:pPr>
              <w:spacing w:after="20"/>
              <w:ind w:left="20"/>
              <w:jc w:val="both"/>
            </w:pPr>
            <w:r>
              <w:rPr>
                <w:rFonts w:ascii="Times New Roman"/>
                <w:b w:val="false"/>
                <w:i w:val="false"/>
                <w:color w:val="000000"/>
                <w:sz w:val="20"/>
              </w:rPr>
              <w:t>
 </w:t>
            </w:r>
          </w:p>
          <w:bookmarkEnd w:id="43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34"/>
          <w:p>
            <w:pPr>
              <w:spacing w:after="20"/>
              <w:ind w:left="20"/>
              <w:jc w:val="both"/>
            </w:pPr>
            <w:r>
              <w:rPr>
                <w:rFonts w:ascii="Times New Roman"/>
                <w:b w:val="false"/>
                <w:i w:val="false"/>
                <w:color w:val="000000"/>
                <w:sz w:val="20"/>
              </w:rPr>
              <w:t>
 </w:t>
            </w:r>
          </w:p>
          <w:bookmarkEnd w:id="43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35"/>
          <w:p>
            <w:pPr>
              <w:spacing w:after="20"/>
              <w:ind w:left="20"/>
              <w:jc w:val="both"/>
            </w:pPr>
            <w:r>
              <w:rPr>
                <w:rFonts w:ascii="Times New Roman"/>
                <w:b w:val="false"/>
                <w:i w:val="false"/>
                <w:color w:val="000000"/>
                <w:sz w:val="20"/>
              </w:rPr>
              <w:t>
 </w:t>
            </w:r>
          </w:p>
          <w:bookmarkEnd w:id="43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36"/>
          <w:p>
            <w:pPr>
              <w:spacing w:after="20"/>
              <w:ind w:left="20"/>
              <w:jc w:val="both"/>
            </w:pPr>
            <w:r>
              <w:rPr>
                <w:rFonts w:ascii="Times New Roman"/>
                <w:b w:val="false"/>
                <w:i w:val="false"/>
                <w:color w:val="000000"/>
                <w:sz w:val="20"/>
              </w:rPr>
              <w:t>
 </w:t>
            </w:r>
          </w:p>
          <w:bookmarkEnd w:id="43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37"/>
          <w:p>
            <w:pPr>
              <w:spacing w:after="20"/>
              <w:ind w:left="20"/>
              <w:jc w:val="both"/>
            </w:pPr>
            <w:r>
              <w:rPr>
                <w:rFonts w:ascii="Times New Roman"/>
                <w:b w:val="false"/>
                <w:i w:val="false"/>
                <w:color w:val="000000"/>
                <w:sz w:val="20"/>
              </w:rPr>
              <w:t>
15</w:t>
            </w:r>
          </w:p>
          <w:bookmarkEnd w:id="43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38"/>
          <w:p>
            <w:pPr>
              <w:spacing w:after="20"/>
              <w:ind w:left="20"/>
              <w:jc w:val="both"/>
            </w:pPr>
            <w:r>
              <w:rPr>
                <w:rFonts w:ascii="Times New Roman"/>
                <w:b w:val="false"/>
                <w:i w:val="false"/>
                <w:color w:val="000000"/>
                <w:sz w:val="20"/>
              </w:rPr>
              <w:t>
 </w:t>
            </w:r>
          </w:p>
          <w:bookmarkEnd w:id="43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39"/>
          <w:p>
            <w:pPr>
              <w:spacing w:after="20"/>
              <w:ind w:left="20"/>
              <w:jc w:val="both"/>
            </w:pPr>
            <w:r>
              <w:rPr>
                <w:rFonts w:ascii="Times New Roman"/>
                <w:b w:val="false"/>
                <w:i w:val="false"/>
                <w:color w:val="000000"/>
                <w:sz w:val="20"/>
              </w:rPr>
              <w:t>
 </w:t>
            </w:r>
          </w:p>
          <w:bookmarkEnd w:id="43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40"/>
          <w:p>
            <w:pPr>
              <w:spacing w:after="20"/>
              <w:ind w:left="20"/>
              <w:jc w:val="both"/>
            </w:pPr>
            <w:r>
              <w:rPr>
                <w:rFonts w:ascii="Times New Roman"/>
                <w:b w:val="false"/>
                <w:i w:val="false"/>
                <w:color w:val="000000"/>
                <w:sz w:val="20"/>
              </w:rPr>
              <w:t>
 </w:t>
            </w:r>
          </w:p>
          <w:bookmarkEnd w:id="44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41"/>
          <w:p>
            <w:pPr>
              <w:spacing w:after="20"/>
              <w:ind w:left="20"/>
              <w:jc w:val="both"/>
            </w:pPr>
            <w:r>
              <w:rPr>
                <w:rFonts w:ascii="Times New Roman"/>
                <w:b w:val="false"/>
                <w:i w:val="false"/>
                <w:color w:val="000000"/>
                <w:sz w:val="20"/>
              </w:rPr>
              <w:t>
 </w:t>
            </w:r>
          </w:p>
          <w:bookmarkEnd w:id="44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42"/>
          <w:p>
            <w:pPr>
              <w:spacing w:after="20"/>
              <w:ind w:left="20"/>
              <w:jc w:val="both"/>
            </w:pPr>
            <w:r>
              <w:rPr>
                <w:rFonts w:ascii="Times New Roman"/>
                <w:b w:val="false"/>
                <w:i w:val="false"/>
                <w:color w:val="000000"/>
                <w:sz w:val="20"/>
              </w:rPr>
              <w:t>
 </w:t>
            </w:r>
          </w:p>
          <w:bookmarkEnd w:id="44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43"/>
          <w:p>
            <w:pPr>
              <w:spacing w:after="20"/>
              <w:ind w:left="20"/>
              <w:jc w:val="both"/>
            </w:pPr>
            <w:r>
              <w:rPr>
                <w:rFonts w:ascii="Times New Roman"/>
                <w:b w:val="false"/>
                <w:i w:val="false"/>
                <w:color w:val="000000"/>
                <w:sz w:val="20"/>
              </w:rPr>
              <w:t>
категория</w:t>
            </w:r>
          </w:p>
          <w:bookmarkEnd w:id="44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44"/>
          <w:p>
            <w:pPr>
              <w:spacing w:after="20"/>
              <w:ind w:left="20"/>
              <w:jc w:val="both"/>
            </w:pPr>
            <w:r>
              <w:rPr>
                <w:rFonts w:ascii="Times New Roman"/>
                <w:b w:val="false"/>
                <w:i w:val="false"/>
                <w:color w:val="000000"/>
                <w:sz w:val="20"/>
              </w:rPr>
              <w:t>
5</w:t>
            </w:r>
          </w:p>
          <w:bookmarkEnd w:id="44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нәсиелерді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45"/>
          <w:p>
            <w:pPr>
              <w:spacing w:after="20"/>
              <w:ind w:left="20"/>
              <w:jc w:val="both"/>
            </w:pPr>
            <w:r>
              <w:rPr>
                <w:rFonts w:ascii="Times New Roman"/>
                <w:b w:val="false"/>
                <w:i w:val="false"/>
                <w:color w:val="000000"/>
                <w:sz w:val="20"/>
              </w:rPr>
              <w:t>
 </w:t>
            </w:r>
          </w:p>
          <w:bookmarkEnd w:id="44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46"/>
          <w:p>
            <w:pPr>
              <w:spacing w:after="20"/>
              <w:ind w:left="20"/>
              <w:jc w:val="both"/>
            </w:pPr>
            <w:r>
              <w:rPr>
                <w:rFonts w:ascii="Times New Roman"/>
                <w:b w:val="false"/>
                <w:i w:val="false"/>
                <w:color w:val="000000"/>
                <w:sz w:val="20"/>
              </w:rPr>
              <w:t>
 </w:t>
            </w:r>
          </w:p>
          <w:bookmarkEnd w:id="44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47"/>
          <w:p>
            <w:pPr>
              <w:spacing w:after="20"/>
              <w:ind w:left="20"/>
              <w:jc w:val="both"/>
            </w:pPr>
            <w:r>
              <w:rPr>
                <w:rFonts w:ascii="Times New Roman"/>
                <w:b w:val="false"/>
                <w:i w:val="false"/>
                <w:color w:val="000000"/>
                <w:sz w:val="20"/>
              </w:rPr>
              <w:t>
 </w:t>
            </w:r>
          </w:p>
          <w:bookmarkEnd w:id="44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активтерiнiң операциясының сальдосы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48"/>
          <w:p>
            <w:pPr>
              <w:spacing w:after="20"/>
              <w:ind w:left="20"/>
              <w:jc w:val="both"/>
            </w:pPr>
            <w:r>
              <w:rPr>
                <w:rFonts w:ascii="Times New Roman"/>
                <w:b w:val="false"/>
                <w:i w:val="false"/>
                <w:color w:val="000000"/>
                <w:sz w:val="20"/>
              </w:rPr>
              <w:t>
6</w:t>
            </w:r>
          </w:p>
          <w:bookmarkEnd w:id="44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49"/>
          <w:p>
            <w:pPr>
              <w:spacing w:after="20"/>
              <w:ind w:left="20"/>
              <w:jc w:val="both"/>
            </w:pPr>
            <w:r>
              <w:rPr>
                <w:rFonts w:ascii="Times New Roman"/>
                <w:b w:val="false"/>
                <w:i w:val="false"/>
                <w:color w:val="000000"/>
                <w:sz w:val="20"/>
              </w:rPr>
              <w:t>
 </w:t>
            </w:r>
          </w:p>
          <w:bookmarkEnd w:id="44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50"/>
          <w:p>
            <w:pPr>
              <w:spacing w:after="20"/>
              <w:ind w:left="20"/>
              <w:jc w:val="both"/>
            </w:pPr>
            <w:r>
              <w:rPr>
                <w:rFonts w:ascii="Times New Roman"/>
                <w:b w:val="false"/>
                <w:i w:val="false"/>
                <w:color w:val="000000"/>
                <w:sz w:val="20"/>
              </w:rPr>
              <w:t>
 </w:t>
            </w:r>
          </w:p>
          <w:bookmarkEnd w:id="45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51"/>
          <w:p>
            <w:pPr>
              <w:spacing w:after="20"/>
              <w:ind w:left="20"/>
              <w:jc w:val="both"/>
            </w:pPr>
            <w:r>
              <w:rPr>
                <w:rFonts w:ascii="Times New Roman"/>
                <w:b w:val="false"/>
                <w:i w:val="false"/>
                <w:color w:val="000000"/>
                <w:sz w:val="20"/>
              </w:rPr>
              <w:t>
13</w:t>
            </w:r>
          </w:p>
          <w:bookmarkEnd w:id="45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52"/>
          <w:p>
            <w:pPr>
              <w:spacing w:after="20"/>
              <w:ind w:left="20"/>
              <w:jc w:val="both"/>
            </w:pPr>
            <w:r>
              <w:rPr>
                <w:rFonts w:ascii="Times New Roman"/>
                <w:b w:val="false"/>
                <w:i w:val="false"/>
                <w:color w:val="000000"/>
                <w:sz w:val="20"/>
              </w:rPr>
              <w:t>
 </w:t>
            </w:r>
          </w:p>
          <w:bookmarkEnd w:id="45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53"/>
          <w:p>
            <w:pPr>
              <w:spacing w:after="20"/>
              <w:ind w:left="20"/>
              <w:jc w:val="both"/>
            </w:pPr>
            <w:r>
              <w:rPr>
                <w:rFonts w:ascii="Times New Roman"/>
                <w:b w:val="false"/>
                <w:i w:val="false"/>
                <w:color w:val="000000"/>
                <w:sz w:val="20"/>
              </w:rPr>
              <w:t>
 </w:t>
            </w:r>
          </w:p>
          <w:bookmarkEnd w:id="45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 профициті)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54"/>
          <w:p>
            <w:pPr>
              <w:spacing w:after="20"/>
              <w:ind w:left="20"/>
              <w:jc w:val="both"/>
            </w:pPr>
            <w:r>
              <w:rPr>
                <w:rFonts w:ascii="Times New Roman"/>
                <w:b w:val="false"/>
                <w:i w:val="false"/>
                <w:color w:val="000000"/>
                <w:sz w:val="20"/>
              </w:rPr>
              <w:t>
 </w:t>
            </w:r>
          </w:p>
          <w:bookmarkEnd w:id="45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55"/>
          <w:p>
            <w:pPr>
              <w:spacing w:after="20"/>
              <w:ind w:left="20"/>
              <w:jc w:val="both"/>
            </w:pPr>
            <w:r>
              <w:rPr>
                <w:rFonts w:ascii="Times New Roman"/>
                <w:b w:val="false"/>
                <w:i w:val="false"/>
                <w:color w:val="000000"/>
                <w:sz w:val="20"/>
              </w:rPr>
              <w:t>
7</w:t>
            </w:r>
          </w:p>
          <w:bookmarkEnd w:id="45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56"/>
          <w:p>
            <w:pPr>
              <w:spacing w:after="20"/>
              <w:ind w:left="20"/>
              <w:jc w:val="both"/>
            </w:pPr>
            <w:r>
              <w:rPr>
                <w:rFonts w:ascii="Times New Roman"/>
                <w:b w:val="false"/>
                <w:i w:val="false"/>
                <w:color w:val="000000"/>
                <w:sz w:val="20"/>
              </w:rPr>
              <w:t>
 </w:t>
            </w:r>
          </w:p>
          <w:bookmarkEnd w:id="45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57"/>
          <w:p>
            <w:pPr>
              <w:spacing w:after="20"/>
              <w:ind w:left="20"/>
              <w:jc w:val="both"/>
            </w:pPr>
            <w:r>
              <w:rPr>
                <w:rFonts w:ascii="Times New Roman"/>
                <w:b w:val="false"/>
                <w:i w:val="false"/>
                <w:color w:val="000000"/>
                <w:sz w:val="20"/>
              </w:rPr>
              <w:t>
 </w:t>
            </w:r>
          </w:p>
          <w:bookmarkEnd w:id="45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келісімі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58"/>
          <w:p>
            <w:pPr>
              <w:spacing w:after="20"/>
              <w:ind w:left="20"/>
              <w:jc w:val="both"/>
            </w:pPr>
            <w:r>
              <w:rPr>
                <w:rFonts w:ascii="Times New Roman"/>
                <w:b w:val="false"/>
                <w:i w:val="false"/>
                <w:color w:val="000000"/>
                <w:sz w:val="20"/>
              </w:rPr>
              <w:t>
Функционалдық топ</w:t>
            </w:r>
          </w:p>
          <w:bookmarkEnd w:id="458"/>
        </w:tc>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59"/>
          <w:p>
            <w:pPr>
              <w:spacing w:after="20"/>
              <w:ind w:left="20"/>
              <w:jc w:val="both"/>
            </w:pPr>
            <w:r>
              <w:rPr>
                <w:rFonts w:ascii="Times New Roman"/>
                <w:b w:val="false"/>
                <w:i w:val="false"/>
                <w:color w:val="000000"/>
                <w:sz w:val="20"/>
              </w:rPr>
              <w:t>
16</w:t>
            </w:r>
          </w:p>
          <w:bookmarkEnd w:id="45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60"/>
          <w:p>
            <w:pPr>
              <w:spacing w:after="20"/>
              <w:ind w:left="20"/>
              <w:jc w:val="both"/>
            </w:pPr>
            <w:r>
              <w:rPr>
                <w:rFonts w:ascii="Times New Roman"/>
                <w:b w:val="false"/>
                <w:i w:val="false"/>
                <w:color w:val="000000"/>
                <w:sz w:val="20"/>
              </w:rPr>
              <w:t>
 </w:t>
            </w:r>
          </w:p>
          <w:bookmarkEnd w:id="46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61"/>
          <w:p>
            <w:pPr>
              <w:spacing w:after="20"/>
              <w:ind w:left="20"/>
              <w:jc w:val="both"/>
            </w:pPr>
            <w:r>
              <w:rPr>
                <w:rFonts w:ascii="Times New Roman"/>
                <w:b w:val="false"/>
                <w:i w:val="false"/>
                <w:color w:val="000000"/>
                <w:sz w:val="20"/>
              </w:rPr>
              <w:t>
 </w:t>
            </w:r>
          </w:p>
          <w:bookmarkEnd w:id="46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маслихатының 2016 жылғы 21 желтоқсандағы № 8-1 шешіміне 3 қосымша</w:t>
            </w:r>
          </w:p>
        </w:tc>
      </w:tr>
    </w:tbl>
    <w:bookmarkStart w:name="z515" w:id="462"/>
    <w:p>
      <w:pPr>
        <w:spacing w:after="0"/>
        <w:ind w:left="0"/>
        <w:jc w:val="left"/>
      </w:pPr>
      <w:r>
        <w:rPr>
          <w:rFonts w:ascii="Times New Roman"/>
          <w:b/>
          <w:i w:val="false"/>
          <w:color w:val="000000"/>
        </w:rPr>
        <w:t xml:space="preserve"> Ғабит Мүсірепов атындағы ауданның 2019 жылға арналған бюджеті </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035"/>
        <w:gridCol w:w="1035"/>
        <w:gridCol w:w="5463"/>
        <w:gridCol w:w="3957"/>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63"/>
          <w:p>
            <w:pPr>
              <w:spacing w:after="20"/>
              <w:ind w:left="20"/>
              <w:jc w:val="both"/>
            </w:pPr>
            <w:r>
              <w:rPr>
                <w:rFonts w:ascii="Times New Roman"/>
                <w:b w:val="false"/>
                <w:i w:val="false"/>
                <w:color w:val="000000"/>
                <w:sz w:val="20"/>
              </w:rPr>
              <w:t>
Категория</w:t>
            </w:r>
          </w:p>
          <w:bookmarkEnd w:id="463"/>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64"/>
          <w:p>
            <w:pPr>
              <w:spacing w:after="20"/>
              <w:ind w:left="20"/>
              <w:jc w:val="both"/>
            </w:pPr>
            <w:r>
              <w:rPr>
                <w:rFonts w:ascii="Times New Roman"/>
                <w:b w:val="false"/>
                <w:i w:val="false"/>
                <w:color w:val="000000"/>
                <w:sz w:val="20"/>
              </w:rPr>
              <w:t>
 </w:t>
            </w:r>
          </w:p>
          <w:bookmarkEnd w:id="464"/>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Табыстар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4 654 016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65"/>
          <w:p>
            <w:pPr>
              <w:spacing w:after="20"/>
              <w:ind w:left="20"/>
              <w:jc w:val="both"/>
            </w:pPr>
            <w:r>
              <w:rPr>
                <w:rFonts w:ascii="Times New Roman"/>
                <w:b w:val="false"/>
                <w:i w:val="false"/>
                <w:color w:val="000000"/>
                <w:sz w:val="20"/>
              </w:rPr>
              <w:t>
1</w:t>
            </w:r>
          </w:p>
          <w:bookmarkEnd w:id="465"/>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66"/>
          <w:p>
            <w:pPr>
              <w:spacing w:after="20"/>
              <w:ind w:left="20"/>
              <w:jc w:val="both"/>
            </w:pPr>
            <w:r>
              <w:rPr>
                <w:rFonts w:ascii="Times New Roman"/>
                <w:b w:val="false"/>
                <w:i w:val="false"/>
                <w:color w:val="000000"/>
                <w:sz w:val="20"/>
              </w:rPr>
              <w:t>
1</w:t>
            </w:r>
          </w:p>
          <w:bookmarkEnd w:id="466"/>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67"/>
          <w:p>
            <w:pPr>
              <w:spacing w:after="20"/>
              <w:ind w:left="20"/>
              <w:jc w:val="both"/>
            </w:pPr>
            <w:r>
              <w:rPr>
                <w:rFonts w:ascii="Times New Roman"/>
                <w:b w:val="false"/>
                <w:i w:val="false"/>
                <w:color w:val="000000"/>
                <w:sz w:val="20"/>
              </w:rPr>
              <w:t>
1</w:t>
            </w:r>
          </w:p>
          <w:bookmarkEnd w:id="467"/>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68"/>
          <w:p>
            <w:pPr>
              <w:spacing w:after="20"/>
              <w:ind w:left="20"/>
              <w:jc w:val="both"/>
            </w:pPr>
            <w:r>
              <w:rPr>
                <w:rFonts w:ascii="Times New Roman"/>
                <w:b w:val="false"/>
                <w:i w:val="false"/>
                <w:color w:val="000000"/>
                <w:sz w:val="20"/>
              </w:rPr>
              <w:t>
1</w:t>
            </w:r>
          </w:p>
          <w:bookmarkEnd w:id="468"/>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69"/>
          <w:p>
            <w:pPr>
              <w:spacing w:after="20"/>
              <w:ind w:left="20"/>
              <w:jc w:val="both"/>
            </w:pPr>
            <w:r>
              <w:rPr>
                <w:rFonts w:ascii="Times New Roman"/>
                <w:b w:val="false"/>
                <w:i w:val="false"/>
                <w:color w:val="000000"/>
                <w:sz w:val="20"/>
              </w:rPr>
              <w:t>
1</w:t>
            </w:r>
          </w:p>
          <w:bookmarkEnd w:id="469"/>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70"/>
          <w:p>
            <w:pPr>
              <w:spacing w:after="20"/>
              <w:ind w:left="20"/>
              <w:jc w:val="both"/>
            </w:pPr>
            <w:r>
              <w:rPr>
                <w:rFonts w:ascii="Times New Roman"/>
                <w:b w:val="false"/>
                <w:i w:val="false"/>
                <w:color w:val="000000"/>
                <w:sz w:val="20"/>
              </w:rPr>
              <w:t>
1</w:t>
            </w:r>
          </w:p>
          <w:bookmarkEnd w:id="470"/>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71"/>
          <w:p>
            <w:pPr>
              <w:spacing w:after="20"/>
              <w:ind w:left="20"/>
              <w:jc w:val="both"/>
            </w:pPr>
            <w:r>
              <w:rPr>
                <w:rFonts w:ascii="Times New Roman"/>
                <w:b w:val="false"/>
                <w:i w:val="false"/>
                <w:color w:val="000000"/>
                <w:sz w:val="20"/>
              </w:rPr>
              <w:t>
1</w:t>
            </w:r>
          </w:p>
          <w:bookmarkEnd w:id="471"/>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72"/>
          <w:p>
            <w:pPr>
              <w:spacing w:after="20"/>
              <w:ind w:left="20"/>
              <w:jc w:val="both"/>
            </w:pPr>
            <w:r>
              <w:rPr>
                <w:rFonts w:ascii="Times New Roman"/>
                <w:b w:val="false"/>
                <w:i w:val="false"/>
                <w:color w:val="000000"/>
                <w:sz w:val="20"/>
              </w:rPr>
              <w:t>
1</w:t>
            </w:r>
          </w:p>
          <w:bookmarkEnd w:id="472"/>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73"/>
          <w:p>
            <w:pPr>
              <w:spacing w:after="20"/>
              <w:ind w:left="20"/>
              <w:jc w:val="both"/>
            </w:pPr>
            <w:r>
              <w:rPr>
                <w:rFonts w:ascii="Times New Roman"/>
                <w:b w:val="false"/>
                <w:i w:val="false"/>
                <w:color w:val="000000"/>
                <w:sz w:val="20"/>
              </w:rPr>
              <w:t>
1</w:t>
            </w:r>
          </w:p>
          <w:bookmarkEnd w:id="473"/>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74"/>
          <w:p>
            <w:pPr>
              <w:spacing w:after="20"/>
              <w:ind w:left="20"/>
              <w:jc w:val="both"/>
            </w:pPr>
            <w:r>
              <w:rPr>
                <w:rFonts w:ascii="Times New Roman"/>
                <w:b w:val="false"/>
                <w:i w:val="false"/>
                <w:color w:val="000000"/>
                <w:sz w:val="20"/>
              </w:rPr>
              <w:t>
1</w:t>
            </w:r>
          </w:p>
          <w:bookmarkEnd w:id="474"/>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75"/>
          <w:p>
            <w:pPr>
              <w:spacing w:after="20"/>
              <w:ind w:left="20"/>
              <w:jc w:val="both"/>
            </w:pPr>
            <w:r>
              <w:rPr>
                <w:rFonts w:ascii="Times New Roman"/>
                <w:b w:val="false"/>
                <w:i w:val="false"/>
                <w:color w:val="000000"/>
                <w:sz w:val="20"/>
              </w:rPr>
              <w:t>
1</w:t>
            </w:r>
          </w:p>
          <w:bookmarkEnd w:id="475"/>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76"/>
          <w:p>
            <w:pPr>
              <w:spacing w:after="20"/>
              <w:ind w:left="20"/>
              <w:jc w:val="both"/>
            </w:pPr>
            <w:r>
              <w:rPr>
                <w:rFonts w:ascii="Times New Roman"/>
                <w:b w:val="false"/>
                <w:i w:val="false"/>
                <w:color w:val="000000"/>
                <w:sz w:val="20"/>
              </w:rPr>
              <w:t>
1</w:t>
            </w:r>
          </w:p>
          <w:bookmarkEnd w:id="476"/>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77"/>
          <w:p>
            <w:pPr>
              <w:spacing w:after="20"/>
              <w:ind w:left="20"/>
              <w:jc w:val="both"/>
            </w:pPr>
            <w:r>
              <w:rPr>
                <w:rFonts w:ascii="Times New Roman"/>
                <w:b w:val="false"/>
                <w:i w:val="false"/>
                <w:color w:val="000000"/>
                <w:sz w:val="20"/>
              </w:rPr>
              <w:t>
1</w:t>
            </w:r>
          </w:p>
          <w:bookmarkEnd w:id="477"/>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78"/>
          <w:p>
            <w:pPr>
              <w:spacing w:after="20"/>
              <w:ind w:left="20"/>
              <w:jc w:val="both"/>
            </w:pPr>
            <w:r>
              <w:rPr>
                <w:rFonts w:ascii="Times New Roman"/>
                <w:b w:val="false"/>
                <w:i w:val="false"/>
                <w:color w:val="000000"/>
                <w:sz w:val="20"/>
              </w:rPr>
              <w:t>
1</w:t>
            </w:r>
          </w:p>
          <w:bookmarkEnd w:id="478"/>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79"/>
          <w:p>
            <w:pPr>
              <w:spacing w:after="20"/>
              <w:ind w:left="20"/>
              <w:jc w:val="both"/>
            </w:pPr>
            <w:r>
              <w:rPr>
                <w:rFonts w:ascii="Times New Roman"/>
                <w:b w:val="false"/>
                <w:i w:val="false"/>
                <w:color w:val="000000"/>
                <w:sz w:val="20"/>
              </w:rPr>
              <w:t>
1</w:t>
            </w:r>
          </w:p>
          <w:bookmarkEnd w:id="479"/>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80"/>
          <w:p>
            <w:pPr>
              <w:spacing w:after="20"/>
              <w:ind w:left="20"/>
              <w:jc w:val="both"/>
            </w:pPr>
            <w:r>
              <w:rPr>
                <w:rFonts w:ascii="Times New Roman"/>
                <w:b w:val="false"/>
                <w:i w:val="false"/>
                <w:color w:val="000000"/>
                <w:sz w:val="20"/>
              </w:rPr>
              <w:t>
1</w:t>
            </w:r>
          </w:p>
          <w:bookmarkEnd w:id="480"/>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81"/>
          <w:p>
            <w:pPr>
              <w:spacing w:after="20"/>
              <w:ind w:left="20"/>
              <w:jc w:val="both"/>
            </w:pPr>
            <w:r>
              <w:rPr>
                <w:rFonts w:ascii="Times New Roman"/>
                <w:b w:val="false"/>
                <w:i w:val="false"/>
                <w:color w:val="000000"/>
                <w:sz w:val="20"/>
              </w:rPr>
              <w:t>
2</w:t>
            </w:r>
          </w:p>
          <w:bookmarkEnd w:id="481"/>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82"/>
          <w:p>
            <w:pPr>
              <w:spacing w:after="20"/>
              <w:ind w:left="20"/>
              <w:jc w:val="both"/>
            </w:pPr>
            <w:r>
              <w:rPr>
                <w:rFonts w:ascii="Times New Roman"/>
                <w:b w:val="false"/>
                <w:i w:val="false"/>
                <w:color w:val="000000"/>
                <w:sz w:val="20"/>
              </w:rPr>
              <w:t>
2</w:t>
            </w:r>
          </w:p>
          <w:bookmarkEnd w:id="482"/>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83"/>
          <w:p>
            <w:pPr>
              <w:spacing w:after="20"/>
              <w:ind w:left="20"/>
              <w:jc w:val="both"/>
            </w:pPr>
            <w:r>
              <w:rPr>
                <w:rFonts w:ascii="Times New Roman"/>
                <w:b w:val="false"/>
                <w:i w:val="false"/>
                <w:color w:val="000000"/>
                <w:sz w:val="20"/>
              </w:rPr>
              <w:t>
2</w:t>
            </w:r>
          </w:p>
          <w:bookmarkEnd w:id="483"/>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84"/>
          <w:p>
            <w:pPr>
              <w:spacing w:after="20"/>
              <w:ind w:left="20"/>
              <w:jc w:val="both"/>
            </w:pPr>
            <w:r>
              <w:rPr>
                <w:rFonts w:ascii="Times New Roman"/>
                <w:b w:val="false"/>
                <w:i w:val="false"/>
                <w:color w:val="000000"/>
                <w:sz w:val="20"/>
              </w:rPr>
              <w:t>
2</w:t>
            </w:r>
          </w:p>
          <w:bookmarkEnd w:id="484"/>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85"/>
          <w:p>
            <w:pPr>
              <w:spacing w:after="20"/>
              <w:ind w:left="20"/>
              <w:jc w:val="both"/>
            </w:pPr>
            <w:r>
              <w:rPr>
                <w:rFonts w:ascii="Times New Roman"/>
                <w:b w:val="false"/>
                <w:i w:val="false"/>
                <w:color w:val="000000"/>
                <w:sz w:val="20"/>
              </w:rPr>
              <w:t>
2</w:t>
            </w:r>
          </w:p>
          <w:bookmarkEnd w:id="485"/>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86"/>
          <w:p>
            <w:pPr>
              <w:spacing w:after="20"/>
              <w:ind w:left="20"/>
              <w:jc w:val="both"/>
            </w:pPr>
            <w:r>
              <w:rPr>
                <w:rFonts w:ascii="Times New Roman"/>
                <w:b w:val="false"/>
                <w:i w:val="false"/>
                <w:color w:val="000000"/>
                <w:sz w:val="20"/>
              </w:rPr>
              <w:t>
2</w:t>
            </w:r>
          </w:p>
          <w:bookmarkEnd w:id="486"/>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87"/>
          <w:p>
            <w:pPr>
              <w:spacing w:after="20"/>
              <w:ind w:left="20"/>
              <w:jc w:val="both"/>
            </w:pPr>
            <w:r>
              <w:rPr>
                <w:rFonts w:ascii="Times New Roman"/>
                <w:b w:val="false"/>
                <w:i w:val="false"/>
                <w:color w:val="000000"/>
                <w:sz w:val="20"/>
              </w:rPr>
              <w:t>
2</w:t>
            </w:r>
          </w:p>
          <w:bookmarkEnd w:id="487"/>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88"/>
          <w:p>
            <w:pPr>
              <w:spacing w:after="20"/>
              <w:ind w:left="20"/>
              <w:jc w:val="both"/>
            </w:pPr>
            <w:r>
              <w:rPr>
                <w:rFonts w:ascii="Times New Roman"/>
                <w:b w:val="false"/>
                <w:i w:val="false"/>
                <w:color w:val="000000"/>
                <w:sz w:val="20"/>
              </w:rPr>
              <w:t>
2</w:t>
            </w:r>
          </w:p>
          <w:bookmarkEnd w:id="488"/>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89"/>
          <w:p>
            <w:pPr>
              <w:spacing w:after="20"/>
              <w:ind w:left="20"/>
              <w:jc w:val="both"/>
            </w:pPr>
            <w:r>
              <w:rPr>
                <w:rFonts w:ascii="Times New Roman"/>
                <w:b w:val="false"/>
                <w:i w:val="false"/>
                <w:color w:val="000000"/>
                <w:sz w:val="20"/>
              </w:rPr>
              <w:t>
3</w:t>
            </w:r>
          </w:p>
          <w:bookmarkEnd w:id="489"/>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90"/>
          <w:p>
            <w:pPr>
              <w:spacing w:after="20"/>
              <w:ind w:left="20"/>
              <w:jc w:val="both"/>
            </w:pPr>
            <w:r>
              <w:rPr>
                <w:rFonts w:ascii="Times New Roman"/>
                <w:b w:val="false"/>
                <w:i w:val="false"/>
                <w:color w:val="000000"/>
                <w:sz w:val="20"/>
              </w:rPr>
              <w:t>
3</w:t>
            </w:r>
          </w:p>
          <w:bookmarkEnd w:id="490"/>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91"/>
          <w:p>
            <w:pPr>
              <w:spacing w:after="20"/>
              <w:ind w:left="20"/>
              <w:jc w:val="both"/>
            </w:pPr>
            <w:r>
              <w:rPr>
                <w:rFonts w:ascii="Times New Roman"/>
                <w:b w:val="false"/>
                <w:i w:val="false"/>
                <w:color w:val="000000"/>
                <w:sz w:val="20"/>
              </w:rPr>
              <w:t>
3</w:t>
            </w:r>
          </w:p>
          <w:bookmarkEnd w:id="491"/>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92"/>
          <w:p>
            <w:pPr>
              <w:spacing w:after="20"/>
              <w:ind w:left="20"/>
              <w:jc w:val="both"/>
            </w:pPr>
            <w:r>
              <w:rPr>
                <w:rFonts w:ascii="Times New Roman"/>
                <w:b w:val="false"/>
                <w:i w:val="false"/>
                <w:color w:val="000000"/>
                <w:sz w:val="20"/>
              </w:rPr>
              <w:t>
4</w:t>
            </w:r>
          </w:p>
          <w:bookmarkEnd w:id="492"/>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3 424 101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93"/>
          <w:p>
            <w:pPr>
              <w:spacing w:after="20"/>
              <w:ind w:left="20"/>
              <w:jc w:val="both"/>
            </w:pPr>
            <w:r>
              <w:rPr>
                <w:rFonts w:ascii="Times New Roman"/>
                <w:b w:val="false"/>
                <w:i w:val="false"/>
                <w:color w:val="000000"/>
                <w:sz w:val="20"/>
              </w:rPr>
              <w:t>
4</w:t>
            </w:r>
          </w:p>
          <w:bookmarkEnd w:id="493"/>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3 424 101</w:t>
            </w:r>
          </w:p>
        </w:tc>
      </w:tr>
    </w:tbl>
    <w:bookmarkStart w:name="z547" w:id="49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27"/>
        <w:gridCol w:w="690"/>
        <w:gridCol w:w="691"/>
        <w:gridCol w:w="2757"/>
        <w:gridCol w:w="1873"/>
        <w:gridCol w:w="508"/>
        <w:gridCol w:w="327"/>
        <w:gridCol w:w="691"/>
        <w:gridCol w:w="691"/>
        <w:gridCol w:w="1362"/>
        <w:gridCol w:w="1875"/>
      </w:tblGrid>
      <w:tr>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95"/>
          <w:p>
            <w:pPr>
              <w:spacing w:after="20"/>
              <w:ind w:left="20"/>
              <w:jc w:val="both"/>
            </w:pPr>
            <w:r>
              <w:rPr>
                <w:rFonts w:ascii="Times New Roman"/>
                <w:b w:val="false"/>
                <w:i w:val="false"/>
                <w:color w:val="000000"/>
                <w:sz w:val="20"/>
              </w:rPr>
              <w:t>
Функционалдық топ</w:t>
            </w:r>
          </w:p>
          <w:bookmarkEnd w:id="495"/>
        </w:tc>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96"/>
          <w:p>
            <w:pPr>
              <w:spacing w:after="20"/>
              <w:ind w:left="20"/>
              <w:jc w:val="both"/>
            </w:pPr>
            <w:r>
              <w:rPr>
                <w:rFonts w:ascii="Times New Roman"/>
                <w:b w:val="false"/>
                <w:i w:val="false"/>
                <w:color w:val="000000"/>
                <w:sz w:val="20"/>
              </w:rPr>
              <w:t>
 </w:t>
            </w:r>
          </w:p>
          <w:bookmarkEnd w:id="49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4 661 303,0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97"/>
          <w:p>
            <w:pPr>
              <w:spacing w:after="20"/>
              <w:ind w:left="20"/>
              <w:jc w:val="both"/>
            </w:pPr>
            <w:r>
              <w:rPr>
                <w:rFonts w:ascii="Times New Roman"/>
                <w:b w:val="false"/>
                <w:i w:val="false"/>
                <w:color w:val="000000"/>
                <w:sz w:val="20"/>
              </w:rPr>
              <w:t>
01</w:t>
            </w:r>
          </w:p>
          <w:bookmarkEnd w:id="49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427 962,0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98"/>
          <w:p>
            <w:pPr>
              <w:spacing w:after="20"/>
              <w:ind w:left="20"/>
              <w:jc w:val="both"/>
            </w:pPr>
            <w:r>
              <w:rPr>
                <w:rFonts w:ascii="Times New Roman"/>
                <w:b w:val="false"/>
                <w:i w:val="false"/>
                <w:color w:val="000000"/>
                <w:sz w:val="20"/>
              </w:rPr>
              <w:t>
 </w:t>
            </w:r>
          </w:p>
          <w:bookmarkEnd w:id="49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376 046,0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99"/>
          <w:p>
            <w:pPr>
              <w:spacing w:after="20"/>
              <w:ind w:left="20"/>
              <w:jc w:val="both"/>
            </w:pPr>
            <w:r>
              <w:rPr>
                <w:rFonts w:ascii="Times New Roman"/>
                <w:b w:val="false"/>
                <w:i w:val="false"/>
                <w:color w:val="000000"/>
                <w:sz w:val="20"/>
              </w:rPr>
              <w:t>
 </w:t>
            </w:r>
          </w:p>
          <w:bookmarkEnd w:id="49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00"/>
          <w:p>
            <w:pPr>
              <w:spacing w:after="20"/>
              <w:ind w:left="20"/>
              <w:jc w:val="both"/>
            </w:pPr>
            <w:r>
              <w:rPr>
                <w:rFonts w:ascii="Times New Roman"/>
                <w:b w:val="false"/>
                <w:i w:val="false"/>
                <w:color w:val="000000"/>
                <w:sz w:val="20"/>
              </w:rPr>
              <w:t>
 </w:t>
            </w:r>
          </w:p>
          <w:bookmarkEnd w:id="50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01"/>
          <w:p>
            <w:pPr>
              <w:spacing w:after="20"/>
              <w:ind w:left="20"/>
              <w:jc w:val="both"/>
            </w:pPr>
            <w:r>
              <w:rPr>
                <w:rFonts w:ascii="Times New Roman"/>
                <w:b w:val="false"/>
                <w:i w:val="false"/>
                <w:color w:val="000000"/>
                <w:sz w:val="20"/>
              </w:rPr>
              <w:t>
 </w:t>
            </w:r>
          </w:p>
          <w:bookmarkEnd w:id="50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02"/>
          <w:p>
            <w:pPr>
              <w:spacing w:after="20"/>
              <w:ind w:left="20"/>
              <w:jc w:val="both"/>
            </w:pPr>
            <w:r>
              <w:rPr>
                <w:rFonts w:ascii="Times New Roman"/>
                <w:b w:val="false"/>
                <w:i w:val="false"/>
                <w:color w:val="000000"/>
                <w:sz w:val="20"/>
              </w:rPr>
              <w:t>
 </w:t>
            </w:r>
          </w:p>
          <w:bookmarkEnd w:id="50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03"/>
          <w:p>
            <w:pPr>
              <w:spacing w:after="20"/>
              <w:ind w:left="20"/>
              <w:jc w:val="both"/>
            </w:pPr>
            <w:r>
              <w:rPr>
                <w:rFonts w:ascii="Times New Roman"/>
                <w:b w:val="false"/>
                <w:i w:val="false"/>
                <w:color w:val="000000"/>
                <w:sz w:val="20"/>
              </w:rPr>
              <w:t>
 </w:t>
            </w:r>
          </w:p>
          <w:bookmarkEnd w:id="50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04"/>
          <w:p>
            <w:pPr>
              <w:spacing w:after="20"/>
              <w:ind w:left="20"/>
              <w:jc w:val="both"/>
            </w:pPr>
            <w:r>
              <w:rPr>
                <w:rFonts w:ascii="Times New Roman"/>
                <w:b w:val="false"/>
                <w:i w:val="false"/>
                <w:color w:val="000000"/>
                <w:sz w:val="20"/>
              </w:rPr>
              <w:t>
 </w:t>
            </w:r>
          </w:p>
          <w:bookmarkEnd w:id="50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05"/>
          <w:p>
            <w:pPr>
              <w:spacing w:after="20"/>
              <w:ind w:left="20"/>
              <w:jc w:val="both"/>
            </w:pPr>
            <w:r>
              <w:rPr>
                <w:rFonts w:ascii="Times New Roman"/>
                <w:b w:val="false"/>
                <w:i w:val="false"/>
                <w:color w:val="000000"/>
                <w:sz w:val="20"/>
              </w:rPr>
              <w:t>
 </w:t>
            </w:r>
          </w:p>
          <w:bookmarkEnd w:id="50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06"/>
          <w:p>
            <w:pPr>
              <w:spacing w:after="20"/>
              <w:ind w:left="20"/>
              <w:jc w:val="both"/>
            </w:pPr>
            <w:r>
              <w:rPr>
                <w:rFonts w:ascii="Times New Roman"/>
                <w:b w:val="false"/>
                <w:i w:val="false"/>
                <w:color w:val="000000"/>
                <w:sz w:val="20"/>
              </w:rPr>
              <w:t>
 </w:t>
            </w:r>
          </w:p>
          <w:bookmarkEnd w:id="50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07"/>
          <w:p>
            <w:pPr>
              <w:spacing w:after="20"/>
              <w:ind w:left="20"/>
              <w:jc w:val="both"/>
            </w:pPr>
            <w:r>
              <w:rPr>
                <w:rFonts w:ascii="Times New Roman"/>
                <w:b w:val="false"/>
                <w:i w:val="false"/>
                <w:color w:val="000000"/>
                <w:sz w:val="20"/>
              </w:rPr>
              <w:t>
 </w:t>
            </w:r>
          </w:p>
          <w:bookmarkEnd w:id="50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08"/>
          <w:p>
            <w:pPr>
              <w:spacing w:after="20"/>
              <w:ind w:left="20"/>
              <w:jc w:val="both"/>
            </w:pPr>
            <w:r>
              <w:rPr>
                <w:rFonts w:ascii="Times New Roman"/>
                <w:b w:val="false"/>
                <w:i w:val="false"/>
                <w:color w:val="000000"/>
                <w:sz w:val="20"/>
              </w:rPr>
              <w:t>
 </w:t>
            </w:r>
          </w:p>
          <w:bookmarkEnd w:id="50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09"/>
          <w:p>
            <w:pPr>
              <w:spacing w:after="20"/>
              <w:ind w:left="20"/>
              <w:jc w:val="both"/>
            </w:pPr>
            <w:r>
              <w:rPr>
                <w:rFonts w:ascii="Times New Roman"/>
                <w:b w:val="false"/>
                <w:i w:val="false"/>
                <w:color w:val="000000"/>
                <w:sz w:val="20"/>
              </w:rPr>
              <w:t>
 </w:t>
            </w:r>
          </w:p>
          <w:bookmarkEnd w:id="50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10"/>
          <w:p>
            <w:pPr>
              <w:spacing w:after="20"/>
              <w:ind w:left="20"/>
              <w:jc w:val="both"/>
            </w:pPr>
            <w:r>
              <w:rPr>
                <w:rFonts w:ascii="Times New Roman"/>
                <w:b w:val="false"/>
                <w:i w:val="false"/>
                <w:color w:val="000000"/>
                <w:sz w:val="20"/>
              </w:rPr>
              <w:t>
 </w:t>
            </w:r>
          </w:p>
          <w:bookmarkEnd w:id="51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11"/>
          <w:p>
            <w:pPr>
              <w:spacing w:after="20"/>
              <w:ind w:left="20"/>
              <w:jc w:val="both"/>
            </w:pPr>
            <w:r>
              <w:rPr>
                <w:rFonts w:ascii="Times New Roman"/>
                <w:b w:val="false"/>
                <w:i w:val="false"/>
                <w:color w:val="000000"/>
                <w:sz w:val="20"/>
              </w:rPr>
              <w:t>
 </w:t>
            </w:r>
          </w:p>
          <w:bookmarkEnd w:id="51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12"/>
          <w:p>
            <w:pPr>
              <w:spacing w:after="20"/>
              <w:ind w:left="20"/>
              <w:jc w:val="both"/>
            </w:pPr>
            <w:r>
              <w:rPr>
                <w:rFonts w:ascii="Times New Roman"/>
                <w:b w:val="false"/>
                <w:i w:val="false"/>
                <w:color w:val="000000"/>
                <w:sz w:val="20"/>
              </w:rPr>
              <w:t>
 </w:t>
            </w:r>
          </w:p>
          <w:bookmarkEnd w:id="51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13"/>
          <w:p>
            <w:pPr>
              <w:spacing w:after="20"/>
              <w:ind w:left="20"/>
              <w:jc w:val="both"/>
            </w:pPr>
            <w:r>
              <w:rPr>
                <w:rFonts w:ascii="Times New Roman"/>
                <w:b w:val="false"/>
                <w:i w:val="false"/>
                <w:color w:val="000000"/>
                <w:sz w:val="20"/>
              </w:rPr>
              <w:t>
 </w:t>
            </w:r>
          </w:p>
          <w:bookmarkEnd w:id="51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14"/>
          <w:p>
            <w:pPr>
              <w:spacing w:after="20"/>
              <w:ind w:left="20"/>
              <w:jc w:val="both"/>
            </w:pPr>
            <w:r>
              <w:rPr>
                <w:rFonts w:ascii="Times New Roman"/>
                <w:b w:val="false"/>
                <w:i w:val="false"/>
                <w:color w:val="000000"/>
                <w:sz w:val="20"/>
              </w:rPr>
              <w:t>
02</w:t>
            </w:r>
          </w:p>
          <w:bookmarkEnd w:id="51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15"/>
          <w:p>
            <w:pPr>
              <w:spacing w:after="20"/>
              <w:ind w:left="20"/>
              <w:jc w:val="both"/>
            </w:pPr>
            <w:r>
              <w:rPr>
                <w:rFonts w:ascii="Times New Roman"/>
                <w:b w:val="false"/>
                <w:i w:val="false"/>
                <w:color w:val="000000"/>
                <w:sz w:val="20"/>
              </w:rPr>
              <w:t>
 </w:t>
            </w:r>
          </w:p>
          <w:bookmarkEnd w:id="51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16"/>
          <w:p>
            <w:pPr>
              <w:spacing w:after="20"/>
              <w:ind w:left="20"/>
              <w:jc w:val="both"/>
            </w:pPr>
            <w:r>
              <w:rPr>
                <w:rFonts w:ascii="Times New Roman"/>
                <w:b w:val="false"/>
                <w:i w:val="false"/>
                <w:color w:val="000000"/>
                <w:sz w:val="20"/>
              </w:rPr>
              <w:t>
 </w:t>
            </w:r>
          </w:p>
          <w:bookmarkEnd w:id="51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17"/>
          <w:p>
            <w:pPr>
              <w:spacing w:after="20"/>
              <w:ind w:left="20"/>
              <w:jc w:val="both"/>
            </w:pPr>
            <w:r>
              <w:rPr>
                <w:rFonts w:ascii="Times New Roman"/>
                <w:b w:val="false"/>
                <w:i w:val="false"/>
                <w:color w:val="000000"/>
                <w:sz w:val="20"/>
              </w:rPr>
              <w:t>
 </w:t>
            </w:r>
          </w:p>
          <w:bookmarkEnd w:id="51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18"/>
          <w:p>
            <w:pPr>
              <w:spacing w:after="20"/>
              <w:ind w:left="20"/>
              <w:jc w:val="both"/>
            </w:pPr>
            <w:r>
              <w:rPr>
                <w:rFonts w:ascii="Times New Roman"/>
                <w:b w:val="false"/>
                <w:i w:val="false"/>
                <w:color w:val="000000"/>
                <w:sz w:val="20"/>
              </w:rPr>
              <w:t>
 </w:t>
            </w:r>
          </w:p>
          <w:bookmarkEnd w:id="51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19"/>
          <w:p>
            <w:pPr>
              <w:spacing w:after="20"/>
              <w:ind w:left="20"/>
              <w:jc w:val="both"/>
            </w:pPr>
            <w:r>
              <w:rPr>
                <w:rFonts w:ascii="Times New Roman"/>
                <w:b w:val="false"/>
                <w:i w:val="false"/>
                <w:color w:val="000000"/>
                <w:sz w:val="20"/>
              </w:rPr>
              <w:t>
 </w:t>
            </w:r>
          </w:p>
          <w:bookmarkEnd w:id="51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20"/>
          <w:p>
            <w:pPr>
              <w:spacing w:after="20"/>
              <w:ind w:left="20"/>
              <w:jc w:val="both"/>
            </w:pPr>
            <w:r>
              <w:rPr>
                <w:rFonts w:ascii="Times New Roman"/>
                <w:b w:val="false"/>
                <w:i w:val="false"/>
                <w:color w:val="000000"/>
                <w:sz w:val="20"/>
              </w:rPr>
              <w:t>
 </w:t>
            </w:r>
          </w:p>
          <w:bookmarkEnd w:id="52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21"/>
          <w:p>
            <w:pPr>
              <w:spacing w:after="20"/>
              <w:ind w:left="20"/>
              <w:jc w:val="both"/>
            </w:pPr>
            <w:r>
              <w:rPr>
                <w:rFonts w:ascii="Times New Roman"/>
                <w:b w:val="false"/>
                <w:i w:val="false"/>
                <w:color w:val="000000"/>
                <w:sz w:val="20"/>
              </w:rPr>
              <w:t>
 </w:t>
            </w:r>
          </w:p>
          <w:bookmarkEnd w:id="52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22"/>
          <w:p>
            <w:pPr>
              <w:spacing w:after="20"/>
              <w:ind w:left="20"/>
              <w:jc w:val="both"/>
            </w:pPr>
            <w:r>
              <w:rPr>
                <w:rFonts w:ascii="Times New Roman"/>
                <w:b w:val="false"/>
                <w:i w:val="false"/>
                <w:color w:val="000000"/>
                <w:sz w:val="20"/>
              </w:rPr>
              <w:t>
03</w:t>
            </w:r>
          </w:p>
          <w:bookmarkEnd w:id="52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23"/>
          <w:p>
            <w:pPr>
              <w:spacing w:after="20"/>
              <w:ind w:left="20"/>
              <w:jc w:val="both"/>
            </w:pPr>
            <w:r>
              <w:rPr>
                <w:rFonts w:ascii="Times New Roman"/>
                <w:b w:val="false"/>
                <w:i w:val="false"/>
                <w:color w:val="000000"/>
                <w:sz w:val="20"/>
              </w:rPr>
              <w:t>
 </w:t>
            </w:r>
          </w:p>
          <w:bookmarkEnd w:id="52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24"/>
          <w:p>
            <w:pPr>
              <w:spacing w:after="20"/>
              <w:ind w:left="20"/>
              <w:jc w:val="both"/>
            </w:pPr>
            <w:r>
              <w:rPr>
                <w:rFonts w:ascii="Times New Roman"/>
                <w:b w:val="false"/>
                <w:i w:val="false"/>
                <w:color w:val="000000"/>
                <w:sz w:val="20"/>
              </w:rPr>
              <w:t>
 </w:t>
            </w:r>
          </w:p>
          <w:bookmarkEnd w:id="52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25"/>
          <w:p>
            <w:pPr>
              <w:spacing w:after="20"/>
              <w:ind w:left="20"/>
              <w:jc w:val="both"/>
            </w:pPr>
            <w:r>
              <w:rPr>
                <w:rFonts w:ascii="Times New Roman"/>
                <w:b w:val="false"/>
                <w:i w:val="false"/>
                <w:color w:val="000000"/>
                <w:sz w:val="20"/>
              </w:rPr>
              <w:t>
 </w:t>
            </w:r>
          </w:p>
          <w:bookmarkEnd w:id="52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26"/>
          <w:p>
            <w:pPr>
              <w:spacing w:after="20"/>
              <w:ind w:left="20"/>
              <w:jc w:val="both"/>
            </w:pPr>
            <w:r>
              <w:rPr>
                <w:rFonts w:ascii="Times New Roman"/>
                <w:b w:val="false"/>
                <w:i w:val="false"/>
                <w:color w:val="000000"/>
                <w:sz w:val="20"/>
              </w:rPr>
              <w:t>
04</w:t>
            </w:r>
          </w:p>
          <w:bookmarkEnd w:id="52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3 507 379,0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27"/>
          <w:p>
            <w:pPr>
              <w:spacing w:after="20"/>
              <w:ind w:left="20"/>
              <w:jc w:val="both"/>
            </w:pPr>
            <w:r>
              <w:rPr>
                <w:rFonts w:ascii="Times New Roman"/>
                <w:b w:val="false"/>
                <w:i w:val="false"/>
                <w:color w:val="000000"/>
                <w:sz w:val="20"/>
              </w:rPr>
              <w:t>
 </w:t>
            </w:r>
          </w:p>
          <w:bookmarkEnd w:id="52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28"/>
          <w:p>
            <w:pPr>
              <w:spacing w:after="20"/>
              <w:ind w:left="20"/>
              <w:jc w:val="both"/>
            </w:pPr>
            <w:r>
              <w:rPr>
                <w:rFonts w:ascii="Times New Roman"/>
                <w:b w:val="false"/>
                <w:i w:val="false"/>
                <w:color w:val="000000"/>
                <w:sz w:val="20"/>
              </w:rPr>
              <w:t>
 </w:t>
            </w:r>
          </w:p>
          <w:bookmarkEnd w:id="52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29"/>
          <w:p>
            <w:pPr>
              <w:spacing w:after="20"/>
              <w:ind w:left="20"/>
              <w:jc w:val="both"/>
            </w:pPr>
            <w:r>
              <w:rPr>
                <w:rFonts w:ascii="Times New Roman"/>
                <w:b w:val="false"/>
                <w:i w:val="false"/>
                <w:color w:val="000000"/>
                <w:sz w:val="20"/>
              </w:rPr>
              <w:t>
 </w:t>
            </w:r>
          </w:p>
          <w:bookmarkEnd w:id="52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30"/>
          <w:p>
            <w:pPr>
              <w:spacing w:after="20"/>
              <w:ind w:left="20"/>
              <w:jc w:val="both"/>
            </w:pPr>
            <w:r>
              <w:rPr>
                <w:rFonts w:ascii="Times New Roman"/>
                <w:b w:val="false"/>
                <w:i w:val="false"/>
                <w:color w:val="000000"/>
                <w:sz w:val="20"/>
              </w:rPr>
              <w:t>
 </w:t>
            </w:r>
          </w:p>
          <w:bookmarkEnd w:id="53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147 963,0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31"/>
          <w:p>
            <w:pPr>
              <w:spacing w:after="20"/>
              <w:ind w:left="20"/>
              <w:jc w:val="both"/>
            </w:pPr>
            <w:r>
              <w:rPr>
                <w:rFonts w:ascii="Times New Roman"/>
                <w:b w:val="false"/>
                <w:i w:val="false"/>
                <w:color w:val="000000"/>
                <w:sz w:val="20"/>
              </w:rPr>
              <w:t>
 </w:t>
            </w:r>
          </w:p>
          <w:bookmarkEnd w:id="53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3 126 363,0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32"/>
          <w:p>
            <w:pPr>
              <w:spacing w:after="20"/>
              <w:ind w:left="20"/>
              <w:jc w:val="both"/>
            </w:pPr>
            <w:r>
              <w:rPr>
                <w:rFonts w:ascii="Times New Roman"/>
                <w:b w:val="false"/>
                <w:i w:val="false"/>
                <w:color w:val="000000"/>
                <w:sz w:val="20"/>
              </w:rPr>
              <w:t>
 </w:t>
            </w:r>
          </w:p>
          <w:bookmarkEnd w:id="53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3 078 193,0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33"/>
          <w:p>
            <w:pPr>
              <w:spacing w:after="20"/>
              <w:ind w:left="20"/>
              <w:jc w:val="both"/>
            </w:pPr>
            <w:r>
              <w:rPr>
                <w:rFonts w:ascii="Times New Roman"/>
                <w:b w:val="false"/>
                <w:i w:val="false"/>
                <w:color w:val="000000"/>
                <w:sz w:val="20"/>
              </w:rPr>
              <w:t>
 </w:t>
            </w:r>
          </w:p>
          <w:bookmarkEnd w:id="53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2 972 526,0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34"/>
          <w:p>
            <w:pPr>
              <w:spacing w:after="20"/>
              <w:ind w:left="20"/>
              <w:jc w:val="both"/>
            </w:pPr>
            <w:r>
              <w:rPr>
                <w:rFonts w:ascii="Times New Roman"/>
                <w:b w:val="false"/>
                <w:i w:val="false"/>
                <w:color w:val="000000"/>
                <w:sz w:val="20"/>
              </w:rPr>
              <w:t>
 </w:t>
            </w:r>
          </w:p>
          <w:bookmarkEnd w:id="53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35"/>
          <w:p>
            <w:pPr>
              <w:spacing w:after="20"/>
              <w:ind w:left="20"/>
              <w:jc w:val="both"/>
            </w:pPr>
            <w:r>
              <w:rPr>
                <w:rFonts w:ascii="Times New Roman"/>
                <w:b w:val="false"/>
                <w:i w:val="false"/>
                <w:color w:val="000000"/>
                <w:sz w:val="20"/>
              </w:rPr>
              <w:t>
 </w:t>
            </w:r>
          </w:p>
          <w:bookmarkEnd w:id="53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36"/>
          <w:p>
            <w:pPr>
              <w:spacing w:after="20"/>
              <w:ind w:left="20"/>
              <w:jc w:val="both"/>
            </w:pPr>
            <w:r>
              <w:rPr>
                <w:rFonts w:ascii="Times New Roman"/>
                <w:b w:val="false"/>
                <w:i w:val="false"/>
                <w:color w:val="000000"/>
                <w:sz w:val="20"/>
              </w:rPr>
              <w:t>
 </w:t>
            </w:r>
          </w:p>
          <w:bookmarkEnd w:id="53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37"/>
          <w:p>
            <w:pPr>
              <w:spacing w:after="20"/>
              <w:ind w:left="20"/>
              <w:jc w:val="both"/>
            </w:pPr>
            <w:r>
              <w:rPr>
                <w:rFonts w:ascii="Times New Roman"/>
                <w:b w:val="false"/>
                <w:i w:val="false"/>
                <w:color w:val="000000"/>
                <w:sz w:val="20"/>
              </w:rPr>
              <w:t>
 </w:t>
            </w:r>
          </w:p>
          <w:bookmarkEnd w:id="53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38"/>
          <w:p>
            <w:pPr>
              <w:spacing w:after="20"/>
              <w:ind w:left="20"/>
              <w:jc w:val="both"/>
            </w:pPr>
            <w:r>
              <w:rPr>
                <w:rFonts w:ascii="Times New Roman"/>
                <w:b w:val="false"/>
                <w:i w:val="false"/>
                <w:color w:val="000000"/>
                <w:sz w:val="20"/>
              </w:rPr>
              <w:t>
 </w:t>
            </w:r>
          </w:p>
          <w:bookmarkEnd w:id="53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39"/>
          <w:p>
            <w:pPr>
              <w:spacing w:after="20"/>
              <w:ind w:left="20"/>
              <w:jc w:val="both"/>
            </w:pPr>
            <w:r>
              <w:rPr>
                <w:rFonts w:ascii="Times New Roman"/>
                <w:b w:val="false"/>
                <w:i w:val="false"/>
                <w:color w:val="000000"/>
                <w:sz w:val="20"/>
              </w:rPr>
              <w:t>
 </w:t>
            </w:r>
          </w:p>
          <w:bookmarkEnd w:id="53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40"/>
          <w:p>
            <w:pPr>
              <w:spacing w:after="20"/>
              <w:ind w:left="20"/>
              <w:jc w:val="both"/>
            </w:pPr>
            <w:r>
              <w:rPr>
                <w:rFonts w:ascii="Times New Roman"/>
                <w:b w:val="false"/>
                <w:i w:val="false"/>
                <w:color w:val="000000"/>
                <w:sz w:val="20"/>
              </w:rPr>
              <w:t>
 </w:t>
            </w:r>
          </w:p>
          <w:bookmarkEnd w:id="54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41"/>
          <w:p>
            <w:pPr>
              <w:spacing w:after="20"/>
              <w:ind w:left="20"/>
              <w:jc w:val="both"/>
            </w:pPr>
            <w:r>
              <w:rPr>
                <w:rFonts w:ascii="Times New Roman"/>
                <w:b w:val="false"/>
                <w:i w:val="false"/>
                <w:color w:val="000000"/>
                <w:sz w:val="20"/>
              </w:rPr>
              <w:t>
 </w:t>
            </w:r>
          </w:p>
          <w:bookmarkEnd w:id="54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42"/>
          <w:p>
            <w:pPr>
              <w:spacing w:after="20"/>
              <w:ind w:left="20"/>
              <w:jc w:val="both"/>
            </w:pPr>
            <w:r>
              <w:rPr>
                <w:rFonts w:ascii="Times New Roman"/>
                <w:b w:val="false"/>
                <w:i w:val="false"/>
                <w:color w:val="000000"/>
                <w:sz w:val="20"/>
              </w:rPr>
              <w:t>
 </w:t>
            </w:r>
          </w:p>
          <w:bookmarkEnd w:id="54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қамқорынсыз қалған баланы (балаларды) асырап алғаны үшін Қазақстан азаматтарына біржолғы ақша қаражатын төлеуге арналған төлемдер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43"/>
          <w:p>
            <w:pPr>
              <w:spacing w:after="20"/>
              <w:ind w:left="20"/>
              <w:jc w:val="both"/>
            </w:pPr>
            <w:r>
              <w:rPr>
                <w:rFonts w:ascii="Times New Roman"/>
                <w:b w:val="false"/>
                <w:i w:val="false"/>
                <w:color w:val="000000"/>
                <w:sz w:val="20"/>
              </w:rPr>
              <w:t>
 </w:t>
            </w:r>
          </w:p>
          <w:bookmarkEnd w:id="54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44"/>
          <w:p>
            <w:pPr>
              <w:spacing w:after="20"/>
              <w:ind w:left="20"/>
              <w:jc w:val="both"/>
            </w:pPr>
            <w:r>
              <w:rPr>
                <w:rFonts w:ascii="Times New Roman"/>
                <w:b w:val="false"/>
                <w:i w:val="false"/>
                <w:color w:val="000000"/>
                <w:sz w:val="20"/>
              </w:rPr>
              <w:t>
 </w:t>
            </w:r>
          </w:p>
          <w:bookmarkEnd w:id="54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45"/>
          <w:p>
            <w:pPr>
              <w:spacing w:after="20"/>
              <w:ind w:left="20"/>
              <w:jc w:val="both"/>
            </w:pPr>
            <w:r>
              <w:rPr>
                <w:rFonts w:ascii="Times New Roman"/>
                <w:b w:val="false"/>
                <w:i w:val="false"/>
                <w:color w:val="000000"/>
                <w:sz w:val="20"/>
              </w:rPr>
              <w:t>
06</w:t>
            </w:r>
          </w:p>
          <w:bookmarkEnd w:id="54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191 981,0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46"/>
          <w:p>
            <w:pPr>
              <w:spacing w:after="20"/>
              <w:ind w:left="20"/>
              <w:jc w:val="both"/>
            </w:pPr>
            <w:r>
              <w:rPr>
                <w:rFonts w:ascii="Times New Roman"/>
                <w:b w:val="false"/>
                <w:i w:val="false"/>
                <w:color w:val="000000"/>
                <w:sz w:val="20"/>
              </w:rPr>
              <w:t>
 </w:t>
            </w:r>
          </w:p>
          <w:bookmarkEnd w:id="54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47"/>
          <w:p>
            <w:pPr>
              <w:spacing w:after="20"/>
              <w:ind w:left="20"/>
              <w:jc w:val="both"/>
            </w:pPr>
            <w:r>
              <w:rPr>
                <w:rFonts w:ascii="Times New Roman"/>
                <w:b w:val="false"/>
                <w:i w:val="false"/>
                <w:color w:val="000000"/>
                <w:sz w:val="20"/>
              </w:rPr>
              <w:t>
 </w:t>
            </w:r>
          </w:p>
          <w:bookmarkEnd w:id="54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48"/>
          <w:p>
            <w:pPr>
              <w:spacing w:after="20"/>
              <w:ind w:left="20"/>
              <w:jc w:val="both"/>
            </w:pPr>
            <w:r>
              <w:rPr>
                <w:rFonts w:ascii="Times New Roman"/>
                <w:b w:val="false"/>
                <w:i w:val="false"/>
                <w:color w:val="000000"/>
                <w:sz w:val="20"/>
              </w:rPr>
              <w:t>
 </w:t>
            </w:r>
          </w:p>
          <w:bookmarkEnd w:id="54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49"/>
          <w:p>
            <w:pPr>
              <w:spacing w:after="20"/>
              <w:ind w:left="20"/>
              <w:jc w:val="both"/>
            </w:pPr>
            <w:r>
              <w:rPr>
                <w:rFonts w:ascii="Times New Roman"/>
                <w:b w:val="false"/>
                <w:i w:val="false"/>
                <w:color w:val="000000"/>
                <w:sz w:val="20"/>
              </w:rPr>
              <w:t>
 </w:t>
            </w:r>
          </w:p>
          <w:bookmarkEnd w:id="54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50"/>
          <w:p>
            <w:pPr>
              <w:spacing w:after="20"/>
              <w:ind w:left="20"/>
              <w:jc w:val="both"/>
            </w:pPr>
            <w:r>
              <w:rPr>
                <w:rFonts w:ascii="Times New Roman"/>
                <w:b w:val="false"/>
                <w:i w:val="false"/>
                <w:color w:val="000000"/>
                <w:sz w:val="20"/>
              </w:rPr>
              <w:t>
 </w:t>
            </w:r>
          </w:p>
          <w:bookmarkEnd w:id="55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51"/>
          <w:p>
            <w:pPr>
              <w:spacing w:after="20"/>
              <w:ind w:left="20"/>
              <w:jc w:val="both"/>
            </w:pPr>
            <w:r>
              <w:rPr>
                <w:rFonts w:ascii="Times New Roman"/>
                <w:b w:val="false"/>
                <w:i w:val="false"/>
                <w:color w:val="000000"/>
                <w:sz w:val="20"/>
              </w:rPr>
              <w:t>
 </w:t>
            </w:r>
          </w:p>
          <w:bookmarkEnd w:id="55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52"/>
          <w:p>
            <w:pPr>
              <w:spacing w:after="20"/>
              <w:ind w:left="20"/>
              <w:jc w:val="both"/>
            </w:pPr>
            <w:r>
              <w:rPr>
                <w:rFonts w:ascii="Times New Roman"/>
                <w:b w:val="false"/>
                <w:i w:val="false"/>
                <w:color w:val="000000"/>
                <w:sz w:val="20"/>
              </w:rPr>
              <w:t>
 </w:t>
            </w:r>
          </w:p>
          <w:bookmarkEnd w:id="55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53"/>
          <w:p>
            <w:pPr>
              <w:spacing w:after="20"/>
              <w:ind w:left="20"/>
              <w:jc w:val="both"/>
            </w:pPr>
            <w:r>
              <w:rPr>
                <w:rFonts w:ascii="Times New Roman"/>
                <w:b w:val="false"/>
                <w:i w:val="false"/>
                <w:color w:val="000000"/>
                <w:sz w:val="20"/>
              </w:rPr>
              <w:t>
 </w:t>
            </w:r>
          </w:p>
          <w:bookmarkEnd w:id="55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54"/>
          <w:p>
            <w:pPr>
              <w:spacing w:after="20"/>
              <w:ind w:left="20"/>
              <w:jc w:val="both"/>
            </w:pPr>
            <w:r>
              <w:rPr>
                <w:rFonts w:ascii="Times New Roman"/>
                <w:b w:val="false"/>
                <w:i w:val="false"/>
                <w:color w:val="000000"/>
                <w:sz w:val="20"/>
              </w:rPr>
              <w:t>
 </w:t>
            </w:r>
          </w:p>
          <w:bookmarkEnd w:id="55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55"/>
          <w:p>
            <w:pPr>
              <w:spacing w:after="20"/>
              <w:ind w:left="20"/>
              <w:jc w:val="both"/>
            </w:pPr>
            <w:r>
              <w:rPr>
                <w:rFonts w:ascii="Times New Roman"/>
                <w:b w:val="false"/>
                <w:i w:val="false"/>
                <w:color w:val="000000"/>
                <w:sz w:val="20"/>
              </w:rPr>
              <w:t>
 </w:t>
            </w:r>
          </w:p>
          <w:bookmarkEnd w:id="55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56"/>
          <w:p>
            <w:pPr>
              <w:spacing w:after="20"/>
              <w:ind w:left="20"/>
              <w:jc w:val="both"/>
            </w:pPr>
            <w:r>
              <w:rPr>
                <w:rFonts w:ascii="Times New Roman"/>
                <w:b w:val="false"/>
                <w:i w:val="false"/>
                <w:color w:val="000000"/>
                <w:sz w:val="20"/>
              </w:rPr>
              <w:t>
 </w:t>
            </w:r>
          </w:p>
          <w:bookmarkEnd w:id="55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57"/>
          <w:p>
            <w:pPr>
              <w:spacing w:after="20"/>
              <w:ind w:left="20"/>
              <w:jc w:val="both"/>
            </w:pPr>
            <w:r>
              <w:rPr>
                <w:rFonts w:ascii="Times New Roman"/>
                <w:b w:val="false"/>
                <w:i w:val="false"/>
                <w:color w:val="000000"/>
                <w:sz w:val="20"/>
              </w:rPr>
              <w:t>
 </w:t>
            </w:r>
          </w:p>
          <w:bookmarkEnd w:id="55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58"/>
          <w:p>
            <w:pPr>
              <w:spacing w:after="20"/>
              <w:ind w:left="20"/>
              <w:jc w:val="both"/>
            </w:pPr>
            <w:r>
              <w:rPr>
                <w:rFonts w:ascii="Times New Roman"/>
                <w:b w:val="false"/>
                <w:i w:val="false"/>
                <w:color w:val="000000"/>
                <w:sz w:val="20"/>
              </w:rPr>
              <w:t>
 </w:t>
            </w:r>
          </w:p>
          <w:bookmarkEnd w:id="55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59"/>
          <w:p>
            <w:pPr>
              <w:spacing w:after="20"/>
              <w:ind w:left="20"/>
              <w:jc w:val="both"/>
            </w:pPr>
            <w:r>
              <w:rPr>
                <w:rFonts w:ascii="Times New Roman"/>
                <w:b w:val="false"/>
                <w:i w:val="false"/>
                <w:color w:val="000000"/>
                <w:sz w:val="20"/>
              </w:rPr>
              <w:t>
 </w:t>
            </w:r>
          </w:p>
          <w:bookmarkEnd w:id="55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60"/>
          <w:p>
            <w:pPr>
              <w:spacing w:after="20"/>
              <w:ind w:left="20"/>
              <w:jc w:val="both"/>
            </w:pPr>
            <w:r>
              <w:rPr>
                <w:rFonts w:ascii="Times New Roman"/>
                <w:b w:val="false"/>
                <w:i w:val="false"/>
                <w:color w:val="000000"/>
                <w:sz w:val="20"/>
              </w:rPr>
              <w:t>
 </w:t>
            </w:r>
          </w:p>
          <w:bookmarkEnd w:id="56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61"/>
          <w:p>
            <w:pPr>
              <w:spacing w:after="20"/>
              <w:ind w:left="20"/>
              <w:jc w:val="both"/>
            </w:pPr>
            <w:r>
              <w:rPr>
                <w:rFonts w:ascii="Times New Roman"/>
                <w:b w:val="false"/>
                <w:i w:val="false"/>
                <w:color w:val="000000"/>
                <w:sz w:val="20"/>
              </w:rPr>
              <w:t>
 </w:t>
            </w:r>
          </w:p>
          <w:bookmarkEnd w:id="56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62"/>
          <w:p>
            <w:pPr>
              <w:spacing w:after="20"/>
              <w:ind w:left="20"/>
              <w:jc w:val="both"/>
            </w:pPr>
            <w:r>
              <w:rPr>
                <w:rFonts w:ascii="Times New Roman"/>
                <w:b w:val="false"/>
                <w:i w:val="false"/>
                <w:color w:val="000000"/>
                <w:sz w:val="20"/>
              </w:rPr>
              <w:t>
 </w:t>
            </w:r>
          </w:p>
          <w:bookmarkEnd w:id="56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63"/>
          <w:p>
            <w:pPr>
              <w:spacing w:after="20"/>
              <w:ind w:left="20"/>
              <w:jc w:val="both"/>
            </w:pPr>
            <w:r>
              <w:rPr>
                <w:rFonts w:ascii="Times New Roman"/>
                <w:b w:val="false"/>
                <w:i w:val="false"/>
                <w:color w:val="000000"/>
                <w:sz w:val="20"/>
              </w:rPr>
              <w:t>
 </w:t>
            </w:r>
          </w:p>
          <w:bookmarkEnd w:id="56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64"/>
          <w:p>
            <w:pPr>
              <w:spacing w:after="20"/>
              <w:ind w:left="20"/>
              <w:jc w:val="both"/>
            </w:pPr>
            <w:r>
              <w:rPr>
                <w:rFonts w:ascii="Times New Roman"/>
                <w:b w:val="false"/>
                <w:i w:val="false"/>
                <w:color w:val="000000"/>
                <w:sz w:val="20"/>
              </w:rPr>
              <w:t>
 </w:t>
            </w:r>
          </w:p>
          <w:bookmarkEnd w:id="56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65"/>
          <w:p>
            <w:pPr>
              <w:spacing w:after="20"/>
              <w:ind w:left="20"/>
              <w:jc w:val="both"/>
            </w:pPr>
            <w:r>
              <w:rPr>
                <w:rFonts w:ascii="Times New Roman"/>
                <w:b w:val="false"/>
                <w:i w:val="false"/>
                <w:color w:val="000000"/>
                <w:sz w:val="20"/>
              </w:rPr>
              <w:t>
07</w:t>
            </w:r>
          </w:p>
          <w:bookmarkEnd w:id="56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66"/>
          <w:p>
            <w:pPr>
              <w:spacing w:after="20"/>
              <w:ind w:left="20"/>
              <w:jc w:val="both"/>
            </w:pPr>
            <w:r>
              <w:rPr>
                <w:rFonts w:ascii="Times New Roman"/>
                <w:b w:val="false"/>
                <w:i w:val="false"/>
                <w:color w:val="000000"/>
                <w:sz w:val="20"/>
              </w:rPr>
              <w:t>
 </w:t>
            </w:r>
          </w:p>
          <w:bookmarkEnd w:id="56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67"/>
          <w:p>
            <w:pPr>
              <w:spacing w:after="20"/>
              <w:ind w:left="20"/>
              <w:jc w:val="both"/>
            </w:pPr>
            <w:r>
              <w:rPr>
                <w:rFonts w:ascii="Times New Roman"/>
                <w:b w:val="false"/>
                <w:i w:val="false"/>
                <w:color w:val="000000"/>
                <w:sz w:val="20"/>
              </w:rPr>
              <w:t>
 </w:t>
            </w:r>
          </w:p>
          <w:bookmarkEnd w:id="56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68"/>
          <w:p>
            <w:pPr>
              <w:spacing w:after="20"/>
              <w:ind w:left="20"/>
              <w:jc w:val="both"/>
            </w:pPr>
            <w:r>
              <w:rPr>
                <w:rFonts w:ascii="Times New Roman"/>
                <w:b w:val="false"/>
                <w:i w:val="false"/>
                <w:color w:val="000000"/>
                <w:sz w:val="20"/>
              </w:rPr>
              <w:t>
 </w:t>
            </w:r>
          </w:p>
          <w:bookmarkEnd w:id="56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69"/>
          <w:p>
            <w:pPr>
              <w:spacing w:after="20"/>
              <w:ind w:left="20"/>
              <w:jc w:val="both"/>
            </w:pPr>
            <w:r>
              <w:rPr>
                <w:rFonts w:ascii="Times New Roman"/>
                <w:b w:val="false"/>
                <w:i w:val="false"/>
                <w:color w:val="000000"/>
                <w:sz w:val="20"/>
              </w:rPr>
              <w:t>
 </w:t>
            </w:r>
          </w:p>
          <w:bookmarkEnd w:id="56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70"/>
          <w:p>
            <w:pPr>
              <w:spacing w:after="20"/>
              <w:ind w:left="20"/>
              <w:jc w:val="both"/>
            </w:pPr>
            <w:r>
              <w:rPr>
                <w:rFonts w:ascii="Times New Roman"/>
                <w:b w:val="false"/>
                <w:i w:val="false"/>
                <w:color w:val="000000"/>
                <w:sz w:val="20"/>
              </w:rPr>
              <w:t>
 </w:t>
            </w:r>
          </w:p>
          <w:bookmarkEnd w:id="57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71"/>
          <w:p>
            <w:pPr>
              <w:spacing w:after="20"/>
              <w:ind w:left="20"/>
              <w:jc w:val="both"/>
            </w:pPr>
            <w:r>
              <w:rPr>
                <w:rFonts w:ascii="Times New Roman"/>
                <w:b w:val="false"/>
                <w:i w:val="false"/>
                <w:color w:val="000000"/>
                <w:sz w:val="20"/>
              </w:rPr>
              <w:t>
 </w:t>
            </w:r>
          </w:p>
          <w:bookmarkEnd w:id="57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72"/>
          <w:p>
            <w:pPr>
              <w:spacing w:after="20"/>
              <w:ind w:left="20"/>
              <w:jc w:val="both"/>
            </w:pPr>
            <w:r>
              <w:rPr>
                <w:rFonts w:ascii="Times New Roman"/>
                <w:b w:val="false"/>
                <w:i w:val="false"/>
                <w:color w:val="000000"/>
                <w:sz w:val="20"/>
              </w:rPr>
              <w:t>
 </w:t>
            </w:r>
          </w:p>
          <w:bookmarkEnd w:id="57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73"/>
          <w:p>
            <w:pPr>
              <w:spacing w:after="20"/>
              <w:ind w:left="20"/>
              <w:jc w:val="both"/>
            </w:pPr>
            <w:r>
              <w:rPr>
                <w:rFonts w:ascii="Times New Roman"/>
                <w:b w:val="false"/>
                <w:i w:val="false"/>
                <w:color w:val="000000"/>
                <w:sz w:val="20"/>
              </w:rPr>
              <w:t>
08</w:t>
            </w:r>
          </w:p>
          <w:bookmarkEnd w:id="57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224 951,0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74"/>
          <w:p>
            <w:pPr>
              <w:spacing w:after="20"/>
              <w:ind w:left="20"/>
              <w:jc w:val="both"/>
            </w:pPr>
            <w:r>
              <w:rPr>
                <w:rFonts w:ascii="Times New Roman"/>
                <w:b w:val="false"/>
                <w:i w:val="false"/>
                <w:color w:val="000000"/>
                <w:sz w:val="20"/>
              </w:rPr>
              <w:t>
 </w:t>
            </w:r>
          </w:p>
          <w:bookmarkEnd w:id="57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75"/>
          <w:p>
            <w:pPr>
              <w:spacing w:after="20"/>
              <w:ind w:left="20"/>
              <w:jc w:val="both"/>
            </w:pPr>
            <w:r>
              <w:rPr>
                <w:rFonts w:ascii="Times New Roman"/>
                <w:b w:val="false"/>
                <w:i w:val="false"/>
                <w:color w:val="000000"/>
                <w:sz w:val="20"/>
              </w:rPr>
              <w:t>
 </w:t>
            </w:r>
          </w:p>
          <w:bookmarkEnd w:id="57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76"/>
          <w:p>
            <w:pPr>
              <w:spacing w:after="20"/>
              <w:ind w:left="20"/>
              <w:jc w:val="both"/>
            </w:pPr>
            <w:r>
              <w:rPr>
                <w:rFonts w:ascii="Times New Roman"/>
                <w:b w:val="false"/>
                <w:i w:val="false"/>
                <w:color w:val="000000"/>
                <w:sz w:val="20"/>
              </w:rPr>
              <w:t>
 </w:t>
            </w:r>
          </w:p>
          <w:bookmarkEnd w:id="57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77"/>
          <w:p>
            <w:pPr>
              <w:spacing w:after="20"/>
              <w:ind w:left="20"/>
              <w:jc w:val="both"/>
            </w:pPr>
            <w:r>
              <w:rPr>
                <w:rFonts w:ascii="Times New Roman"/>
                <w:b w:val="false"/>
                <w:i w:val="false"/>
                <w:color w:val="000000"/>
                <w:sz w:val="20"/>
              </w:rPr>
              <w:t>
 </w:t>
            </w:r>
          </w:p>
          <w:bookmarkEnd w:id="57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78"/>
          <w:p>
            <w:pPr>
              <w:spacing w:after="20"/>
              <w:ind w:left="20"/>
              <w:jc w:val="both"/>
            </w:pPr>
            <w:r>
              <w:rPr>
                <w:rFonts w:ascii="Times New Roman"/>
                <w:b w:val="false"/>
                <w:i w:val="false"/>
                <w:color w:val="000000"/>
                <w:sz w:val="20"/>
              </w:rPr>
              <w:t>
 </w:t>
            </w:r>
          </w:p>
          <w:bookmarkEnd w:id="57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79"/>
          <w:p>
            <w:pPr>
              <w:spacing w:after="20"/>
              <w:ind w:left="20"/>
              <w:jc w:val="both"/>
            </w:pPr>
            <w:r>
              <w:rPr>
                <w:rFonts w:ascii="Times New Roman"/>
                <w:b w:val="false"/>
                <w:i w:val="false"/>
                <w:color w:val="000000"/>
                <w:sz w:val="20"/>
              </w:rPr>
              <w:t>
 </w:t>
            </w:r>
          </w:p>
          <w:bookmarkEnd w:id="57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80"/>
          <w:p>
            <w:pPr>
              <w:spacing w:after="20"/>
              <w:ind w:left="20"/>
              <w:jc w:val="both"/>
            </w:pPr>
            <w:r>
              <w:rPr>
                <w:rFonts w:ascii="Times New Roman"/>
                <w:b w:val="false"/>
                <w:i w:val="false"/>
                <w:color w:val="000000"/>
                <w:sz w:val="20"/>
              </w:rPr>
              <w:t>
 </w:t>
            </w:r>
          </w:p>
          <w:bookmarkEnd w:id="58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81"/>
          <w:p>
            <w:pPr>
              <w:spacing w:after="20"/>
              <w:ind w:left="20"/>
              <w:jc w:val="both"/>
            </w:pPr>
            <w:r>
              <w:rPr>
                <w:rFonts w:ascii="Times New Roman"/>
                <w:b w:val="false"/>
                <w:i w:val="false"/>
                <w:color w:val="000000"/>
                <w:sz w:val="20"/>
              </w:rPr>
              <w:t>
 </w:t>
            </w:r>
          </w:p>
          <w:bookmarkEnd w:id="58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82"/>
          <w:p>
            <w:pPr>
              <w:spacing w:after="20"/>
              <w:ind w:left="20"/>
              <w:jc w:val="both"/>
            </w:pPr>
            <w:r>
              <w:rPr>
                <w:rFonts w:ascii="Times New Roman"/>
                <w:b w:val="false"/>
                <w:i w:val="false"/>
                <w:color w:val="000000"/>
                <w:sz w:val="20"/>
              </w:rPr>
              <w:t>
 </w:t>
            </w:r>
          </w:p>
          <w:bookmarkEnd w:id="58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83"/>
          <w:p>
            <w:pPr>
              <w:spacing w:after="20"/>
              <w:ind w:left="20"/>
              <w:jc w:val="both"/>
            </w:pPr>
            <w:r>
              <w:rPr>
                <w:rFonts w:ascii="Times New Roman"/>
                <w:b w:val="false"/>
                <w:i w:val="false"/>
                <w:color w:val="000000"/>
                <w:sz w:val="20"/>
              </w:rPr>
              <w:t>
 </w:t>
            </w:r>
          </w:p>
          <w:bookmarkEnd w:id="58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84"/>
          <w:p>
            <w:pPr>
              <w:spacing w:after="20"/>
              <w:ind w:left="20"/>
              <w:jc w:val="both"/>
            </w:pPr>
            <w:r>
              <w:rPr>
                <w:rFonts w:ascii="Times New Roman"/>
                <w:b w:val="false"/>
                <w:i w:val="false"/>
                <w:color w:val="000000"/>
                <w:sz w:val="20"/>
              </w:rPr>
              <w:t>
 </w:t>
            </w:r>
          </w:p>
          <w:bookmarkEnd w:id="58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89 468,0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85"/>
          <w:p>
            <w:pPr>
              <w:spacing w:after="20"/>
              <w:ind w:left="20"/>
              <w:jc w:val="both"/>
            </w:pPr>
            <w:r>
              <w:rPr>
                <w:rFonts w:ascii="Times New Roman"/>
                <w:b w:val="false"/>
                <w:i w:val="false"/>
                <w:color w:val="000000"/>
                <w:sz w:val="20"/>
              </w:rPr>
              <w:t>
 </w:t>
            </w:r>
          </w:p>
          <w:bookmarkEnd w:id="58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78 468,0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86"/>
          <w:p>
            <w:pPr>
              <w:spacing w:after="20"/>
              <w:ind w:left="20"/>
              <w:jc w:val="both"/>
            </w:pPr>
            <w:r>
              <w:rPr>
                <w:rFonts w:ascii="Times New Roman"/>
                <w:b w:val="false"/>
                <w:i w:val="false"/>
                <w:color w:val="000000"/>
                <w:sz w:val="20"/>
              </w:rPr>
              <w:t>
 </w:t>
            </w:r>
          </w:p>
          <w:bookmarkEnd w:id="58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77 168,0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87"/>
          <w:p>
            <w:pPr>
              <w:spacing w:after="20"/>
              <w:ind w:left="20"/>
              <w:jc w:val="both"/>
            </w:pPr>
            <w:r>
              <w:rPr>
                <w:rFonts w:ascii="Times New Roman"/>
                <w:b w:val="false"/>
                <w:i w:val="false"/>
                <w:color w:val="000000"/>
                <w:sz w:val="20"/>
              </w:rPr>
              <w:t>
 </w:t>
            </w:r>
          </w:p>
          <w:bookmarkEnd w:id="58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88"/>
          <w:p>
            <w:pPr>
              <w:spacing w:after="20"/>
              <w:ind w:left="20"/>
              <w:jc w:val="both"/>
            </w:pPr>
            <w:r>
              <w:rPr>
                <w:rFonts w:ascii="Times New Roman"/>
                <w:b w:val="false"/>
                <w:i w:val="false"/>
                <w:color w:val="000000"/>
                <w:sz w:val="20"/>
              </w:rPr>
              <w:t>
 </w:t>
            </w:r>
          </w:p>
          <w:bookmarkEnd w:id="58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89"/>
          <w:p>
            <w:pPr>
              <w:spacing w:after="20"/>
              <w:ind w:left="20"/>
              <w:jc w:val="both"/>
            </w:pPr>
            <w:r>
              <w:rPr>
                <w:rFonts w:ascii="Times New Roman"/>
                <w:b w:val="false"/>
                <w:i w:val="false"/>
                <w:color w:val="000000"/>
                <w:sz w:val="20"/>
              </w:rPr>
              <w:t>
 </w:t>
            </w:r>
          </w:p>
          <w:bookmarkEnd w:id="58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90"/>
          <w:p>
            <w:pPr>
              <w:spacing w:after="20"/>
              <w:ind w:left="20"/>
              <w:jc w:val="both"/>
            </w:pPr>
            <w:r>
              <w:rPr>
                <w:rFonts w:ascii="Times New Roman"/>
                <w:b w:val="false"/>
                <w:i w:val="false"/>
                <w:color w:val="000000"/>
                <w:sz w:val="20"/>
              </w:rPr>
              <w:t>
 </w:t>
            </w:r>
          </w:p>
          <w:bookmarkEnd w:id="59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91"/>
          <w:p>
            <w:pPr>
              <w:spacing w:after="20"/>
              <w:ind w:left="20"/>
              <w:jc w:val="both"/>
            </w:pPr>
            <w:r>
              <w:rPr>
                <w:rFonts w:ascii="Times New Roman"/>
                <w:b w:val="false"/>
                <w:i w:val="false"/>
                <w:color w:val="000000"/>
                <w:sz w:val="20"/>
              </w:rPr>
              <w:t>
 </w:t>
            </w:r>
          </w:p>
          <w:bookmarkEnd w:id="59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92"/>
          <w:p>
            <w:pPr>
              <w:spacing w:after="20"/>
              <w:ind w:left="20"/>
              <w:jc w:val="both"/>
            </w:pPr>
            <w:r>
              <w:rPr>
                <w:rFonts w:ascii="Times New Roman"/>
                <w:b w:val="false"/>
                <w:i w:val="false"/>
                <w:color w:val="000000"/>
                <w:sz w:val="20"/>
              </w:rPr>
              <w:t>
 </w:t>
            </w:r>
          </w:p>
          <w:bookmarkEnd w:id="59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93"/>
          <w:p>
            <w:pPr>
              <w:spacing w:after="20"/>
              <w:ind w:left="20"/>
              <w:jc w:val="both"/>
            </w:pPr>
            <w:r>
              <w:rPr>
                <w:rFonts w:ascii="Times New Roman"/>
                <w:b w:val="false"/>
                <w:i w:val="false"/>
                <w:color w:val="000000"/>
                <w:sz w:val="20"/>
              </w:rPr>
              <w:t>
 </w:t>
            </w:r>
          </w:p>
          <w:bookmarkEnd w:id="59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94"/>
          <w:p>
            <w:pPr>
              <w:spacing w:after="20"/>
              <w:ind w:left="20"/>
              <w:jc w:val="both"/>
            </w:pPr>
            <w:r>
              <w:rPr>
                <w:rFonts w:ascii="Times New Roman"/>
                <w:b w:val="false"/>
                <w:i w:val="false"/>
                <w:color w:val="000000"/>
                <w:sz w:val="20"/>
              </w:rPr>
              <w:t>
 </w:t>
            </w:r>
          </w:p>
          <w:bookmarkEnd w:id="59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95"/>
          <w:p>
            <w:pPr>
              <w:spacing w:after="20"/>
              <w:ind w:left="20"/>
              <w:jc w:val="both"/>
            </w:pPr>
            <w:r>
              <w:rPr>
                <w:rFonts w:ascii="Times New Roman"/>
                <w:b w:val="false"/>
                <w:i w:val="false"/>
                <w:color w:val="000000"/>
                <w:sz w:val="20"/>
              </w:rPr>
              <w:t>
 </w:t>
            </w:r>
          </w:p>
          <w:bookmarkEnd w:id="59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96"/>
          <w:p>
            <w:pPr>
              <w:spacing w:after="20"/>
              <w:ind w:left="20"/>
              <w:jc w:val="both"/>
            </w:pPr>
            <w:r>
              <w:rPr>
                <w:rFonts w:ascii="Times New Roman"/>
                <w:b w:val="false"/>
                <w:i w:val="false"/>
                <w:color w:val="000000"/>
                <w:sz w:val="20"/>
              </w:rPr>
              <w:t>
10</w:t>
            </w:r>
          </w:p>
          <w:bookmarkEnd w:id="59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165 189,0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97"/>
          <w:p>
            <w:pPr>
              <w:spacing w:after="20"/>
              <w:ind w:left="20"/>
              <w:jc w:val="both"/>
            </w:pPr>
            <w:r>
              <w:rPr>
                <w:rFonts w:ascii="Times New Roman"/>
                <w:b w:val="false"/>
                <w:i w:val="false"/>
                <w:color w:val="000000"/>
                <w:sz w:val="20"/>
              </w:rPr>
              <w:t>
 </w:t>
            </w:r>
          </w:p>
          <w:bookmarkEnd w:id="59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98"/>
          <w:p>
            <w:pPr>
              <w:spacing w:after="20"/>
              <w:ind w:left="20"/>
              <w:jc w:val="both"/>
            </w:pPr>
            <w:r>
              <w:rPr>
                <w:rFonts w:ascii="Times New Roman"/>
                <w:b w:val="false"/>
                <w:i w:val="false"/>
                <w:color w:val="000000"/>
                <w:sz w:val="20"/>
              </w:rPr>
              <w:t>
 </w:t>
            </w:r>
          </w:p>
          <w:bookmarkEnd w:id="59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99"/>
          <w:p>
            <w:pPr>
              <w:spacing w:after="20"/>
              <w:ind w:left="20"/>
              <w:jc w:val="both"/>
            </w:pPr>
            <w:r>
              <w:rPr>
                <w:rFonts w:ascii="Times New Roman"/>
                <w:b w:val="false"/>
                <w:i w:val="false"/>
                <w:color w:val="000000"/>
                <w:sz w:val="20"/>
              </w:rPr>
              <w:t>
 </w:t>
            </w:r>
          </w:p>
          <w:bookmarkEnd w:id="59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00"/>
          <w:p>
            <w:pPr>
              <w:spacing w:after="20"/>
              <w:ind w:left="20"/>
              <w:jc w:val="both"/>
            </w:pPr>
            <w:r>
              <w:rPr>
                <w:rFonts w:ascii="Times New Roman"/>
                <w:b w:val="false"/>
                <w:i w:val="false"/>
                <w:color w:val="000000"/>
                <w:sz w:val="20"/>
              </w:rPr>
              <w:t>
 </w:t>
            </w:r>
          </w:p>
          <w:bookmarkEnd w:id="60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01"/>
          <w:p>
            <w:pPr>
              <w:spacing w:after="20"/>
              <w:ind w:left="20"/>
              <w:jc w:val="both"/>
            </w:pPr>
            <w:r>
              <w:rPr>
                <w:rFonts w:ascii="Times New Roman"/>
                <w:b w:val="false"/>
                <w:i w:val="false"/>
                <w:color w:val="000000"/>
                <w:sz w:val="20"/>
              </w:rPr>
              <w:t>
 </w:t>
            </w:r>
          </w:p>
          <w:bookmarkEnd w:id="60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02"/>
          <w:p>
            <w:pPr>
              <w:spacing w:after="20"/>
              <w:ind w:left="20"/>
              <w:jc w:val="both"/>
            </w:pPr>
            <w:r>
              <w:rPr>
                <w:rFonts w:ascii="Times New Roman"/>
                <w:b w:val="false"/>
                <w:i w:val="false"/>
                <w:color w:val="000000"/>
                <w:sz w:val="20"/>
              </w:rPr>
              <w:t>
 </w:t>
            </w:r>
          </w:p>
          <w:bookmarkEnd w:id="60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03"/>
          <w:p>
            <w:pPr>
              <w:spacing w:after="20"/>
              <w:ind w:left="20"/>
              <w:jc w:val="both"/>
            </w:pPr>
            <w:r>
              <w:rPr>
                <w:rFonts w:ascii="Times New Roman"/>
                <w:b w:val="false"/>
                <w:i w:val="false"/>
                <w:color w:val="000000"/>
                <w:sz w:val="20"/>
              </w:rPr>
              <w:t>
 </w:t>
            </w:r>
          </w:p>
          <w:bookmarkEnd w:id="60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04"/>
          <w:p>
            <w:pPr>
              <w:spacing w:after="20"/>
              <w:ind w:left="20"/>
              <w:jc w:val="both"/>
            </w:pPr>
            <w:r>
              <w:rPr>
                <w:rFonts w:ascii="Times New Roman"/>
                <w:b w:val="false"/>
                <w:i w:val="false"/>
                <w:color w:val="000000"/>
                <w:sz w:val="20"/>
              </w:rPr>
              <w:t>
 </w:t>
            </w:r>
          </w:p>
          <w:bookmarkEnd w:id="60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05"/>
          <w:p>
            <w:pPr>
              <w:spacing w:after="20"/>
              <w:ind w:left="20"/>
              <w:jc w:val="both"/>
            </w:pPr>
            <w:r>
              <w:rPr>
                <w:rFonts w:ascii="Times New Roman"/>
                <w:b w:val="false"/>
                <w:i w:val="false"/>
                <w:color w:val="000000"/>
                <w:sz w:val="20"/>
              </w:rPr>
              <w:t>
 </w:t>
            </w:r>
          </w:p>
          <w:bookmarkEnd w:id="60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06"/>
          <w:p>
            <w:pPr>
              <w:spacing w:after="20"/>
              <w:ind w:left="20"/>
              <w:jc w:val="both"/>
            </w:pPr>
            <w:r>
              <w:rPr>
                <w:rFonts w:ascii="Times New Roman"/>
                <w:b w:val="false"/>
                <w:i w:val="false"/>
                <w:color w:val="000000"/>
                <w:sz w:val="20"/>
              </w:rPr>
              <w:t>
 </w:t>
            </w:r>
          </w:p>
          <w:bookmarkEnd w:id="60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07"/>
          <w:p>
            <w:pPr>
              <w:spacing w:after="20"/>
              <w:ind w:left="20"/>
              <w:jc w:val="both"/>
            </w:pPr>
            <w:r>
              <w:rPr>
                <w:rFonts w:ascii="Times New Roman"/>
                <w:b w:val="false"/>
                <w:i w:val="false"/>
                <w:color w:val="000000"/>
                <w:sz w:val="20"/>
              </w:rPr>
              <w:t>
 </w:t>
            </w:r>
          </w:p>
          <w:bookmarkEnd w:id="60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08"/>
          <w:p>
            <w:pPr>
              <w:spacing w:after="20"/>
              <w:ind w:left="20"/>
              <w:jc w:val="both"/>
            </w:pPr>
            <w:r>
              <w:rPr>
                <w:rFonts w:ascii="Times New Roman"/>
                <w:b w:val="false"/>
                <w:i w:val="false"/>
                <w:color w:val="000000"/>
                <w:sz w:val="20"/>
              </w:rPr>
              <w:t>
 </w:t>
            </w:r>
          </w:p>
          <w:bookmarkEnd w:id="60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09"/>
          <w:p>
            <w:pPr>
              <w:spacing w:after="20"/>
              <w:ind w:left="20"/>
              <w:jc w:val="both"/>
            </w:pPr>
            <w:r>
              <w:rPr>
                <w:rFonts w:ascii="Times New Roman"/>
                <w:b w:val="false"/>
                <w:i w:val="false"/>
                <w:color w:val="000000"/>
                <w:sz w:val="20"/>
              </w:rPr>
              <w:t>
 </w:t>
            </w:r>
          </w:p>
          <w:bookmarkEnd w:id="60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10"/>
          <w:p>
            <w:pPr>
              <w:spacing w:after="20"/>
              <w:ind w:left="20"/>
              <w:jc w:val="both"/>
            </w:pPr>
            <w:r>
              <w:rPr>
                <w:rFonts w:ascii="Times New Roman"/>
                <w:b w:val="false"/>
                <w:i w:val="false"/>
                <w:color w:val="000000"/>
                <w:sz w:val="20"/>
              </w:rPr>
              <w:t>
 </w:t>
            </w:r>
          </w:p>
          <w:bookmarkEnd w:id="61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11"/>
          <w:p>
            <w:pPr>
              <w:spacing w:after="20"/>
              <w:ind w:left="20"/>
              <w:jc w:val="both"/>
            </w:pPr>
            <w:r>
              <w:rPr>
                <w:rFonts w:ascii="Times New Roman"/>
                <w:b w:val="false"/>
                <w:i w:val="false"/>
                <w:color w:val="000000"/>
                <w:sz w:val="20"/>
              </w:rPr>
              <w:t>
 </w:t>
            </w:r>
          </w:p>
          <w:bookmarkEnd w:id="61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12"/>
          <w:p>
            <w:pPr>
              <w:spacing w:after="20"/>
              <w:ind w:left="20"/>
              <w:jc w:val="both"/>
            </w:pPr>
            <w:r>
              <w:rPr>
                <w:rFonts w:ascii="Times New Roman"/>
                <w:b w:val="false"/>
                <w:i w:val="false"/>
                <w:color w:val="000000"/>
                <w:sz w:val="20"/>
              </w:rPr>
              <w:t>
 </w:t>
            </w:r>
          </w:p>
          <w:bookmarkEnd w:id="61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13"/>
          <w:p>
            <w:pPr>
              <w:spacing w:after="20"/>
              <w:ind w:left="20"/>
              <w:jc w:val="both"/>
            </w:pPr>
            <w:r>
              <w:rPr>
                <w:rFonts w:ascii="Times New Roman"/>
                <w:b w:val="false"/>
                <w:i w:val="false"/>
                <w:color w:val="000000"/>
                <w:sz w:val="20"/>
              </w:rPr>
              <w:t>
11</w:t>
            </w:r>
          </w:p>
          <w:bookmarkEnd w:id="61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14"/>
          <w:p>
            <w:pPr>
              <w:spacing w:after="20"/>
              <w:ind w:left="20"/>
              <w:jc w:val="both"/>
            </w:pPr>
            <w:r>
              <w:rPr>
                <w:rFonts w:ascii="Times New Roman"/>
                <w:b w:val="false"/>
                <w:i w:val="false"/>
                <w:color w:val="000000"/>
                <w:sz w:val="20"/>
              </w:rPr>
              <w:t>
 </w:t>
            </w:r>
          </w:p>
          <w:bookmarkEnd w:id="61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15"/>
          <w:p>
            <w:pPr>
              <w:spacing w:after="20"/>
              <w:ind w:left="20"/>
              <w:jc w:val="both"/>
            </w:pPr>
            <w:r>
              <w:rPr>
                <w:rFonts w:ascii="Times New Roman"/>
                <w:b w:val="false"/>
                <w:i w:val="false"/>
                <w:color w:val="000000"/>
                <w:sz w:val="20"/>
              </w:rPr>
              <w:t>
 </w:t>
            </w:r>
          </w:p>
          <w:bookmarkEnd w:id="61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16"/>
          <w:p>
            <w:pPr>
              <w:spacing w:after="20"/>
              <w:ind w:left="20"/>
              <w:jc w:val="both"/>
            </w:pPr>
            <w:r>
              <w:rPr>
                <w:rFonts w:ascii="Times New Roman"/>
                <w:b w:val="false"/>
                <w:i w:val="false"/>
                <w:color w:val="000000"/>
                <w:sz w:val="20"/>
              </w:rPr>
              <w:t>
 </w:t>
            </w:r>
          </w:p>
          <w:bookmarkEnd w:id="61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17"/>
          <w:p>
            <w:pPr>
              <w:spacing w:after="20"/>
              <w:ind w:left="20"/>
              <w:jc w:val="both"/>
            </w:pPr>
            <w:r>
              <w:rPr>
                <w:rFonts w:ascii="Times New Roman"/>
                <w:b w:val="false"/>
                <w:i w:val="false"/>
                <w:color w:val="000000"/>
                <w:sz w:val="20"/>
              </w:rPr>
              <w:t>
12</w:t>
            </w:r>
          </w:p>
          <w:bookmarkEnd w:id="61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18"/>
          <w:p>
            <w:pPr>
              <w:spacing w:after="20"/>
              <w:ind w:left="20"/>
              <w:jc w:val="both"/>
            </w:pPr>
            <w:r>
              <w:rPr>
                <w:rFonts w:ascii="Times New Roman"/>
                <w:b w:val="false"/>
                <w:i w:val="false"/>
                <w:color w:val="000000"/>
                <w:sz w:val="20"/>
              </w:rPr>
              <w:t>
 </w:t>
            </w:r>
          </w:p>
          <w:bookmarkEnd w:id="61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19"/>
          <w:p>
            <w:pPr>
              <w:spacing w:after="20"/>
              <w:ind w:left="20"/>
              <w:jc w:val="both"/>
            </w:pPr>
            <w:r>
              <w:rPr>
                <w:rFonts w:ascii="Times New Roman"/>
                <w:b w:val="false"/>
                <w:i w:val="false"/>
                <w:color w:val="000000"/>
                <w:sz w:val="20"/>
              </w:rPr>
              <w:t>
 </w:t>
            </w:r>
          </w:p>
          <w:bookmarkEnd w:id="61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20"/>
          <w:p>
            <w:pPr>
              <w:spacing w:after="20"/>
              <w:ind w:left="20"/>
              <w:jc w:val="both"/>
            </w:pPr>
            <w:r>
              <w:rPr>
                <w:rFonts w:ascii="Times New Roman"/>
                <w:b w:val="false"/>
                <w:i w:val="false"/>
                <w:color w:val="000000"/>
                <w:sz w:val="20"/>
              </w:rPr>
              <w:t>
 </w:t>
            </w:r>
          </w:p>
          <w:bookmarkEnd w:id="62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21"/>
          <w:p>
            <w:pPr>
              <w:spacing w:after="20"/>
              <w:ind w:left="20"/>
              <w:jc w:val="both"/>
            </w:pPr>
            <w:r>
              <w:rPr>
                <w:rFonts w:ascii="Times New Roman"/>
                <w:b w:val="false"/>
                <w:i w:val="false"/>
                <w:color w:val="000000"/>
                <w:sz w:val="20"/>
              </w:rPr>
              <w:t>
 </w:t>
            </w:r>
          </w:p>
          <w:bookmarkEnd w:id="62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22"/>
          <w:p>
            <w:pPr>
              <w:spacing w:after="20"/>
              <w:ind w:left="20"/>
              <w:jc w:val="both"/>
            </w:pPr>
            <w:r>
              <w:rPr>
                <w:rFonts w:ascii="Times New Roman"/>
                <w:b w:val="false"/>
                <w:i w:val="false"/>
                <w:color w:val="000000"/>
                <w:sz w:val="20"/>
              </w:rPr>
              <w:t>
 </w:t>
            </w:r>
          </w:p>
          <w:bookmarkEnd w:id="62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23"/>
          <w:p>
            <w:pPr>
              <w:spacing w:after="20"/>
              <w:ind w:left="20"/>
              <w:jc w:val="both"/>
            </w:pPr>
            <w:r>
              <w:rPr>
                <w:rFonts w:ascii="Times New Roman"/>
                <w:b w:val="false"/>
                <w:i w:val="false"/>
                <w:color w:val="000000"/>
                <w:sz w:val="20"/>
              </w:rPr>
              <w:t>
 </w:t>
            </w:r>
          </w:p>
          <w:bookmarkEnd w:id="62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24"/>
          <w:p>
            <w:pPr>
              <w:spacing w:after="20"/>
              <w:ind w:left="20"/>
              <w:jc w:val="both"/>
            </w:pPr>
            <w:r>
              <w:rPr>
                <w:rFonts w:ascii="Times New Roman"/>
                <w:b w:val="false"/>
                <w:i w:val="false"/>
                <w:color w:val="000000"/>
                <w:sz w:val="20"/>
              </w:rPr>
              <w:t>
13</w:t>
            </w:r>
          </w:p>
          <w:bookmarkEnd w:id="62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25"/>
          <w:p>
            <w:pPr>
              <w:spacing w:after="20"/>
              <w:ind w:left="20"/>
              <w:jc w:val="both"/>
            </w:pPr>
            <w:r>
              <w:rPr>
                <w:rFonts w:ascii="Times New Roman"/>
                <w:b w:val="false"/>
                <w:i w:val="false"/>
                <w:color w:val="000000"/>
                <w:sz w:val="20"/>
              </w:rPr>
              <w:t>
 </w:t>
            </w:r>
          </w:p>
          <w:bookmarkEnd w:id="62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26"/>
          <w:p>
            <w:pPr>
              <w:spacing w:after="20"/>
              <w:ind w:left="20"/>
              <w:jc w:val="both"/>
            </w:pPr>
            <w:r>
              <w:rPr>
                <w:rFonts w:ascii="Times New Roman"/>
                <w:b w:val="false"/>
                <w:i w:val="false"/>
                <w:color w:val="000000"/>
                <w:sz w:val="20"/>
              </w:rPr>
              <w:t>
 </w:t>
            </w:r>
          </w:p>
          <w:bookmarkEnd w:id="62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27"/>
          <w:p>
            <w:pPr>
              <w:spacing w:after="20"/>
              <w:ind w:left="20"/>
              <w:jc w:val="both"/>
            </w:pPr>
            <w:r>
              <w:rPr>
                <w:rFonts w:ascii="Times New Roman"/>
                <w:b w:val="false"/>
                <w:i w:val="false"/>
                <w:color w:val="000000"/>
                <w:sz w:val="20"/>
              </w:rPr>
              <w:t>
 </w:t>
            </w:r>
          </w:p>
          <w:bookmarkEnd w:id="62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28"/>
          <w:p>
            <w:pPr>
              <w:spacing w:after="20"/>
              <w:ind w:left="20"/>
              <w:jc w:val="both"/>
            </w:pPr>
            <w:r>
              <w:rPr>
                <w:rFonts w:ascii="Times New Roman"/>
                <w:b w:val="false"/>
                <w:i w:val="false"/>
                <w:color w:val="000000"/>
                <w:sz w:val="20"/>
              </w:rPr>
              <w:t>
 </w:t>
            </w:r>
          </w:p>
          <w:bookmarkEnd w:id="62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29"/>
          <w:p>
            <w:pPr>
              <w:spacing w:after="20"/>
              <w:ind w:left="20"/>
              <w:jc w:val="both"/>
            </w:pPr>
            <w:r>
              <w:rPr>
                <w:rFonts w:ascii="Times New Roman"/>
                <w:b w:val="false"/>
                <w:i w:val="false"/>
                <w:color w:val="000000"/>
                <w:sz w:val="20"/>
              </w:rPr>
              <w:t>
 </w:t>
            </w:r>
          </w:p>
          <w:bookmarkEnd w:id="62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30"/>
          <w:p>
            <w:pPr>
              <w:spacing w:after="20"/>
              <w:ind w:left="20"/>
              <w:jc w:val="both"/>
            </w:pPr>
            <w:r>
              <w:rPr>
                <w:rFonts w:ascii="Times New Roman"/>
                <w:b w:val="false"/>
                <w:i w:val="false"/>
                <w:color w:val="000000"/>
                <w:sz w:val="20"/>
              </w:rPr>
              <w:t>
 </w:t>
            </w:r>
          </w:p>
          <w:bookmarkEnd w:id="63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31"/>
          <w:p>
            <w:pPr>
              <w:spacing w:after="20"/>
              <w:ind w:left="20"/>
              <w:jc w:val="both"/>
            </w:pPr>
            <w:r>
              <w:rPr>
                <w:rFonts w:ascii="Times New Roman"/>
                <w:b w:val="false"/>
                <w:i w:val="false"/>
                <w:color w:val="000000"/>
                <w:sz w:val="20"/>
              </w:rPr>
              <w:t>
 </w:t>
            </w:r>
          </w:p>
          <w:bookmarkEnd w:id="63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32"/>
          <w:p>
            <w:pPr>
              <w:spacing w:after="20"/>
              <w:ind w:left="20"/>
              <w:jc w:val="both"/>
            </w:pPr>
            <w:r>
              <w:rPr>
                <w:rFonts w:ascii="Times New Roman"/>
                <w:b w:val="false"/>
                <w:i w:val="false"/>
                <w:color w:val="000000"/>
                <w:sz w:val="20"/>
              </w:rPr>
              <w:t>
 </w:t>
            </w:r>
          </w:p>
          <w:bookmarkEnd w:id="63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33"/>
          <w:p>
            <w:pPr>
              <w:spacing w:after="20"/>
              <w:ind w:left="20"/>
              <w:jc w:val="both"/>
            </w:pPr>
            <w:r>
              <w:rPr>
                <w:rFonts w:ascii="Times New Roman"/>
                <w:b w:val="false"/>
                <w:i w:val="false"/>
                <w:color w:val="000000"/>
                <w:sz w:val="20"/>
              </w:rPr>
              <w:t>
15</w:t>
            </w:r>
          </w:p>
          <w:bookmarkEnd w:id="63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34"/>
          <w:p>
            <w:pPr>
              <w:spacing w:after="20"/>
              <w:ind w:left="20"/>
              <w:jc w:val="both"/>
            </w:pPr>
            <w:r>
              <w:rPr>
                <w:rFonts w:ascii="Times New Roman"/>
                <w:b w:val="false"/>
                <w:i w:val="false"/>
                <w:color w:val="000000"/>
                <w:sz w:val="20"/>
              </w:rPr>
              <w:t>
 </w:t>
            </w:r>
          </w:p>
          <w:bookmarkEnd w:id="63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35"/>
          <w:p>
            <w:pPr>
              <w:spacing w:after="20"/>
              <w:ind w:left="20"/>
              <w:jc w:val="both"/>
            </w:pPr>
            <w:r>
              <w:rPr>
                <w:rFonts w:ascii="Times New Roman"/>
                <w:b w:val="false"/>
                <w:i w:val="false"/>
                <w:color w:val="000000"/>
                <w:sz w:val="20"/>
              </w:rPr>
              <w:t>
 </w:t>
            </w:r>
          </w:p>
          <w:bookmarkEnd w:id="63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36"/>
          <w:p>
            <w:pPr>
              <w:spacing w:after="20"/>
              <w:ind w:left="20"/>
              <w:jc w:val="both"/>
            </w:pPr>
            <w:r>
              <w:rPr>
                <w:rFonts w:ascii="Times New Roman"/>
                <w:b w:val="false"/>
                <w:i w:val="false"/>
                <w:color w:val="000000"/>
                <w:sz w:val="20"/>
              </w:rPr>
              <w:t>
 </w:t>
            </w:r>
          </w:p>
          <w:bookmarkEnd w:id="63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37"/>
          <w:p>
            <w:pPr>
              <w:spacing w:after="20"/>
              <w:ind w:left="20"/>
              <w:jc w:val="both"/>
            </w:pPr>
            <w:r>
              <w:rPr>
                <w:rFonts w:ascii="Times New Roman"/>
                <w:b w:val="false"/>
                <w:i w:val="false"/>
                <w:color w:val="000000"/>
                <w:sz w:val="20"/>
              </w:rPr>
              <w:t>
 </w:t>
            </w:r>
          </w:p>
          <w:bookmarkEnd w:id="63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38"/>
          <w:p>
            <w:pPr>
              <w:spacing w:after="20"/>
              <w:ind w:left="20"/>
              <w:jc w:val="both"/>
            </w:pPr>
            <w:r>
              <w:rPr>
                <w:rFonts w:ascii="Times New Roman"/>
                <w:b w:val="false"/>
                <w:i w:val="false"/>
                <w:color w:val="000000"/>
                <w:sz w:val="20"/>
              </w:rPr>
              <w:t>
 </w:t>
            </w:r>
          </w:p>
          <w:bookmarkEnd w:id="63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39"/>
          <w:p>
            <w:pPr>
              <w:spacing w:after="20"/>
              <w:ind w:left="20"/>
              <w:jc w:val="both"/>
            </w:pPr>
            <w:r>
              <w:rPr>
                <w:rFonts w:ascii="Times New Roman"/>
                <w:b w:val="false"/>
                <w:i w:val="false"/>
                <w:color w:val="000000"/>
                <w:sz w:val="20"/>
              </w:rPr>
              <w:t>
категория</w:t>
            </w:r>
          </w:p>
          <w:bookmarkEnd w:id="63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40"/>
          <w:p>
            <w:pPr>
              <w:spacing w:after="20"/>
              <w:ind w:left="20"/>
              <w:jc w:val="both"/>
            </w:pPr>
            <w:r>
              <w:rPr>
                <w:rFonts w:ascii="Times New Roman"/>
                <w:b w:val="false"/>
                <w:i w:val="false"/>
                <w:color w:val="000000"/>
                <w:sz w:val="20"/>
              </w:rPr>
              <w:t>
5</w:t>
            </w:r>
          </w:p>
          <w:bookmarkEnd w:id="64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нәсиелерді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41"/>
          <w:p>
            <w:pPr>
              <w:spacing w:after="20"/>
              <w:ind w:left="20"/>
              <w:jc w:val="both"/>
            </w:pPr>
            <w:r>
              <w:rPr>
                <w:rFonts w:ascii="Times New Roman"/>
                <w:b w:val="false"/>
                <w:i w:val="false"/>
                <w:color w:val="000000"/>
                <w:sz w:val="20"/>
              </w:rPr>
              <w:t>
 </w:t>
            </w:r>
          </w:p>
          <w:bookmarkEnd w:id="64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42"/>
          <w:p>
            <w:pPr>
              <w:spacing w:after="20"/>
              <w:ind w:left="20"/>
              <w:jc w:val="both"/>
            </w:pPr>
            <w:r>
              <w:rPr>
                <w:rFonts w:ascii="Times New Roman"/>
                <w:b w:val="false"/>
                <w:i w:val="false"/>
                <w:color w:val="000000"/>
                <w:sz w:val="20"/>
              </w:rPr>
              <w:t>
 </w:t>
            </w:r>
          </w:p>
          <w:bookmarkEnd w:id="64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43"/>
          <w:p>
            <w:pPr>
              <w:spacing w:after="20"/>
              <w:ind w:left="20"/>
              <w:jc w:val="both"/>
            </w:pPr>
            <w:r>
              <w:rPr>
                <w:rFonts w:ascii="Times New Roman"/>
                <w:b w:val="false"/>
                <w:i w:val="false"/>
                <w:color w:val="000000"/>
                <w:sz w:val="20"/>
              </w:rPr>
              <w:t>
 </w:t>
            </w:r>
          </w:p>
          <w:bookmarkEnd w:id="64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активтерiнiң операциясының сальдосы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44"/>
          <w:p>
            <w:pPr>
              <w:spacing w:after="20"/>
              <w:ind w:left="20"/>
              <w:jc w:val="both"/>
            </w:pPr>
            <w:r>
              <w:rPr>
                <w:rFonts w:ascii="Times New Roman"/>
                <w:b w:val="false"/>
                <w:i w:val="false"/>
                <w:color w:val="000000"/>
                <w:sz w:val="20"/>
              </w:rPr>
              <w:t>
6</w:t>
            </w:r>
          </w:p>
          <w:bookmarkEnd w:id="644"/>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45"/>
          <w:p>
            <w:pPr>
              <w:spacing w:after="20"/>
              <w:ind w:left="20"/>
              <w:jc w:val="both"/>
            </w:pPr>
            <w:r>
              <w:rPr>
                <w:rFonts w:ascii="Times New Roman"/>
                <w:b w:val="false"/>
                <w:i w:val="false"/>
                <w:color w:val="000000"/>
                <w:sz w:val="20"/>
              </w:rPr>
              <w:t>
 </w:t>
            </w:r>
          </w:p>
          <w:bookmarkEnd w:id="64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46"/>
          <w:p>
            <w:pPr>
              <w:spacing w:after="20"/>
              <w:ind w:left="20"/>
              <w:jc w:val="both"/>
            </w:pPr>
            <w:r>
              <w:rPr>
                <w:rFonts w:ascii="Times New Roman"/>
                <w:b w:val="false"/>
                <w:i w:val="false"/>
                <w:color w:val="000000"/>
                <w:sz w:val="20"/>
              </w:rPr>
              <w:t>
 </w:t>
            </w:r>
          </w:p>
          <w:bookmarkEnd w:id="64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47"/>
          <w:p>
            <w:pPr>
              <w:spacing w:after="20"/>
              <w:ind w:left="20"/>
              <w:jc w:val="both"/>
            </w:pPr>
            <w:r>
              <w:rPr>
                <w:rFonts w:ascii="Times New Roman"/>
                <w:b w:val="false"/>
                <w:i w:val="false"/>
                <w:color w:val="000000"/>
                <w:sz w:val="20"/>
              </w:rPr>
              <w:t>
13</w:t>
            </w:r>
          </w:p>
          <w:bookmarkEnd w:id="64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48"/>
          <w:p>
            <w:pPr>
              <w:spacing w:after="20"/>
              <w:ind w:left="20"/>
              <w:jc w:val="both"/>
            </w:pPr>
            <w:r>
              <w:rPr>
                <w:rFonts w:ascii="Times New Roman"/>
                <w:b w:val="false"/>
                <w:i w:val="false"/>
                <w:color w:val="000000"/>
                <w:sz w:val="20"/>
              </w:rPr>
              <w:t>
 </w:t>
            </w:r>
          </w:p>
          <w:bookmarkEnd w:id="648"/>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49"/>
          <w:p>
            <w:pPr>
              <w:spacing w:after="20"/>
              <w:ind w:left="20"/>
              <w:jc w:val="both"/>
            </w:pPr>
            <w:r>
              <w:rPr>
                <w:rFonts w:ascii="Times New Roman"/>
                <w:b w:val="false"/>
                <w:i w:val="false"/>
                <w:color w:val="000000"/>
                <w:sz w:val="20"/>
              </w:rPr>
              <w:t>
 </w:t>
            </w:r>
          </w:p>
          <w:bookmarkEnd w:id="649"/>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50"/>
          <w:p>
            <w:pPr>
              <w:spacing w:after="20"/>
              <w:ind w:left="20"/>
              <w:jc w:val="both"/>
            </w:pPr>
            <w:r>
              <w:rPr>
                <w:rFonts w:ascii="Times New Roman"/>
                <w:b w:val="false"/>
                <w:i w:val="false"/>
                <w:color w:val="000000"/>
                <w:sz w:val="20"/>
              </w:rPr>
              <w:t>
 </w:t>
            </w:r>
          </w:p>
          <w:bookmarkEnd w:id="650"/>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51"/>
          <w:p>
            <w:pPr>
              <w:spacing w:after="20"/>
              <w:ind w:left="20"/>
              <w:jc w:val="both"/>
            </w:pPr>
            <w:r>
              <w:rPr>
                <w:rFonts w:ascii="Times New Roman"/>
                <w:b w:val="false"/>
                <w:i w:val="false"/>
                <w:color w:val="000000"/>
                <w:sz w:val="20"/>
              </w:rPr>
              <w:t>
7</w:t>
            </w:r>
          </w:p>
          <w:bookmarkEnd w:id="651"/>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52"/>
          <w:p>
            <w:pPr>
              <w:spacing w:after="20"/>
              <w:ind w:left="20"/>
              <w:jc w:val="both"/>
            </w:pPr>
            <w:r>
              <w:rPr>
                <w:rFonts w:ascii="Times New Roman"/>
                <w:b w:val="false"/>
                <w:i w:val="false"/>
                <w:color w:val="000000"/>
                <w:sz w:val="20"/>
              </w:rPr>
              <w:t>
 </w:t>
            </w:r>
          </w:p>
          <w:bookmarkEnd w:id="652"/>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53"/>
          <w:p>
            <w:pPr>
              <w:spacing w:after="20"/>
              <w:ind w:left="20"/>
              <w:jc w:val="both"/>
            </w:pPr>
            <w:r>
              <w:rPr>
                <w:rFonts w:ascii="Times New Roman"/>
                <w:b w:val="false"/>
                <w:i w:val="false"/>
                <w:color w:val="000000"/>
                <w:sz w:val="20"/>
              </w:rPr>
              <w:t>
 </w:t>
            </w:r>
          </w:p>
          <w:bookmarkEnd w:id="653"/>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келісімі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54"/>
          <w:p>
            <w:pPr>
              <w:spacing w:after="20"/>
              <w:ind w:left="20"/>
              <w:jc w:val="both"/>
            </w:pPr>
            <w:r>
              <w:rPr>
                <w:rFonts w:ascii="Times New Roman"/>
                <w:b w:val="false"/>
                <w:i w:val="false"/>
                <w:color w:val="000000"/>
                <w:sz w:val="20"/>
              </w:rPr>
              <w:t>
Функционалдық топ</w:t>
            </w:r>
          </w:p>
          <w:bookmarkEnd w:id="654"/>
        </w:tc>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55"/>
          <w:p>
            <w:pPr>
              <w:spacing w:after="20"/>
              <w:ind w:left="20"/>
              <w:jc w:val="both"/>
            </w:pPr>
            <w:r>
              <w:rPr>
                <w:rFonts w:ascii="Times New Roman"/>
                <w:b w:val="false"/>
                <w:i w:val="false"/>
                <w:color w:val="000000"/>
                <w:sz w:val="20"/>
              </w:rPr>
              <w:t>
16</w:t>
            </w:r>
          </w:p>
          <w:bookmarkEnd w:id="655"/>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56"/>
          <w:p>
            <w:pPr>
              <w:spacing w:after="20"/>
              <w:ind w:left="20"/>
              <w:jc w:val="both"/>
            </w:pPr>
            <w:r>
              <w:rPr>
                <w:rFonts w:ascii="Times New Roman"/>
                <w:b w:val="false"/>
                <w:i w:val="false"/>
                <w:color w:val="000000"/>
                <w:sz w:val="20"/>
              </w:rPr>
              <w:t>
 </w:t>
            </w:r>
          </w:p>
          <w:bookmarkEnd w:id="65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57"/>
          <w:p>
            <w:pPr>
              <w:spacing w:after="20"/>
              <w:ind w:left="20"/>
              <w:jc w:val="both"/>
            </w:pPr>
            <w:r>
              <w:rPr>
                <w:rFonts w:ascii="Times New Roman"/>
                <w:b w:val="false"/>
                <w:i w:val="false"/>
                <w:color w:val="000000"/>
                <w:sz w:val="20"/>
              </w:rPr>
              <w:t>
 </w:t>
            </w:r>
          </w:p>
          <w:bookmarkEnd w:id="65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2016 жылғы 21 желтоқсандағы № 8-1 шешіміне 4 қосымша </w:t>
            </w:r>
          </w:p>
        </w:tc>
      </w:tr>
    </w:tbl>
    <w:bookmarkStart w:name="z720" w:id="658"/>
    <w:p>
      <w:pPr>
        <w:spacing w:after="0"/>
        <w:ind w:left="0"/>
        <w:jc w:val="left"/>
      </w:pPr>
      <w:r>
        <w:rPr>
          <w:rFonts w:ascii="Times New Roman"/>
          <w:b/>
          <w:i w:val="false"/>
          <w:color w:val="000000"/>
        </w:rPr>
        <w:t xml:space="preserve"> 2017 жылға арналған аудан бюджетін орындау процессінде секвестрге келіссіз аудан бюджетінің бағдарламаларының тізімі</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3726"/>
        <w:gridCol w:w="1767"/>
        <w:gridCol w:w="50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59"/>
          <w:p>
            <w:pPr>
              <w:spacing w:after="20"/>
              <w:ind w:left="20"/>
              <w:jc w:val="both"/>
            </w:pPr>
            <w:r>
              <w:rPr>
                <w:rFonts w:ascii="Times New Roman"/>
                <w:b w:val="false"/>
                <w:i w:val="false"/>
                <w:color w:val="000000"/>
                <w:sz w:val="20"/>
              </w:rPr>
              <w:t>
Функционалдық топ</w:t>
            </w:r>
          </w:p>
          <w:bookmarkEnd w:id="659"/>
        </w:tc>
        <w:tc>
          <w:tcPr>
            <w:tcW w:w="5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60"/>
          <w:p>
            <w:pPr>
              <w:spacing w:after="20"/>
              <w:ind w:left="20"/>
              <w:jc w:val="both"/>
            </w:pPr>
            <w:r>
              <w:rPr>
                <w:rFonts w:ascii="Times New Roman"/>
                <w:b w:val="false"/>
                <w:i w:val="false"/>
                <w:color w:val="000000"/>
                <w:sz w:val="20"/>
              </w:rPr>
              <w:t>
 </w:t>
            </w:r>
          </w:p>
          <w:bookmarkEnd w:id="660"/>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61"/>
          <w:p>
            <w:pPr>
              <w:spacing w:after="20"/>
              <w:ind w:left="20"/>
              <w:jc w:val="both"/>
            </w:pPr>
            <w:r>
              <w:rPr>
                <w:rFonts w:ascii="Times New Roman"/>
                <w:b w:val="false"/>
                <w:i w:val="false"/>
                <w:color w:val="000000"/>
                <w:sz w:val="20"/>
              </w:rPr>
              <w:t>
 </w:t>
            </w:r>
          </w:p>
          <w:bookmarkEnd w:id="661"/>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62"/>
          <w:p>
            <w:pPr>
              <w:spacing w:after="20"/>
              <w:ind w:left="20"/>
              <w:jc w:val="both"/>
            </w:pPr>
            <w:r>
              <w:rPr>
                <w:rFonts w:ascii="Times New Roman"/>
                <w:b w:val="false"/>
                <w:i w:val="false"/>
                <w:color w:val="000000"/>
                <w:sz w:val="20"/>
              </w:rPr>
              <w:t>
4</w:t>
            </w:r>
          </w:p>
          <w:bookmarkEnd w:id="662"/>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63"/>
          <w:p>
            <w:pPr>
              <w:spacing w:after="20"/>
              <w:ind w:left="20"/>
              <w:jc w:val="both"/>
            </w:pPr>
            <w:r>
              <w:rPr>
                <w:rFonts w:ascii="Times New Roman"/>
                <w:b w:val="false"/>
                <w:i w:val="false"/>
                <w:color w:val="000000"/>
                <w:sz w:val="20"/>
              </w:rPr>
              <w:t>
 </w:t>
            </w:r>
          </w:p>
          <w:bookmarkEnd w:id="663"/>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64"/>
          <w:p>
            <w:pPr>
              <w:spacing w:after="20"/>
              <w:ind w:left="20"/>
              <w:jc w:val="both"/>
            </w:pPr>
            <w:r>
              <w:rPr>
                <w:rFonts w:ascii="Times New Roman"/>
                <w:b w:val="false"/>
                <w:i w:val="false"/>
                <w:color w:val="000000"/>
                <w:sz w:val="20"/>
              </w:rPr>
              <w:t>
 </w:t>
            </w:r>
          </w:p>
          <w:bookmarkEnd w:id="664"/>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2016 жылғы 21 желтоқсандағы № 8-1 шешіміне 5 қосымша </w:t>
            </w:r>
          </w:p>
        </w:tc>
      </w:tr>
    </w:tbl>
    <w:bookmarkStart w:name="z728" w:id="665"/>
    <w:p>
      <w:pPr>
        <w:spacing w:after="0"/>
        <w:ind w:left="0"/>
        <w:jc w:val="left"/>
      </w:pPr>
      <w:r>
        <w:rPr>
          <w:rFonts w:ascii="Times New Roman"/>
          <w:b/>
          <w:i w:val="false"/>
          <w:color w:val="000000"/>
        </w:rPr>
        <w:t xml:space="preserve"> 2017 жылға ауданның ауылдық округтер бюджеттік бағдарламалар тізімі</w:t>
      </w:r>
    </w:p>
    <w:bookmarkEnd w:id="665"/>
    <w:bookmarkStart w:name="z729" w:id="666"/>
    <w:p>
      <w:pPr>
        <w:spacing w:after="0"/>
        <w:ind w:left="0"/>
        <w:jc w:val="both"/>
      </w:pPr>
      <w:r>
        <w:rPr>
          <w:rFonts w:ascii="Times New Roman"/>
          <w:b w:val="false"/>
          <w:i w:val="false"/>
          <w:color w:val="000000"/>
          <w:sz w:val="28"/>
        </w:rPr>
        <w:t>
      мың.теңге</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561"/>
        <w:gridCol w:w="2113"/>
        <w:gridCol w:w="717"/>
        <w:gridCol w:w="1804"/>
        <w:gridCol w:w="1492"/>
        <w:gridCol w:w="2628"/>
        <w:gridCol w:w="2115"/>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67"/>
          <w:p>
            <w:pPr>
              <w:spacing w:after="20"/>
              <w:ind w:left="20"/>
              <w:jc w:val="both"/>
            </w:pPr>
            <w:r>
              <w:rPr>
                <w:rFonts w:ascii="Times New Roman"/>
                <w:b w:val="false"/>
                <w:i w:val="false"/>
                <w:color w:val="000000"/>
                <w:sz w:val="20"/>
              </w:rPr>
              <w:t>
№</w:t>
            </w:r>
          </w:p>
          <w:bookmarkEnd w:id="667"/>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әкімі аппаратының жұмыс істеуіне шығындар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 үшін шығындар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 тарту жүйесін ұйымдастыруға шығындар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68"/>
          <w:p>
            <w:pPr>
              <w:spacing w:after="20"/>
              <w:ind w:left="20"/>
              <w:jc w:val="both"/>
            </w:pPr>
            <w:r>
              <w:rPr>
                <w:rFonts w:ascii="Times New Roman"/>
                <w:b w:val="false"/>
                <w:i w:val="false"/>
                <w:color w:val="000000"/>
                <w:sz w:val="20"/>
              </w:rPr>
              <w:t>
1</w:t>
            </w:r>
          </w:p>
          <w:bookmarkEnd w:id="668"/>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69"/>
          <w:p>
            <w:pPr>
              <w:spacing w:after="20"/>
              <w:ind w:left="20"/>
              <w:jc w:val="both"/>
            </w:pPr>
            <w:r>
              <w:rPr>
                <w:rFonts w:ascii="Times New Roman"/>
                <w:b w:val="false"/>
                <w:i w:val="false"/>
                <w:color w:val="000000"/>
                <w:sz w:val="20"/>
              </w:rPr>
              <w:t>
2</w:t>
            </w:r>
          </w:p>
          <w:bookmarkEnd w:id="669"/>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70"/>
          <w:p>
            <w:pPr>
              <w:spacing w:after="20"/>
              <w:ind w:left="20"/>
              <w:jc w:val="both"/>
            </w:pPr>
            <w:r>
              <w:rPr>
                <w:rFonts w:ascii="Times New Roman"/>
                <w:b w:val="false"/>
                <w:i w:val="false"/>
                <w:color w:val="000000"/>
                <w:sz w:val="20"/>
              </w:rPr>
              <w:t>
3</w:t>
            </w:r>
          </w:p>
          <w:bookmarkEnd w:id="670"/>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71"/>
          <w:p>
            <w:pPr>
              <w:spacing w:after="20"/>
              <w:ind w:left="20"/>
              <w:jc w:val="both"/>
            </w:pPr>
            <w:r>
              <w:rPr>
                <w:rFonts w:ascii="Times New Roman"/>
                <w:b w:val="false"/>
                <w:i w:val="false"/>
                <w:color w:val="000000"/>
                <w:sz w:val="20"/>
              </w:rPr>
              <w:t>
4</w:t>
            </w:r>
          </w:p>
          <w:bookmarkEnd w:id="671"/>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72"/>
          <w:p>
            <w:pPr>
              <w:spacing w:after="20"/>
              <w:ind w:left="20"/>
              <w:jc w:val="both"/>
            </w:pPr>
            <w:r>
              <w:rPr>
                <w:rFonts w:ascii="Times New Roman"/>
                <w:b w:val="false"/>
                <w:i w:val="false"/>
                <w:color w:val="000000"/>
                <w:sz w:val="20"/>
              </w:rPr>
              <w:t>
5</w:t>
            </w:r>
          </w:p>
          <w:bookmarkEnd w:id="672"/>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73"/>
          <w:p>
            <w:pPr>
              <w:spacing w:after="20"/>
              <w:ind w:left="20"/>
              <w:jc w:val="both"/>
            </w:pPr>
            <w:r>
              <w:rPr>
                <w:rFonts w:ascii="Times New Roman"/>
                <w:b w:val="false"/>
                <w:i w:val="false"/>
                <w:color w:val="000000"/>
                <w:sz w:val="20"/>
              </w:rPr>
              <w:t>
6</w:t>
            </w:r>
          </w:p>
          <w:bookmarkEnd w:id="673"/>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74"/>
          <w:p>
            <w:pPr>
              <w:spacing w:after="20"/>
              <w:ind w:left="20"/>
              <w:jc w:val="both"/>
            </w:pPr>
            <w:r>
              <w:rPr>
                <w:rFonts w:ascii="Times New Roman"/>
                <w:b w:val="false"/>
                <w:i w:val="false"/>
                <w:color w:val="000000"/>
                <w:sz w:val="20"/>
              </w:rPr>
              <w:t>
7</w:t>
            </w:r>
          </w:p>
          <w:bookmarkEnd w:id="674"/>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75"/>
          <w:p>
            <w:pPr>
              <w:spacing w:after="20"/>
              <w:ind w:left="20"/>
              <w:jc w:val="both"/>
            </w:pPr>
            <w:r>
              <w:rPr>
                <w:rFonts w:ascii="Times New Roman"/>
                <w:b w:val="false"/>
                <w:i w:val="false"/>
                <w:color w:val="000000"/>
                <w:sz w:val="20"/>
              </w:rPr>
              <w:t>
8</w:t>
            </w:r>
          </w:p>
          <w:bookmarkEnd w:id="675"/>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76"/>
          <w:p>
            <w:pPr>
              <w:spacing w:after="20"/>
              <w:ind w:left="20"/>
              <w:jc w:val="both"/>
            </w:pPr>
            <w:r>
              <w:rPr>
                <w:rFonts w:ascii="Times New Roman"/>
                <w:b w:val="false"/>
                <w:i w:val="false"/>
                <w:color w:val="000000"/>
                <w:sz w:val="20"/>
              </w:rPr>
              <w:t>
9</w:t>
            </w:r>
          </w:p>
          <w:bookmarkEnd w:id="676"/>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77"/>
          <w:p>
            <w:pPr>
              <w:spacing w:after="20"/>
              <w:ind w:left="20"/>
              <w:jc w:val="both"/>
            </w:pPr>
            <w:r>
              <w:rPr>
                <w:rFonts w:ascii="Times New Roman"/>
                <w:b w:val="false"/>
                <w:i w:val="false"/>
                <w:color w:val="000000"/>
                <w:sz w:val="20"/>
              </w:rPr>
              <w:t>
10</w:t>
            </w:r>
          </w:p>
          <w:bookmarkEnd w:id="677"/>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78"/>
          <w:p>
            <w:pPr>
              <w:spacing w:after="20"/>
              <w:ind w:left="20"/>
              <w:jc w:val="both"/>
            </w:pPr>
            <w:r>
              <w:rPr>
                <w:rFonts w:ascii="Times New Roman"/>
                <w:b w:val="false"/>
                <w:i w:val="false"/>
                <w:color w:val="000000"/>
                <w:sz w:val="20"/>
              </w:rPr>
              <w:t>
11</w:t>
            </w:r>
          </w:p>
          <w:bookmarkEnd w:id="678"/>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79"/>
          <w:p>
            <w:pPr>
              <w:spacing w:after="20"/>
              <w:ind w:left="20"/>
              <w:jc w:val="both"/>
            </w:pPr>
            <w:r>
              <w:rPr>
                <w:rFonts w:ascii="Times New Roman"/>
                <w:b w:val="false"/>
                <w:i w:val="false"/>
                <w:color w:val="000000"/>
                <w:sz w:val="20"/>
              </w:rPr>
              <w:t>
12</w:t>
            </w:r>
          </w:p>
          <w:bookmarkEnd w:id="679"/>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80"/>
          <w:p>
            <w:pPr>
              <w:spacing w:after="20"/>
              <w:ind w:left="20"/>
              <w:jc w:val="both"/>
            </w:pPr>
            <w:r>
              <w:rPr>
                <w:rFonts w:ascii="Times New Roman"/>
                <w:b w:val="false"/>
                <w:i w:val="false"/>
                <w:color w:val="000000"/>
                <w:sz w:val="20"/>
              </w:rPr>
              <w:t>
13</w:t>
            </w:r>
          </w:p>
          <w:bookmarkEnd w:id="680"/>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81"/>
          <w:p>
            <w:pPr>
              <w:spacing w:after="20"/>
              <w:ind w:left="20"/>
              <w:jc w:val="both"/>
            </w:pPr>
            <w:r>
              <w:rPr>
                <w:rFonts w:ascii="Times New Roman"/>
                <w:b w:val="false"/>
                <w:i w:val="false"/>
                <w:color w:val="000000"/>
                <w:sz w:val="20"/>
              </w:rPr>
              <w:t>
14</w:t>
            </w:r>
          </w:p>
          <w:bookmarkEnd w:id="681"/>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82"/>
          <w:p>
            <w:pPr>
              <w:spacing w:after="20"/>
              <w:ind w:left="20"/>
              <w:jc w:val="both"/>
            </w:pPr>
            <w:r>
              <w:rPr>
                <w:rFonts w:ascii="Times New Roman"/>
                <w:b w:val="false"/>
                <w:i w:val="false"/>
                <w:color w:val="000000"/>
                <w:sz w:val="20"/>
              </w:rPr>
              <w:t>
15</w:t>
            </w:r>
          </w:p>
          <w:bookmarkEnd w:id="682"/>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Чистополье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83"/>
          <w:p>
            <w:pPr>
              <w:spacing w:after="20"/>
              <w:ind w:left="20"/>
              <w:jc w:val="both"/>
            </w:pPr>
            <w:r>
              <w:rPr>
                <w:rFonts w:ascii="Times New Roman"/>
                <w:b w:val="false"/>
                <w:i w:val="false"/>
                <w:color w:val="000000"/>
                <w:sz w:val="20"/>
              </w:rPr>
              <w:t>
16</w:t>
            </w:r>
          </w:p>
          <w:bookmarkEnd w:id="683"/>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84"/>
          <w:p>
            <w:pPr>
              <w:spacing w:after="20"/>
              <w:ind w:left="20"/>
              <w:jc w:val="both"/>
            </w:pPr>
            <w:r>
              <w:rPr>
                <w:rFonts w:ascii="Times New Roman"/>
                <w:b w:val="false"/>
                <w:i w:val="false"/>
                <w:color w:val="000000"/>
                <w:sz w:val="20"/>
              </w:rPr>
              <w:t>
17</w:t>
            </w:r>
          </w:p>
          <w:bookmarkEnd w:id="684"/>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85"/>
          <w:p>
            <w:pPr>
              <w:spacing w:after="20"/>
              <w:ind w:left="20"/>
              <w:jc w:val="both"/>
            </w:pPr>
            <w:r>
              <w:rPr>
                <w:rFonts w:ascii="Times New Roman"/>
                <w:b w:val="false"/>
                <w:i w:val="false"/>
                <w:color w:val="000000"/>
                <w:sz w:val="20"/>
              </w:rPr>
              <w:t>
 </w:t>
            </w:r>
          </w:p>
          <w:bookmarkEnd w:id="685"/>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227365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2016 жылғы 21 желтоқсандағы № 8-1 шешіміне 6 қосымша </w:t>
            </w:r>
          </w:p>
        </w:tc>
      </w:tr>
    </w:tbl>
    <w:bookmarkStart w:name="z750" w:id="686"/>
    <w:p>
      <w:pPr>
        <w:spacing w:after="0"/>
        <w:ind w:left="0"/>
        <w:jc w:val="left"/>
      </w:pPr>
      <w:r>
        <w:rPr>
          <w:rFonts w:ascii="Times New Roman"/>
          <w:b/>
          <w:i w:val="false"/>
          <w:color w:val="000000"/>
        </w:rPr>
        <w:t xml:space="preserve"> 2017 жылға ауылдық округтер бойынша жергілікті атқару органдарына трансферттерді бөлу</w:t>
      </w:r>
    </w:p>
    <w:bookmarkEnd w:id="686"/>
    <w:p>
      <w:pPr>
        <w:spacing w:after="0"/>
        <w:ind w:left="0"/>
        <w:jc w:val="both"/>
      </w:pPr>
      <w:r>
        <w:rPr>
          <w:rFonts w:ascii="Times New Roman"/>
          <w:b w:val="false"/>
          <w:i w:val="false"/>
          <w:color w:val="ff0000"/>
          <w:sz w:val="28"/>
        </w:rPr>
        <w:t xml:space="preserve">
      Ескерту. 6-қосымша жаңа редакцияда - Солтүстік Қазақстан облысы Ғабит Мүсірепов атындағы ауданы мәслихатының 15.08.2017 </w:t>
      </w:r>
      <w:r>
        <w:rPr>
          <w:rFonts w:ascii="Times New Roman"/>
          <w:b w:val="false"/>
          <w:i w:val="false"/>
          <w:color w:val="ff0000"/>
          <w:sz w:val="28"/>
        </w:rPr>
        <w:t>№ 13-3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1788"/>
        <w:gridCol w:w="7736"/>
      </w:tblGrid>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687"/>
          <w:p>
            <w:pPr>
              <w:spacing w:after="20"/>
              <w:ind w:left="20"/>
              <w:jc w:val="both"/>
            </w:pPr>
            <w:r>
              <w:rPr>
                <w:rFonts w:ascii="Times New Roman"/>
                <w:b w:val="false"/>
                <w:i w:val="false"/>
                <w:color w:val="000000"/>
                <w:sz w:val="20"/>
              </w:rPr>
              <w:t>
№</w:t>
            </w:r>
          </w:p>
          <w:bookmarkEnd w:id="687"/>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сомасы</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688"/>
          <w:p>
            <w:pPr>
              <w:spacing w:after="20"/>
              <w:ind w:left="20"/>
              <w:jc w:val="both"/>
            </w:pPr>
            <w:r>
              <w:rPr>
                <w:rFonts w:ascii="Times New Roman"/>
                <w:b w:val="false"/>
                <w:i w:val="false"/>
                <w:color w:val="000000"/>
                <w:sz w:val="20"/>
              </w:rPr>
              <w:t>
1</w:t>
            </w:r>
          </w:p>
          <w:bookmarkEnd w:id="688"/>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689"/>
          <w:p>
            <w:pPr>
              <w:spacing w:after="20"/>
              <w:ind w:left="20"/>
              <w:jc w:val="both"/>
            </w:pPr>
            <w:r>
              <w:rPr>
                <w:rFonts w:ascii="Times New Roman"/>
                <w:b w:val="false"/>
                <w:i w:val="false"/>
                <w:color w:val="000000"/>
                <w:sz w:val="20"/>
              </w:rPr>
              <w:t>
2</w:t>
            </w:r>
          </w:p>
          <w:bookmarkEnd w:id="689"/>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3 227,7</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690"/>
          <w:p>
            <w:pPr>
              <w:spacing w:after="20"/>
              <w:ind w:left="20"/>
              <w:jc w:val="both"/>
            </w:pPr>
            <w:r>
              <w:rPr>
                <w:rFonts w:ascii="Times New Roman"/>
                <w:b w:val="false"/>
                <w:i w:val="false"/>
                <w:color w:val="000000"/>
                <w:sz w:val="20"/>
              </w:rPr>
              <w:t>
3</w:t>
            </w:r>
          </w:p>
          <w:bookmarkEnd w:id="690"/>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691"/>
          <w:p>
            <w:pPr>
              <w:spacing w:after="20"/>
              <w:ind w:left="20"/>
              <w:jc w:val="both"/>
            </w:pPr>
            <w:r>
              <w:rPr>
                <w:rFonts w:ascii="Times New Roman"/>
                <w:b w:val="false"/>
                <w:i w:val="false"/>
                <w:color w:val="000000"/>
                <w:sz w:val="20"/>
              </w:rPr>
              <w:t>
4</w:t>
            </w:r>
          </w:p>
          <w:bookmarkEnd w:id="691"/>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692"/>
          <w:p>
            <w:pPr>
              <w:spacing w:after="20"/>
              <w:ind w:left="20"/>
              <w:jc w:val="both"/>
            </w:pPr>
            <w:r>
              <w:rPr>
                <w:rFonts w:ascii="Times New Roman"/>
                <w:b w:val="false"/>
                <w:i w:val="false"/>
                <w:color w:val="000000"/>
                <w:sz w:val="20"/>
              </w:rPr>
              <w:t>
5</w:t>
            </w:r>
          </w:p>
          <w:bookmarkEnd w:id="692"/>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693"/>
          <w:p>
            <w:pPr>
              <w:spacing w:after="20"/>
              <w:ind w:left="20"/>
              <w:jc w:val="both"/>
            </w:pPr>
            <w:r>
              <w:rPr>
                <w:rFonts w:ascii="Times New Roman"/>
                <w:b w:val="false"/>
                <w:i w:val="false"/>
                <w:color w:val="000000"/>
                <w:sz w:val="20"/>
              </w:rPr>
              <w:t>
6</w:t>
            </w:r>
          </w:p>
          <w:bookmarkEnd w:id="693"/>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694"/>
          <w:p>
            <w:pPr>
              <w:spacing w:after="20"/>
              <w:ind w:left="20"/>
              <w:jc w:val="both"/>
            </w:pPr>
            <w:r>
              <w:rPr>
                <w:rFonts w:ascii="Times New Roman"/>
                <w:b w:val="false"/>
                <w:i w:val="false"/>
                <w:color w:val="000000"/>
                <w:sz w:val="20"/>
              </w:rPr>
              <w:t>
7</w:t>
            </w:r>
          </w:p>
          <w:bookmarkEnd w:id="694"/>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695"/>
          <w:p>
            <w:pPr>
              <w:spacing w:after="20"/>
              <w:ind w:left="20"/>
              <w:jc w:val="both"/>
            </w:pPr>
            <w:r>
              <w:rPr>
                <w:rFonts w:ascii="Times New Roman"/>
                <w:b w:val="false"/>
                <w:i w:val="false"/>
                <w:color w:val="000000"/>
                <w:sz w:val="20"/>
              </w:rPr>
              <w:t>
8</w:t>
            </w:r>
          </w:p>
          <w:bookmarkEnd w:id="695"/>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696"/>
          <w:p>
            <w:pPr>
              <w:spacing w:after="20"/>
              <w:ind w:left="20"/>
              <w:jc w:val="both"/>
            </w:pPr>
            <w:r>
              <w:rPr>
                <w:rFonts w:ascii="Times New Roman"/>
                <w:b w:val="false"/>
                <w:i w:val="false"/>
                <w:color w:val="000000"/>
                <w:sz w:val="20"/>
              </w:rPr>
              <w:t>
9</w:t>
            </w:r>
          </w:p>
          <w:bookmarkEnd w:id="696"/>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697"/>
          <w:p>
            <w:pPr>
              <w:spacing w:after="20"/>
              <w:ind w:left="20"/>
              <w:jc w:val="both"/>
            </w:pPr>
            <w:r>
              <w:rPr>
                <w:rFonts w:ascii="Times New Roman"/>
                <w:b w:val="false"/>
                <w:i w:val="false"/>
                <w:color w:val="000000"/>
                <w:sz w:val="20"/>
              </w:rPr>
              <w:t>
10</w:t>
            </w:r>
          </w:p>
          <w:bookmarkEnd w:id="697"/>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24 209,9</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698"/>
          <w:p>
            <w:pPr>
              <w:spacing w:after="20"/>
              <w:ind w:left="20"/>
              <w:jc w:val="both"/>
            </w:pPr>
            <w:r>
              <w:rPr>
                <w:rFonts w:ascii="Times New Roman"/>
                <w:b w:val="false"/>
                <w:i w:val="false"/>
                <w:color w:val="000000"/>
                <w:sz w:val="20"/>
              </w:rPr>
              <w:t>
11</w:t>
            </w:r>
          </w:p>
          <w:bookmarkEnd w:id="698"/>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699"/>
          <w:p>
            <w:pPr>
              <w:spacing w:after="20"/>
              <w:ind w:left="20"/>
              <w:jc w:val="both"/>
            </w:pPr>
            <w:r>
              <w:rPr>
                <w:rFonts w:ascii="Times New Roman"/>
                <w:b w:val="false"/>
                <w:i w:val="false"/>
                <w:color w:val="000000"/>
                <w:sz w:val="20"/>
              </w:rPr>
              <w:t>
12</w:t>
            </w:r>
          </w:p>
          <w:bookmarkEnd w:id="699"/>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700"/>
          <w:p>
            <w:pPr>
              <w:spacing w:after="20"/>
              <w:ind w:left="20"/>
              <w:jc w:val="both"/>
            </w:pPr>
            <w:r>
              <w:rPr>
                <w:rFonts w:ascii="Times New Roman"/>
                <w:b w:val="false"/>
                <w:i w:val="false"/>
                <w:color w:val="000000"/>
                <w:sz w:val="20"/>
              </w:rPr>
              <w:t>
13</w:t>
            </w:r>
          </w:p>
          <w:bookmarkEnd w:id="700"/>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701"/>
          <w:p>
            <w:pPr>
              <w:spacing w:after="20"/>
              <w:ind w:left="20"/>
              <w:jc w:val="both"/>
            </w:pPr>
            <w:r>
              <w:rPr>
                <w:rFonts w:ascii="Times New Roman"/>
                <w:b w:val="false"/>
                <w:i w:val="false"/>
                <w:color w:val="000000"/>
                <w:sz w:val="20"/>
              </w:rPr>
              <w:t>
14</w:t>
            </w:r>
          </w:p>
          <w:bookmarkEnd w:id="701"/>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702"/>
          <w:p>
            <w:pPr>
              <w:spacing w:after="20"/>
              <w:ind w:left="20"/>
              <w:jc w:val="both"/>
            </w:pPr>
            <w:r>
              <w:rPr>
                <w:rFonts w:ascii="Times New Roman"/>
                <w:b w:val="false"/>
                <w:i w:val="false"/>
                <w:color w:val="000000"/>
                <w:sz w:val="20"/>
              </w:rPr>
              <w:t>
15</w:t>
            </w:r>
          </w:p>
          <w:bookmarkEnd w:id="702"/>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Чистополье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703"/>
          <w:p>
            <w:pPr>
              <w:spacing w:after="20"/>
              <w:ind w:left="20"/>
              <w:jc w:val="both"/>
            </w:pPr>
            <w:r>
              <w:rPr>
                <w:rFonts w:ascii="Times New Roman"/>
                <w:b w:val="false"/>
                <w:i w:val="false"/>
                <w:color w:val="000000"/>
                <w:sz w:val="20"/>
              </w:rPr>
              <w:t>
16</w:t>
            </w:r>
          </w:p>
          <w:bookmarkEnd w:id="703"/>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704"/>
          <w:p>
            <w:pPr>
              <w:spacing w:after="20"/>
              <w:ind w:left="20"/>
              <w:jc w:val="both"/>
            </w:pPr>
            <w:r>
              <w:rPr>
                <w:rFonts w:ascii="Times New Roman"/>
                <w:b w:val="false"/>
                <w:i w:val="false"/>
                <w:color w:val="000000"/>
                <w:sz w:val="20"/>
              </w:rPr>
              <w:t>
17</w:t>
            </w:r>
          </w:p>
          <w:bookmarkEnd w:id="704"/>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ауылдық округі</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705"/>
          <w:p>
            <w:pPr>
              <w:spacing w:after="20"/>
              <w:ind w:left="20"/>
              <w:jc w:val="both"/>
            </w:pPr>
            <w:r>
              <w:rPr>
                <w:rFonts w:ascii="Times New Roman"/>
                <w:b w:val="false"/>
                <w:i w:val="false"/>
                <w:color w:val="000000"/>
                <w:sz w:val="20"/>
              </w:rPr>
              <w:t>
 </w:t>
            </w:r>
          </w:p>
          <w:bookmarkEnd w:id="705"/>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37 116,6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