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584c3" w14:textId="0e584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Солтүстік Қазақстан облысы Есіл ауданының бюджеті туралы" Солтүстік Қазақстан облысы Есіл ауданы мәслихатының 2015 жылғы 21 желтоқсандағы № 48/299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мәслихатының 2016 жылғы 18 наурыздағы № 52/320 шешімі. Солтүстік Қазақстан облысының Әділет департаментінде 2016 жылғы 28 наурызда N 3667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Есіл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Солтүстік Қазақстан облысы Есіл ауданының бюджеті туралы" Солтүстік Қазақстан облысы Есіл ауданы мәслихатының 2015 жылғы 21 желтоқсандағы № 48/299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реестрінде № 3548 тіркелген, "Есіл таңы" және "Ишим" газеттерінде 2015 жылдың 5 ақпанында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Солтүстік Қазақстан облысы Есіл ауданының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3 270 342 мың теңге;</w:t>
      </w:r>
      <w:r>
        <w:br/>
      </w:r>
      <w:r>
        <w:rPr>
          <w:rFonts w:ascii="Times New Roman"/>
          <w:b w:val="false"/>
          <w:i w:val="false"/>
          <w:color w:val="000000"/>
          <w:sz w:val="28"/>
        </w:rPr>
        <w:t>
      </w:t>
      </w:r>
      <w:r>
        <w:rPr>
          <w:rFonts w:ascii="Times New Roman"/>
          <w:b w:val="false"/>
          <w:i w:val="false"/>
          <w:color w:val="000000"/>
          <w:sz w:val="28"/>
        </w:rPr>
        <w:t>сонымен қатар:</w:t>
      </w:r>
      <w:r>
        <w:br/>
      </w:r>
      <w:r>
        <w:rPr>
          <w:rFonts w:ascii="Times New Roman"/>
          <w:b w:val="false"/>
          <w:i w:val="false"/>
          <w:color w:val="000000"/>
          <w:sz w:val="28"/>
        </w:rPr>
        <w:t>
      </w:t>
      </w:r>
      <w:r>
        <w:rPr>
          <w:rFonts w:ascii="Times New Roman"/>
          <w:b w:val="false"/>
          <w:i w:val="false"/>
          <w:color w:val="000000"/>
          <w:sz w:val="28"/>
        </w:rPr>
        <w:t>салық түсімдері 376 880 мың теңге;</w:t>
      </w:r>
      <w:r>
        <w:br/>
      </w:r>
      <w:r>
        <w:rPr>
          <w:rFonts w:ascii="Times New Roman"/>
          <w:b w:val="false"/>
          <w:i w:val="false"/>
          <w:color w:val="000000"/>
          <w:sz w:val="28"/>
        </w:rPr>
        <w:t>
      </w:t>
      </w:r>
      <w:r>
        <w:rPr>
          <w:rFonts w:ascii="Times New Roman"/>
          <w:b w:val="false"/>
          <w:i w:val="false"/>
          <w:color w:val="000000"/>
          <w:sz w:val="28"/>
        </w:rPr>
        <w:t>салыққа жатпайтын түсімдер 6 266 мың теңге;</w:t>
      </w:r>
      <w:r>
        <w:br/>
      </w:r>
      <w:r>
        <w:rPr>
          <w:rFonts w:ascii="Times New Roman"/>
          <w:b w:val="false"/>
          <w:i w:val="false"/>
          <w:color w:val="000000"/>
          <w:sz w:val="28"/>
        </w:rPr>
        <w:t>
      </w:t>
      </w:r>
      <w:r>
        <w:rPr>
          <w:rFonts w:ascii="Times New Roman"/>
          <w:b w:val="false"/>
          <w:i w:val="false"/>
          <w:color w:val="000000"/>
          <w:sz w:val="28"/>
        </w:rPr>
        <w:t>негізгі капиталдан түскен түсімдер 13 351 мың теңге;</w:t>
      </w:r>
      <w:r>
        <w:br/>
      </w:r>
      <w:r>
        <w:rPr>
          <w:rFonts w:ascii="Times New Roman"/>
          <w:b w:val="false"/>
          <w:i w:val="false"/>
          <w:color w:val="000000"/>
          <w:sz w:val="28"/>
        </w:rPr>
        <w:t>
      </w:t>
      </w:r>
      <w:r>
        <w:rPr>
          <w:rFonts w:ascii="Times New Roman"/>
          <w:b w:val="false"/>
          <w:i w:val="false"/>
          <w:color w:val="000000"/>
          <w:sz w:val="28"/>
        </w:rPr>
        <w:t>трансферттер түсімінен 2 873 845 мың теңге;</w:t>
      </w:r>
      <w:r>
        <w:br/>
      </w:r>
      <w:r>
        <w:rPr>
          <w:rFonts w:ascii="Times New Roman"/>
          <w:b w:val="false"/>
          <w:i w:val="false"/>
          <w:color w:val="000000"/>
          <w:sz w:val="28"/>
        </w:rPr>
        <w:t>
      </w:t>
      </w:r>
      <w:r>
        <w:rPr>
          <w:rFonts w:ascii="Times New Roman"/>
          <w:b w:val="false"/>
          <w:i w:val="false"/>
          <w:color w:val="000000"/>
          <w:sz w:val="28"/>
        </w:rPr>
        <w:t xml:space="preserve">2) шығындар 3 300 931,2 мың теңге; </w:t>
      </w:r>
      <w:r>
        <w:br/>
      </w:r>
      <w:r>
        <w:rPr>
          <w:rFonts w:ascii="Times New Roman"/>
          <w:b w:val="false"/>
          <w:i w:val="false"/>
          <w:color w:val="000000"/>
          <w:sz w:val="28"/>
        </w:rPr>
        <w:t>
      </w:t>
      </w:r>
      <w:r>
        <w:rPr>
          <w:rFonts w:ascii="Times New Roman"/>
          <w:b w:val="false"/>
          <w:i w:val="false"/>
          <w:color w:val="000000"/>
          <w:sz w:val="28"/>
        </w:rPr>
        <w:t>3) таза бюджеттік несиелеу 24 279 мың теңге;</w:t>
      </w:r>
      <w:r>
        <w:br/>
      </w:r>
      <w:r>
        <w:rPr>
          <w:rFonts w:ascii="Times New Roman"/>
          <w:b w:val="false"/>
          <w:i w:val="false"/>
          <w:color w:val="000000"/>
          <w:sz w:val="28"/>
        </w:rPr>
        <w:t>
      </w:t>
      </w:r>
      <w:r>
        <w:rPr>
          <w:rFonts w:ascii="Times New Roman"/>
          <w:b w:val="false"/>
          <w:i w:val="false"/>
          <w:color w:val="000000"/>
          <w:sz w:val="28"/>
        </w:rPr>
        <w:t>соның ішінде:</w:t>
      </w:r>
      <w:r>
        <w:br/>
      </w:r>
      <w:r>
        <w:rPr>
          <w:rFonts w:ascii="Times New Roman"/>
          <w:b w:val="false"/>
          <w:i w:val="false"/>
          <w:color w:val="000000"/>
          <w:sz w:val="28"/>
        </w:rPr>
        <w:t>
      </w:t>
      </w:r>
      <w:r>
        <w:rPr>
          <w:rFonts w:ascii="Times New Roman"/>
          <w:b w:val="false"/>
          <w:i w:val="false"/>
          <w:color w:val="000000"/>
          <w:sz w:val="28"/>
        </w:rPr>
        <w:t>бюджеттік несиелер 41 359 мың теңге;</w:t>
      </w:r>
      <w:r>
        <w:br/>
      </w:r>
      <w:r>
        <w:rPr>
          <w:rFonts w:ascii="Times New Roman"/>
          <w:b w:val="false"/>
          <w:i w:val="false"/>
          <w:color w:val="000000"/>
          <w:sz w:val="28"/>
        </w:rPr>
        <w:t>
      </w:t>
      </w:r>
      <w:r>
        <w:rPr>
          <w:rFonts w:ascii="Times New Roman"/>
          <w:b w:val="false"/>
          <w:i w:val="false"/>
          <w:color w:val="000000"/>
          <w:sz w:val="28"/>
        </w:rPr>
        <w:t>бюджеттік несиелерді өтеу 17 080 мың теңге;</w:t>
      </w:r>
      <w:r>
        <w:br/>
      </w:r>
      <w:r>
        <w:rPr>
          <w:rFonts w:ascii="Times New Roman"/>
          <w:b w:val="false"/>
          <w:i w:val="false"/>
          <w:color w:val="000000"/>
          <w:sz w:val="28"/>
        </w:rPr>
        <w:t>
      </w:t>
      </w:r>
      <w:r>
        <w:rPr>
          <w:rFonts w:ascii="Times New Roman"/>
          <w:b w:val="false"/>
          <w:i w:val="false"/>
          <w:color w:val="000000"/>
          <w:sz w:val="28"/>
        </w:rPr>
        <w:t xml:space="preserve">4) қаржылық активтермен операциялар </w:t>
      </w:r>
      <w:r>
        <w:br/>
      </w:r>
      <w:r>
        <w:rPr>
          <w:rFonts w:ascii="Times New Roman"/>
          <w:b w:val="false"/>
          <w:i w:val="false"/>
          <w:color w:val="000000"/>
          <w:sz w:val="28"/>
        </w:rPr>
        <w:t>
      </w:t>
      </w:r>
      <w:r>
        <w:rPr>
          <w:rFonts w:ascii="Times New Roman"/>
          <w:b w:val="false"/>
          <w:i w:val="false"/>
          <w:color w:val="000000"/>
          <w:sz w:val="28"/>
        </w:rPr>
        <w:t>бойынша сальдо 2 250 мың теңге;</w:t>
      </w:r>
      <w:r>
        <w:br/>
      </w:r>
      <w:r>
        <w:rPr>
          <w:rFonts w:ascii="Times New Roman"/>
          <w:b w:val="false"/>
          <w:i w:val="false"/>
          <w:color w:val="000000"/>
          <w:sz w:val="28"/>
        </w:rPr>
        <w:t>
      </w:t>
      </w:r>
      <w:r>
        <w:rPr>
          <w:rFonts w:ascii="Times New Roman"/>
          <w:b w:val="false"/>
          <w:i w:val="false"/>
          <w:color w:val="000000"/>
          <w:sz w:val="28"/>
        </w:rPr>
        <w:t>соның ішінде:</w:t>
      </w:r>
      <w:r>
        <w:br/>
      </w:r>
      <w:r>
        <w:rPr>
          <w:rFonts w:ascii="Times New Roman"/>
          <w:b w:val="false"/>
          <w:i w:val="false"/>
          <w:color w:val="000000"/>
          <w:sz w:val="28"/>
        </w:rPr>
        <w:t>
      </w:t>
      </w:r>
      <w:r>
        <w:rPr>
          <w:rFonts w:ascii="Times New Roman"/>
          <w:b w:val="false"/>
          <w:i w:val="false"/>
          <w:color w:val="000000"/>
          <w:sz w:val="28"/>
        </w:rPr>
        <w:t>қаржылық активтерді сатып алу 2 250 мың теңге;</w:t>
      </w:r>
      <w:r>
        <w:br/>
      </w:r>
      <w:r>
        <w:rPr>
          <w:rFonts w:ascii="Times New Roman"/>
          <w:b w:val="false"/>
          <w:i w:val="false"/>
          <w:color w:val="000000"/>
          <w:sz w:val="28"/>
        </w:rPr>
        <w:t>
      </w:t>
      </w:r>
      <w:r>
        <w:rPr>
          <w:rFonts w:ascii="Times New Roman"/>
          <w:b w:val="false"/>
          <w:i w:val="false"/>
          <w:color w:val="000000"/>
          <w:sz w:val="28"/>
        </w:rPr>
        <w:t>мемлекеттің қаржылық активтерін сатудан түскен түсімдер 0 мың теңге;</w:t>
      </w:r>
      <w:r>
        <w:br/>
      </w:r>
      <w:r>
        <w:rPr>
          <w:rFonts w:ascii="Times New Roman"/>
          <w:b w:val="false"/>
          <w:i w:val="false"/>
          <w:color w:val="000000"/>
          <w:sz w:val="28"/>
        </w:rPr>
        <w:t>
      </w:t>
      </w:r>
      <w:r>
        <w:rPr>
          <w:rFonts w:ascii="Times New Roman"/>
          <w:b w:val="false"/>
          <w:i w:val="false"/>
          <w:color w:val="000000"/>
          <w:sz w:val="28"/>
        </w:rPr>
        <w:t>5) бюджеттік тапшылық (профицит) - 57 118,2 мың теңге;</w:t>
      </w:r>
      <w:r>
        <w:br/>
      </w:r>
      <w:r>
        <w:rPr>
          <w:rFonts w:ascii="Times New Roman"/>
          <w:b w:val="false"/>
          <w:i w:val="false"/>
          <w:color w:val="000000"/>
          <w:sz w:val="28"/>
        </w:rPr>
        <w:t>
      </w:t>
      </w:r>
      <w:r>
        <w:rPr>
          <w:rFonts w:ascii="Times New Roman"/>
          <w:b w:val="false"/>
          <w:i w:val="false"/>
          <w:color w:val="000000"/>
          <w:sz w:val="28"/>
        </w:rPr>
        <w:t xml:space="preserve">6) бюджеттің тапшылығын </w:t>
      </w:r>
      <w:r>
        <w:br/>
      </w:r>
      <w:r>
        <w:rPr>
          <w:rFonts w:ascii="Times New Roman"/>
          <w:b w:val="false"/>
          <w:i w:val="false"/>
          <w:color w:val="000000"/>
          <w:sz w:val="28"/>
        </w:rPr>
        <w:t>
      </w:t>
      </w:r>
      <w:r>
        <w:rPr>
          <w:rFonts w:ascii="Times New Roman"/>
          <w:b w:val="false"/>
          <w:i w:val="false"/>
          <w:color w:val="000000"/>
          <w:sz w:val="28"/>
        </w:rPr>
        <w:t>(профициттерді қолдану) қаржыландыру 57 118,2 мың теңге;</w:t>
      </w:r>
      <w:r>
        <w:br/>
      </w:r>
      <w:r>
        <w:rPr>
          <w:rFonts w:ascii="Times New Roman"/>
          <w:b w:val="false"/>
          <w:i w:val="false"/>
          <w:color w:val="000000"/>
          <w:sz w:val="28"/>
        </w:rPr>
        <w:t>
      </w:t>
      </w:r>
      <w:r>
        <w:rPr>
          <w:rFonts w:ascii="Times New Roman"/>
          <w:b w:val="false"/>
          <w:i w:val="false"/>
          <w:color w:val="000000"/>
          <w:sz w:val="28"/>
        </w:rPr>
        <w:t>қарыздардың түсімі 41 359 мың теңге;</w:t>
      </w:r>
      <w:r>
        <w:br/>
      </w:r>
      <w:r>
        <w:rPr>
          <w:rFonts w:ascii="Times New Roman"/>
          <w:b w:val="false"/>
          <w:i w:val="false"/>
          <w:color w:val="000000"/>
          <w:sz w:val="28"/>
        </w:rPr>
        <w:t>
      </w:t>
      </w:r>
      <w:r>
        <w:rPr>
          <w:rFonts w:ascii="Times New Roman"/>
          <w:b w:val="false"/>
          <w:i w:val="false"/>
          <w:color w:val="000000"/>
          <w:sz w:val="28"/>
        </w:rPr>
        <w:t>қарыздарды өтеу 17 080 мың теңге;</w:t>
      </w:r>
      <w:r>
        <w:br/>
      </w:r>
      <w:r>
        <w:rPr>
          <w:rFonts w:ascii="Times New Roman"/>
          <w:b w:val="false"/>
          <w:i w:val="false"/>
          <w:color w:val="000000"/>
          <w:sz w:val="28"/>
        </w:rPr>
        <w:t>
      </w:t>
      </w:r>
      <w:r>
        <w:rPr>
          <w:rFonts w:ascii="Times New Roman"/>
          <w:b w:val="false"/>
          <w:i w:val="false"/>
          <w:color w:val="000000"/>
          <w:sz w:val="28"/>
        </w:rPr>
        <w:t xml:space="preserve">бюджеттік қаражаттың қолданылатын </w:t>
      </w:r>
      <w:r>
        <w:br/>
      </w:r>
      <w:r>
        <w:rPr>
          <w:rFonts w:ascii="Times New Roman"/>
          <w:b w:val="false"/>
          <w:i w:val="false"/>
          <w:color w:val="000000"/>
          <w:sz w:val="28"/>
        </w:rPr>
        <w:t>
      </w:t>
      </w:r>
      <w:r>
        <w:rPr>
          <w:rFonts w:ascii="Times New Roman"/>
          <w:b w:val="false"/>
          <w:i w:val="false"/>
          <w:color w:val="000000"/>
          <w:sz w:val="28"/>
        </w:rPr>
        <w:t>қалдықтары 32 839,2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8-1 тармақпен</w:t>
      </w:r>
      <w:r>
        <w:rPr>
          <w:rFonts w:ascii="Times New Roman"/>
          <w:b w:val="false"/>
          <w:i w:val="false"/>
          <w:color w:val="000000"/>
          <w:sz w:val="28"/>
        </w:rPr>
        <w:t xml:space="preserve"> келесі мазмұнда толықтырылсын:</w:t>
      </w:r>
      <w:r>
        <w:br/>
      </w:r>
      <w:r>
        <w:rPr>
          <w:rFonts w:ascii="Times New Roman"/>
          <w:b w:val="false"/>
          <w:i w:val="false"/>
          <w:color w:val="000000"/>
          <w:sz w:val="28"/>
        </w:rPr>
        <w:t>
      </w:t>
      </w:r>
      <w:r>
        <w:rPr>
          <w:rFonts w:ascii="Times New Roman"/>
          <w:b w:val="false"/>
          <w:i w:val="false"/>
          <w:color w:val="000000"/>
          <w:sz w:val="28"/>
        </w:rPr>
        <w:t xml:space="preserve">"8-1. 2016 жылға арналған аудан бюджетінде республикалық бюджеттен нысаналы трансферттердің түсімі 2016 жылға аймақтың экономикалық тұрақтылығы мен жергілікті бюджеттің шығындарының өтемін қамтамасыз ету есепке алынсын. </w:t>
      </w:r>
      <w:r>
        <w:br/>
      </w:r>
      <w:r>
        <w:rPr>
          <w:rFonts w:ascii="Times New Roman"/>
          <w:b w:val="false"/>
          <w:i w:val="false"/>
          <w:color w:val="000000"/>
          <w:sz w:val="28"/>
        </w:rPr>
        <w:t>
      </w:t>
      </w:r>
      <w:r>
        <w:rPr>
          <w:rFonts w:ascii="Times New Roman"/>
          <w:b w:val="false"/>
          <w:i w:val="false"/>
          <w:color w:val="000000"/>
          <w:sz w:val="28"/>
        </w:rPr>
        <w:t xml:space="preserve">Жоғарыда көрсетілген республикалық бюджеттен нысаналы трансферттерді бөлу "2016-2018 жылдарға арналған Солтүстік Қазақстан облысы Есіл ауданының бюджеті туралы" Солтүстік Қазақстан облысы Есіл ауданы мәслихатының шешімін жүзеге асыру туралы" Есіл ауданы әкімдігінің қаулысына өзгертулер мен толықтырулар енгізу туралы" Солтүстік Қазақстан облысы Есіл ауданы әкімдігінің қаулысымен анықталады.";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8-2 тармақпен</w:t>
      </w:r>
      <w:r>
        <w:rPr>
          <w:rFonts w:ascii="Times New Roman"/>
          <w:b w:val="false"/>
          <w:i w:val="false"/>
          <w:color w:val="000000"/>
          <w:sz w:val="28"/>
        </w:rPr>
        <w:t xml:space="preserve"> келесі мазмұнда толықтырылсын:</w:t>
      </w:r>
      <w:r>
        <w:br/>
      </w:r>
      <w:r>
        <w:rPr>
          <w:rFonts w:ascii="Times New Roman"/>
          <w:b w:val="false"/>
          <w:i w:val="false"/>
          <w:color w:val="000000"/>
          <w:sz w:val="28"/>
        </w:rPr>
        <w:t>
      </w:t>
      </w:r>
      <w:r>
        <w:rPr>
          <w:rFonts w:ascii="Times New Roman"/>
          <w:b w:val="false"/>
          <w:i w:val="false"/>
          <w:color w:val="000000"/>
          <w:sz w:val="28"/>
        </w:rPr>
        <w:t>"8-2. 2016 жылға арналған аудан бюджетінде облыстық бюджеттен нысаналы трансферттердің түсімі есепке алынсын, соның ішінде:</w:t>
      </w:r>
      <w:r>
        <w:br/>
      </w:r>
      <w:r>
        <w:rPr>
          <w:rFonts w:ascii="Times New Roman"/>
          <w:b w:val="false"/>
          <w:i w:val="false"/>
          <w:color w:val="000000"/>
          <w:sz w:val="28"/>
        </w:rPr>
        <w:t>
      </w:t>
      </w:r>
      <w:r>
        <w:rPr>
          <w:rFonts w:ascii="Times New Roman"/>
          <w:b w:val="false"/>
          <w:i w:val="false"/>
          <w:color w:val="000000"/>
          <w:sz w:val="28"/>
        </w:rPr>
        <w:t xml:space="preserve">- Жұмыспен қамту 2020 Жол картасы аясында қалалар мен селолық елді мекендерді дамытуға. </w:t>
      </w:r>
      <w:r>
        <w:br/>
      </w:r>
      <w:r>
        <w:rPr>
          <w:rFonts w:ascii="Times New Roman"/>
          <w:b w:val="false"/>
          <w:i w:val="false"/>
          <w:color w:val="000000"/>
          <w:sz w:val="28"/>
        </w:rPr>
        <w:t>
      </w:t>
      </w:r>
      <w:r>
        <w:rPr>
          <w:rFonts w:ascii="Times New Roman"/>
          <w:b w:val="false"/>
          <w:i w:val="false"/>
          <w:color w:val="000000"/>
          <w:sz w:val="28"/>
        </w:rPr>
        <w:t xml:space="preserve"> Жоғарыда көрсетілген облыстық бюджеттен нысаналы трансферттерді бөлу "2016-2018 жылдарға арналған Солтүстік Қазақстан облысы Есіл ауданының бюджеті туралы" Солтүстік Қазақстан облысы Есіл ауданы мәслихатының шешімін жүзеге асыру туралы" Есіл ауданы әкімдігінің қаулысына өзгертулер мен толықтырулар енгізу туралы" Солтүстік Қазақстан облысы Есіл ауданы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xml:space="preserve"> осы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 осы көрсетілген шешім осы шешімнің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11, 12 қосымшалармен толықтырылсын. </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Есіл ауданы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Бимақанов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Есіл 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2016 жылғы 18 наурыздағы № 52/320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2015 жылғы 21 желтоқсандағы № 48/299 шешіміне 1 қосымша</w:t>
            </w:r>
          </w:p>
        </w:tc>
      </w:tr>
    </w:tbl>
    <w:bookmarkStart w:name="z45" w:id="0"/>
    <w:p>
      <w:pPr>
        <w:spacing w:after="0"/>
        <w:ind w:left="0"/>
        <w:jc w:val="left"/>
      </w:pPr>
      <w:r>
        <w:rPr>
          <w:rFonts w:ascii="Times New Roman"/>
          <w:b/>
          <w:i w:val="false"/>
          <w:color w:val="000000"/>
        </w:rPr>
        <w:t xml:space="preserve"> 2016 жылға арналған Есіл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395"/>
        <w:gridCol w:w="1216"/>
        <w:gridCol w:w="5286"/>
        <w:gridCol w:w="3546"/>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3 270 342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376 880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147 707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147 707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86 477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36 115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8 522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38 340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107 215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90 561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14 154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6 266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меншіктен түсетін басқа да кірістер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салықтық емес түсімдер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салықтық емес түсімдер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2 873 845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2 873 845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2 873 845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3 300 931,2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320 864,1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15 377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81 694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81 694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183 401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176 571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11 437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11 437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28 955,1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24 901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2 701,1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7 961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7 961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2 478 487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2 445 150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63 841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163 235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 -анасының қамқорынсыз қалған сәби (балалар) және (жетім балалар) жетім баларды күтуге (қамқоршы) қамқоршыларына айсайынғы ақшалай қаражат төлеу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14 807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12 347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2 106 586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35 056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14 283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067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6 232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мемлекеттік білім беру мекемелерінде білім беру жүйесін ақпараттандыру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6 799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21 326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30 754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30 754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146 350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116 586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20 544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3 276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12 229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53 937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3 534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17 636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27 768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25 910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21 182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464 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5 895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5 895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15 287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9 118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136 546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20 165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20 165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73 281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Мәдени-демалыс жұмысын қолдау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28 695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43 957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7 793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7 793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10 564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8 586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12 450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7 278</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106 516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20 665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20 665</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58 444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15 621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40 150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16 024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16 024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16 024</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37 916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8 496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8 496</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5 750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5 750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18 637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18 637</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5 033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5 033</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14 278,1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14 278,1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12 348,1</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өзін-өзі басқару органдарына берілетін трансферттер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несиелеу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24 279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41 359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41 359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41 359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41 359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сынып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кіш сынып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бюджеттік кредиттерді өтеу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Қаржылық активтермен операциялар бойынша сальдо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активтерді сатып алу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сынып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кіш сынып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-57 118,2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Тапшылықты қаржыландыру (бюджеттің профицитін пайдалану)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57118,2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41359</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қалдықтарының қозғалысы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32839,2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қалдықтары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32839,2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бос қалдықтары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32839,2</w:t>
            </w: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Есіл аудандық мәслихаттың 2016 жылғы 18 наурыздағы № 52/320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аудандық мәслихаттың 2015 жылғы 21 желтоқсандағы № 48/299 шешіміне 11 қосымша</w:t>
            </w:r>
          </w:p>
        </w:tc>
      </w:tr>
    </w:tbl>
    <w:bookmarkStart w:name="z232" w:id="1"/>
    <w:p>
      <w:pPr>
        <w:spacing w:after="0"/>
        <w:ind w:left="0"/>
        <w:jc w:val="left"/>
      </w:pPr>
      <w:r>
        <w:rPr>
          <w:rFonts w:ascii="Times New Roman"/>
          <w:b/>
          <w:i w:val="false"/>
          <w:color w:val="000000"/>
        </w:rPr>
        <w:t xml:space="preserve"> 2016 жылдың 1 қаңтарына қалыптасқан бюджеттік қаражаттың бос қалдықтарын бағыттау</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1474"/>
        <w:gridCol w:w="1474"/>
        <w:gridCol w:w="4958"/>
        <w:gridCol w:w="3355"/>
      </w:tblGrid>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14063,1</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2317</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2317</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9230</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Заречный ауылдық округі</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Корнеевка ауылдық округі</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Покровка ауылдық округі</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Петровка ауылдық округі</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Николаевка ауылдық округі</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Явленка ауылдық округі</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6830</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ауылдық округі</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Заградовка ауылдық округі</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Корнеевка ауылдық округі</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2516,1</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2516,1</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1978</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1978</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1978</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20491,1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2016 жылғы 18 наурыздағы № 52/320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2015 жылғы 21 желтоқсандағы № 48/299 шешіміне 12 қосымша</w:t>
            </w:r>
          </w:p>
        </w:tc>
      </w:tr>
    </w:tbl>
    <w:bookmarkStart w:name="z263" w:id="2"/>
    <w:p>
      <w:pPr>
        <w:spacing w:after="0"/>
        <w:ind w:left="0"/>
        <w:jc w:val="left"/>
      </w:pPr>
      <w:r>
        <w:rPr>
          <w:rFonts w:ascii="Times New Roman"/>
          <w:b/>
          <w:i w:val="false"/>
          <w:color w:val="000000"/>
        </w:rPr>
        <w:t xml:space="preserve"> 2016 жылдың 1 қаңтарына қалыптасқан бюджеттік қаражаттың бос қалдықтарын бағыттау, 2015 жылда пайдаланылмаған республикалық және облыстық бюджеттің нысаналы трансферттерін қайтару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1844"/>
        <w:gridCol w:w="1844"/>
        <w:gridCol w:w="3116"/>
        <w:gridCol w:w="4197"/>
      </w:tblGrid>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12348,1</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12348,1</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12348,1</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12348,1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