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4b1b" w14:textId="eb54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 Есіл ауданының бюджеті туралы" Солтүстік Қазақстан облысы Есіл ауданы мәслихатының 2015 жылғы 21 желтоқсандағы № 48/299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2016 жылғы 25 сәуірдегі № 2/9 шешімі. Солтүстік Қазақстан облысының Әділет департаментінде 2016 жылғы 13 мамырда N 3736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 Есіл ауданының бюджеті туралы" Солтүстік Қазақстан облысы Есіл ауданы мәслихатының 2015 жылғы 21 желтоқсандағы № 48/299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3548 тіркелген, "Есіл таңы" және "Ишим" газеттерінде 2015 жылдың 5 ақпанында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 Есіл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келесі көлемінде бекітілсін:</w:t>
      </w:r>
      <w:r>
        <w:br/>
      </w:r>
      <w:r>
        <w:rPr>
          <w:rFonts w:ascii="Times New Roman"/>
          <w:b w:val="false"/>
          <w:i w:val="false"/>
          <w:color w:val="000000"/>
          <w:sz w:val="28"/>
        </w:rPr>
        <w:t>
      </w:t>
      </w:r>
      <w:r>
        <w:rPr>
          <w:rFonts w:ascii="Times New Roman"/>
          <w:b w:val="false"/>
          <w:i w:val="false"/>
          <w:color w:val="000000"/>
          <w:sz w:val="28"/>
        </w:rPr>
        <w:t>1) кірістер 3 292 113 мың теңге;</w:t>
      </w:r>
      <w:r>
        <w:br/>
      </w:r>
      <w:r>
        <w:rPr>
          <w:rFonts w:ascii="Times New Roman"/>
          <w:b w:val="false"/>
          <w:i w:val="false"/>
          <w:color w:val="000000"/>
          <w:sz w:val="28"/>
        </w:rPr>
        <w:t>
      </w:t>
      </w:r>
      <w:r>
        <w:rPr>
          <w:rFonts w:ascii="Times New Roman"/>
          <w:b w:val="false"/>
          <w:i w:val="false"/>
          <w:color w:val="000000"/>
          <w:sz w:val="28"/>
        </w:rPr>
        <w:t>сонымен қатар:</w:t>
      </w:r>
      <w:r>
        <w:br/>
      </w:r>
      <w:r>
        <w:rPr>
          <w:rFonts w:ascii="Times New Roman"/>
          <w:b w:val="false"/>
          <w:i w:val="false"/>
          <w:color w:val="000000"/>
          <w:sz w:val="28"/>
        </w:rPr>
        <w:t>
      </w:t>
      </w:r>
      <w:r>
        <w:rPr>
          <w:rFonts w:ascii="Times New Roman"/>
          <w:b w:val="false"/>
          <w:i w:val="false"/>
          <w:color w:val="000000"/>
          <w:sz w:val="28"/>
        </w:rPr>
        <w:t>салық түсімдері 386 880 мың теңге;</w:t>
      </w:r>
      <w:r>
        <w:br/>
      </w:r>
      <w:r>
        <w:rPr>
          <w:rFonts w:ascii="Times New Roman"/>
          <w:b w:val="false"/>
          <w:i w:val="false"/>
          <w:color w:val="000000"/>
          <w:sz w:val="28"/>
        </w:rPr>
        <w:t>
      </w:t>
      </w:r>
      <w:r>
        <w:rPr>
          <w:rFonts w:ascii="Times New Roman"/>
          <w:b w:val="false"/>
          <w:i w:val="false"/>
          <w:color w:val="000000"/>
          <w:sz w:val="28"/>
        </w:rPr>
        <w:t>салыққа жатпайтын түсімдер 6 266 мың теңге;</w:t>
      </w:r>
      <w:r>
        <w:br/>
      </w:r>
      <w:r>
        <w:rPr>
          <w:rFonts w:ascii="Times New Roman"/>
          <w:b w:val="false"/>
          <w:i w:val="false"/>
          <w:color w:val="000000"/>
          <w:sz w:val="28"/>
        </w:rPr>
        <w:t>
      </w:t>
      </w:r>
      <w:r>
        <w:rPr>
          <w:rFonts w:ascii="Times New Roman"/>
          <w:b w:val="false"/>
          <w:i w:val="false"/>
          <w:color w:val="000000"/>
          <w:sz w:val="28"/>
        </w:rPr>
        <w:t>негізгі капиталдан түскен түсімдер 13 351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 2 885 616 мың теңге;</w:t>
      </w:r>
      <w:r>
        <w:br/>
      </w:r>
      <w:r>
        <w:rPr>
          <w:rFonts w:ascii="Times New Roman"/>
          <w:b w:val="false"/>
          <w:i w:val="false"/>
          <w:color w:val="000000"/>
          <w:sz w:val="28"/>
        </w:rPr>
        <w:t>
      </w:t>
      </w:r>
      <w:r>
        <w:rPr>
          <w:rFonts w:ascii="Times New Roman"/>
          <w:b w:val="false"/>
          <w:i w:val="false"/>
          <w:color w:val="000000"/>
          <w:sz w:val="28"/>
        </w:rPr>
        <w:t xml:space="preserve">2) шығындар 3 320 933,2 мың теңге; </w:t>
      </w:r>
      <w:r>
        <w:br/>
      </w:r>
      <w:r>
        <w:rPr>
          <w:rFonts w:ascii="Times New Roman"/>
          <w:b w:val="false"/>
          <w:i w:val="false"/>
          <w:color w:val="000000"/>
          <w:sz w:val="28"/>
        </w:rPr>
        <w:t>
      </w:t>
      </w:r>
      <w:r>
        <w:rPr>
          <w:rFonts w:ascii="Times New Roman"/>
          <w:b w:val="false"/>
          <w:i w:val="false"/>
          <w:color w:val="000000"/>
          <w:sz w:val="28"/>
        </w:rPr>
        <w:t>3) таза бюджеттік несиелеу 24 279 мың теңге;</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41 359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17 080 мың теңге;</w:t>
      </w:r>
      <w:r>
        <w:br/>
      </w:r>
      <w:r>
        <w:rPr>
          <w:rFonts w:ascii="Times New Roman"/>
          <w:b w:val="false"/>
          <w:i w:val="false"/>
          <w:color w:val="000000"/>
          <w:sz w:val="28"/>
        </w:rPr>
        <w:t>
      </w:t>
      </w:r>
      <w:r>
        <w:rPr>
          <w:rFonts w:ascii="Times New Roman"/>
          <w:b w:val="false"/>
          <w:i w:val="false"/>
          <w:color w:val="000000"/>
          <w:sz w:val="28"/>
        </w:rPr>
        <w:t xml:space="preserve">4) қаржылық активтермен операциялар </w:t>
      </w:r>
      <w:r>
        <w:br/>
      </w:r>
      <w:r>
        <w:rPr>
          <w:rFonts w:ascii="Times New Roman"/>
          <w:b w:val="false"/>
          <w:i w:val="false"/>
          <w:color w:val="000000"/>
          <w:sz w:val="28"/>
        </w:rPr>
        <w:t>
      </w:t>
      </w:r>
      <w:r>
        <w:rPr>
          <w:rFonts w:ascii="Times New Roman"/>
          <w:b w:val="false"/>
          <w:i w:val="false"/>
          <w:color w:val="000000"/>
          <w:sz w:val="28"/>
        </w:rPr>
        <w:t>бойынша сальдо 4 019 мың теңге;</w:t>
      </w:r>
      <w:r>
        <w:br/>
      </w:r>
      <w:r>
        <w:rPr>
          <w:rFonts w:ascii="Times New Roman"/>
          <w:b w:val="false"/>
          <w:i w:val="false"/>
          <w:color w:val="000000"/>
          <w:sz w:val="28"/>
        </w:rPr>
        <w:t>
      </w:t>
      </w:r>
      <w:r>
        <w:rPr>
          <w:rFonts w:ascii="Times New Roman"/>
          <w:b w:val="false"/>
          <w:i w:val="false"/>
          <w:color w:val="000000"/>
          <w:sz w:val="28"/>
        </w:rPr>
        <w:t>соның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4 019 мың теңге;</w:t>
      </w:r>
      <w:r>
        <w:br/>
      </w:r>
      <w:r>
        <w:rPr>
          <w:rFonts w:ascii="Times New Roman"/>
          <w:b w:val="false"/>
          <w:i w:val="false"/>
          <w:color w:val="000000"/>
          <w:sz w:val="28"/>
        </w:rPr>
        <w:t>
      </w:t>
      </w:r>
      <w:r>
        <w:rPr>
          <w:rFonts w:ascii="Times New Roman"/>
          <w:b w:val="false"/>
          <w:i w:val="false"/>
          <w:color w:val="000000"/>
          <w:sz w:val="28"/>
        </w:rPr>
        <w:t xml:space="preserve">мемлекеттің қаржылық активтерін </w:t>
      </w:r>
      <w:r>
        <w:br/>
      </w:r>
      <w:r>
        <w:rPr>
          <w:rFonts w:ascii="Times New Roman"/>
          <w:b w:val="false"/>
          <w:i w:val="false"/>
          <w:color w:val="000000"/>
          <w:sz w:val="28"/>
        </w:rPr>
        <w:t>
      </w:t>
      </w:r>
      <w:r>
        <w:rPr>
          <w:rFonts w:ascii="Times New Roman"/>
          <w:b w:val="false"/>
          <w:i w:val="false"/>
          <w:color w:val="000000"/>
          <w:sz w:val="28"/>
        </w:rPr>
        <w:t>сатудан түскен түсімдер 0 мың теңге;</w:t>
      </w:r>
      <w:r>
        <w:br/>
      </w:r>
      <w:r>
        <w:rPr>
          <w:rFonts w:ascii="Times New Roman"/>
          <w:b w:val="false"/>
          <w:i w:val="false"/>
          <w:color w:val="000000"/>
          <w:sz w:val="28"/>
        </w:rPr>
        <w:t>
      </w:t>
      </w:r>
      <w:r>
        <w:rPr>
          <w:rFonts w:ascii="Times New Roman"/>
          <w:b w:val="false"/>
          <w:i w:val="false"/>
          <w:color w:val="000000"/>
          <w:sz w:val="28"/>
        </w:rPr>
        <w:t>5) бюджеттік тапшылық (профицит) - 57 118,2 мың теңге;</w:t>
      </w:r>
      <w:r>
        <w:br/>
      </w:r>
      <w:r>
        <w:rPr>
          <w:rFonts w:ascii="Times New Roman"/>
          <w:b w:val="false"/>
          <w:i w:val="false"/>
          <w:color w:val="000000"/>
          <w:sz w:val="28"/>
        </w:rPr>
        <w:t>
      </w:t>
      </w:r>
      <w:r>
        <w:rPr>
          <w:rFonts w:ascii="Times New Roman"/>
          <w:b w:val="false"/>
          <w:i w:val="false"/>
          <w:color w:val="000000"/>
          <w:sz w:val="28"/>
        </w:rPr>
        <w:t xml:space="preserve">6) бюджеттің тапшылығын </w:t>
      </w:r>
      <w:r>
        <w:br/>
      </w:r>
      <w:r>
        <w:rPr>
          <w:rFonts w:ascii="Times New Roman"/>
          <w:b w:val="false"/>
          <w:i w:val="false"/>
          <w:color w:val="000000"/>
          <w:sz w:val="28"/>
        </w:rPr>
        <w:t>
      </w:t>
      </w:r>
      <w:r>
        <w:rPr>
          <w:rFonts w:ascii="Times New Roman"/>
          <w:b w:val="false"/>
          <w:i w:val="false"/>
          <w:color w:val="000000"/>
          <w:sz w:val="28"/>
        </w:rPr>
        <w:t>(профицитті қолдану) қаржыландыру 57 118,2 мың теңге;</w:t>
      </w:r>
      <w:r>
        <w:br/>
      </w:r>
      <w:r>
        <w:rPr>
          <w:rFonts w:ascii="Times New Roman"/>
          <w:b w:val="false"/>
          <w:i w:val="false"/>
          <w:color w:val="000000"/>
          <w:sz w:val="28"/>
        </w:rPr>
        <w:t>
      </w:t>
      </w:r>
      <w:r>
        <w:rPr>
          <w:rFonts w:ascii="Times New Roman"/>
          <w:b w:val="false"/>
          <w:i w:val="false"/>
          <w:color w:val="000000"/>
          <w:sz w:val="28"/>
        </w:rPr>
        <w:t>қарыздардың түсімі 41 359 мың теңге;</w:t>
      </w:r>
      <w:r>
        <w:br/>
      </w:r>
      <w:r>
        <w:rPr>
          <w:rFonts w:ascii="Times New Roman"/>
          <w:b w:val="false"/>
          <w:i w:val="false"/>
          <w:color w:val="000000"/>
          <w:sz w:val="28"/>
        </w:rPr>
        <w:t>
      </w:t>
      </w:r>
      <w:r>
        <w:rPr>
          <w:rFonts w:ascii="Times New Roman"/>
          <w:b w:val="false"/>
          <w:i w:val="false"/>
          <w:color w:val="000000"/>
          <w:sz w:val="28"/>
        </w:rPr>
        <w:t>қарыздарды өтеу 17 080 мың теңге;</w:t>
      </w:r>
      <w:r>
        <w:br/>
      </w:r>
      <w:r>
        <w:rPr>
          <w:rFonts w:ascii="Times New Roman"/>
          <w:b w:val="false"/>
          <w:i w:val="false"/>
          <w:color w:val="000000"/>
          <w:sz w:val="28"/>
        </w:rPr>
        <w:t>
      </w:t>
      </w:r>
      <w:r>
        <w:rPr>
          <w:rFonts w:ascii="Times New Roman"/>
          <w:b w:val="false"/>
          <w:i w:val="false"/>
          <w:color w:val="000000"/>
          <w:sz w:val="28"/>
        </w:rPr>
        <w:t xml:space="preserve">бюджеттік қаражаттың қолданылатын </w:t>
      </w:r>
      <w:r>
        <w:br/>
      </w:r>
      <w:r>
        <w:rPr>
          <w:rFonts w:ascii="Times New Roman"/>
          <w:b w:val="false"/>
          <w:i w:val="false"/>
          <w:color w:val="000000"/>
          <w:sz w:val="28"/>
        </w:rPr>
        <w:t>
      </w:t>
      </w:r>
      <w:r>
        <w:rPr>
          <w:rFonts w:ascii="Times New Roman"/>
          <w:b w:val="false"/>
          <w:i w:val="false"/>
          <w:color w:val="000000"/>
          <w:sz w:val="28"/>
        </w:rPr>
        <w:t>қалдықтары 32 839,2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8-2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"8-2. 2016 жылға арналған аудан бюджетінде облыстық бюджеттен нысаналы трансферттердің түсімі есепке алынсын, соның ішінде:</w:t>
      </w:r>
      <w:r>
        <w:br/>
      </w:r>
      <w:r>
        <w:rPr>
          <w:rFonts w:ascii="Times New Roman"/>
          <w:b w:val="false"/>
          <w:i w:val="false"/>
          <w:color w:val="000000"/>
          <w:sz w:val="28"/>
        </w:rPr>
        <w:t>
      </w:t>
      </w:r>
      <w:r>
        <w:rPr>
          <w:rFonts w:ascii="Times New Roman"/>
          <w:b w:val="false"/>
          <w:i w:val="false"/>
          <w:color w:val="000000"/>
          <w:sz w:val="28"/>
        </w:rPr>
        <w:t>- Жұмыспен қамту 2020 Жол картасы аясында қалалар мен ауылдық елді мекендерді дамытуға";</w:t>
      </w:r>
      <w:r>
        <w:br/>
      </w:r>
      <w:r>
        <w:rPr>
          <w:rFonts w:ascii="Times New Roman"/>
          <w:b w:val="false"/>
          <w:i w:val="false"/>
          <w:color w:val="000000"/>
          <w:sz w:val="28"/>
        </w:rPr>
        <w:t>
      </w:t>
      </w:r>
      <w:r>
        <w:rPr>
          <w:rFonts w:ascii="Times New Roman"/>
          <w:b w:val="false"/>
          <w:i w:val="false"/>
          <w:color w:val="000000"/>
          <w:sz w:val="28"/>
        </w:rPr>
        <w:t>- Жұмыспен қамту 2020 Жол картасының іс-шараларын жүзеге асыруға;</w:t>
      </w:r>
      <w:r>
        <w:br/>
      </w:r>
      <w:r>
        <w:rPr>
          <w:rFonts w:ascii="Times New Roman"/>
          <w:b w:val="false"/>
          <w:i w:val="false"/>
          <w:color w:val="000000"/>
          <w:sz w:val="28"/>
        </w:rPr>
        <w:t>
      </w:t>
      </w:r>
      <w:r>
        <w:rPr>
          <w:rFonts w:ascii="Times New Roman"/>
          <w:b w:val="false"/>
          <w:i w:val="false"/>
          <w:color w:val="000000"/>
          <w:sz w:val="28"/>
        </w:rPr>
        <w:t>- энзоотикалық ауруларға қарсы алдын алу іс-шараларын жүргізуге;</w:t>
      </w:r>
      <w:r>
        <w:br/>
      </w:r>
      <w:r>
        <w:rPr>
          <w:rFonts w:ascii="Times New Roman"/>
          <w:b w:val="false"/>
          <w:i w:val="false"/>
          <w:color w:val="000000"/>
          <w:sz w:val="28"/>
        </w:rPr>
        <w:t>
      </w:t>
      </w:r>
      <w:r>
        <w:rPr>
          <w:rFonts w:ascii="Times New Roman"/>
          <w:b w:val="false"/>
          <w:i w:val="false"/>
          <w:color w:val="000000"/>
          <w:sz w:val="28"/>
        </w:rPr>
        <w:t>- ветеринарлық пунктердің модульдік ғимараттарын сатып алуға;</w:t>
      </w:r>
      <w:r>
        <w:br/>
      </w:r>
      <w:r>
        <w:rPr>
          <w:rFonts w:ascii="Times New Roman"/>
          <w:b w:val="false"/>
          <w:i w:val="false"/>
          <w:color w:val="000000"/>
          <w:sz w:val="28"/>
        </w:rPr>
        <w:t>
      </w:t>
      </w:r>
      <w:r>
        <w:rPr>
          <w:rFonts w:ascii="Times New Roman"/>
          <w:b w:val="false"/>
          <w:i w:val="false"/>
          <w:color w:val="000000"/>
          <w:sz w:val="28"/>
        </w:rPr>
        <w:t xml:space="preserve">- Үлкен Тораңғұл көліне су өткізгіш шлюзінің құрылысына ЖСҚ әзірлеуге. </w:t>
      </w:r>
      <w:r>
        <w:br/>
      </w:r>
      <w:r>
        <w:rPr>
          <w:rFonts w:ascii="Times New Roman"/>
          <w:b w:val="false"/>
          <w:i w:val="false"/>
          <w:color w:val="000000"/>
          <w:sz w:val="28"/>
        </w:rPr>
        <w:t>
      </w:t>
      </w:r>
      <w:r>
        <w:rPr>
          <w:rFonts w:ascii="Times New Roman"/>
          <w:b w:val="false"/>
          <w:i w:val="false"/>
          <w:color w:val="000000"/>
          <w:sz w:val="28"/>
        </w:rPr>
        <w:t>Жоғарыда көрсетілген облыстық бюджеттен нысаналы трансферттерді бөлу "2016-2018 жылдарға арналған Солтүстік Қазақстан облысы Есіл ауданының бюджеті туралы" Солтүстік Қазақстан облысы Есіл ауданы мәслихатының шешімін жүзеге асыру туралы" Есіл ауданы әкімдігінің қаулысына өзгерістер енгізу туралы" Солтүстік Қазақстан облысы Есіл ауданы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"17. 2016 жылға арналған Есіл ауданының жергілікті атқарушы органның резерві 6302 мың теңге сомада бекітілсін". </w:t>
      </w:r>
      <w:r>
        <w:br/>
      </w:r>
      <w:r>
        <w:rPr>
          <w:rFonts w:ascii="Times New Roman"/>
          <w:b w:val="false"/>
          <w:i w:val="false"/>
          <w:color w:val="000000"/>
          <w:sz w:val="28"/>
        </w:rPr>
        <w:t>
      </w:t>
      </w:r>
      <w:r>
        <w:rPr>
          <w:rFonts w:ascii="Times New Roman"/>
          <w:b w:val="false"/>
          <w:i w:val="false"/>
          <w:color w:val="000000"/>
          <w:sz w:val="28"/>
        </w:rPr>
        <w:t xml:space="preserve">осы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Қ.Абулғазин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Есіл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2016 жылғы 25 сәуірдегі № 2/9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2015 жылғы 21 желтоқсандағы № 48/299 шешіміне 1 қосымша</w:t>
            </w:r>
          </w:p>
        </w:tc>
      </w:tr>
    </w:tbl>
    <w:bookmarkStart w:name="z48" w:id="0"/>
    <w:p>
      <w:pPr>
        <w:spacing w:after="0"/>
        <w:ind w:left="0"/>
        <w:jc w:val="left"/>
      </w:pPr>
      <w:r>
        <w:rPr>
          <w:rFonts w:ascii="Times New Roman"/>
          <w:b/>
          <w:i w:val="false"/>
          <w:color w:val="000000"/>
        </w:rPr>
        <w:t xml:space="preserve"> 2016 жылға арналған Есіл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4"/>
        <w:gridCol w:w="3598"/>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3 292 113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меншіктен түсетін басқа да кірістер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салықтық емес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салықтық емес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2 885 616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2 885 616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2 885 616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3 320 933,2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325 701,1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әкімінің аппараты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28955,1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2 478 442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2445105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63841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2100196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067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30754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117987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136406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73141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Мәдени-демалыс жұмысын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43957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110846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39185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12348,1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сынып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 сынып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w:t>
            </w:r>
            <w:r>
              <w:br/>
            </w:r>
            <w:r>
              <w:rPr>
                <w:rFonts w:ascii="Times New Roman"/>
                <w:b w:val="false"/>
                <w:i w:val="false"/>
                <w:color w:val="000000"/>
                <w:sz w:val="20"/>
              </w:rPr>
              <w:t>
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Қаржылық активтермен операциялар бойынша сальдо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активтерді сатып алу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сынып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 сынып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-57118,2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 (бюджеттің профицитін пайдалану)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57118,2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41359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әкімшісі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жыл сомасы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қалдықтары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аудандық мәслихаттың 2016 жылғы 25 сәуірдегі № 2/9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аудандық мәслихаттың 2015 жылғы 21 желтоқсандағы № 48/299 шешіміне 4 қосымша</w:t>
            </w:r>
          </w:p>
        </w:tc>
      </w:tr>
    </w:tbl>
    <w:bookmarkStart w:name="z240" w:id="1"/>
    <w:p>
      <w:pPr>
        <w:spacing w:after="0"/>
        <w:ind w:left="0"/>
        <w:jc w:val="left"/>
      </w:pPr>
      <w:r>
        <w:rPr>
          <w:rFonts w:ascii="Times New Roman"/>
          <w:b/>
          <w:i w:val="false"/>
          <w:color w:val="000000"/>
        </w:rPr>
        <w:t xml:space="preserve"> 2016 жылға арналған ауылдық округтер бойынша бюджеттік бағдарламалар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556"/>
        <w:gridCol w:w="1556"/>
        <w:gridCol w:w="4547"/>
        <w:gridCol w:w="3544"/>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183501</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183501</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176421</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Алматы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8599</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9569</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Волошинка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Спасовка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8991</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Явленка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Алматы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Мәдениет үйі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Мәдениет үйі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9987</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Алматы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Амангелді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Бесқұдық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Волошинка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Заградовка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Ильинка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Корнеевка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Покровка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Спасовка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Тараңғұл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Ясновка ауылдық округі</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