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0688" w14:textId="d9d0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Есіл ауданында 2016 жылға мектепке дейінгі тәрбие мен оқытуға мемлекеттік білім беру тапсырысын, жан басына аққандағы қаржыландыру және ата – 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2016 жылғы 26 сәуірдегі № 120 қаулысы. Солтүстік Қазақстан облысының Әділет департаментінде 2016 жылғы 20 мамырда N 3760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Солтүстік Қазақстан облысы Есіл ауданында 2016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 – 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Солтүстік Қазақстан облысы Есіл ауданы әкімінің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2016 жылғы 26 сәуірдегі № 120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Есіл ауданында 2016 жылға мектепке дейінгі тәрбие мен оқытуға мемлекеттік білім беру тапсырысын, жан басына шаққандағы қаржыландыру және ата- ананың ақы төлеу мөлшері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7"/>
        <w:gridCol w:w="6085"/>
        <w:gridCol w:w="973"/>
        <w:gridCol w:w="432"/>
        <w:gridCol w:w="677"/>
        <w:gridCol w:w="2"/>
        <w:gridCol w:w="432"/>
        <w:gridCol w:w="1220"/>
        <w:gridCol w:w="728"/>
        <w:gridCol w:w="1074"/>
      </w:tblGrid>
      <w:tr>
        <w:trPr>
          <w:trHeight w:val="30" w:hRule="atLeast"/>
        </w:trPr>
        <w:tc>
          <w:tcPr>
            <w:tcW w:w="6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- 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жанында-ғы жарты күндік шағын-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 орта-лық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Покровка ауылы, Первомай көшесі, 30, "Қазақстан Республикасы Білім және ғылым министрлігі Солтүстік Қазақстан облысы Есіл ауданы әкімдігінің "Моншақ" бөбекжайы-бақшасы"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Николаевка ауылы, Ленин көшесі, 120А, "Бөбекжан" балабақшасы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Явленка ауылы, А.Иманов көшесі, 70, "Қазақстан Республикасы Білім және ғылым министрлігі Солтүстік Қазақстан облысы Есіл ауданы әкімдігінің "Балапан"бөбекжайы"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Заградовка ауылы, Мир көшесі, 26, "Заградовка орта мектебі" коммуналдық мемлекеттік мекемесінің жанындағы шағын-орталық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Амангелді ауылы, Мир көшесі, 14, "Амангелді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Александровка ауылы, Ленин көшесі, 71, "Александровка негізгі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Ақтас ауылы, Жеңіс көшесі, 3, "Ақтас негізгі мектебі" коммуналдық мемлекеттік мекемесінің жанындағы шағын-орталық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Бесқұдық ауылы, Жуков көшесі, 26, "Бесқұдық негізгі мектебі"коммуналдық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Бұлақ ауылы, Сәбит Мұканов көшесі, 15, "Бұлақ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Волошинка ауылы, Октябрь көшесі, 7, "Волошинка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Двинск ауылы, Центральный көшесі, 30, "Двинск бастауыш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Ивано-Петровка ауылы, Школьный көшесі, 14, "Ивано-Петровка бастауыш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Ильинка ауылы, Зәкіров көшесі, 18, "Ильинқа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Қара-ағаш ауылы, Абылайхан көшесі, 9, "Кара-ағаш негізгі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Корнеевка ауылы, Мир көшесі, 6, "Корнеевка гимназиясы"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Петровка ауылы, Жарков көшесі, 100, "Петровка орта мектебі" коммуналдық мемлекеттік мекемесінің жанындағы шағын-орталық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Спасовка ауылы, Интернациональный көшесі , 24, "Спасовка негізгі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Советское ауылы, Ворошилов көшесі, 1, "Советское негізгі мектебі"коммуналдық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Тораңғұл ауылы, Школьный көшесі, 13, "Тораңғұл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Тонкошуровка ауылы, Школьный көшесі, 13, "Тонкошуровка бастауыш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Тауағаш ауылы, Школьный көшесі 17, "Тауағаш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Өрнек ауылы, Школьный көшесі, 13, "Белгілі ақын - Есләм Зікібаев атындағы Есіл ауданының Өрнек негізгі мектебі" коммуналдық мемлекеттік мекемесінің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Явленка ауылы, Коваленко көшесі, 71, "Кинорежиссер – Аяған Шәжімбаев атындағы Есіл ауданының №3 Явленка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Явленка ауылы, Қизатов көшесі, 80, "Кеңес Одағының Батыры – Тимофей Позолотин атындағы Есіл ауданының №1 Явленка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Заградовка ауылы, Мир көшесі, 26, "Заградовка орта мектебі" коммуналдық мемлекеттік мекемесінің жанындағы шағын-орталық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ауданы, Ясновка ауылы, Молодежный көшесі, 39 А, "Ясновка орта мектебі"коммуналдық мемлекеттік мекемесінің жанындағы шағын-орталық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Чириковка ауылы, Коваленко көшесі, 5, "Чириковка орта мектебі" коммуналдық мемлекеттік мекемесінің жанындағы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64"/>
        <w:gridCol w:w="1664"/>
        <w:gridCol w:w="1664"/>
        <w:gridCol w:w="3235"/>
        <w:gridCol w:w="1349"/>
        <w:gridCol w:w="461"/>
        <w:gridCol w:w="461"/>
        <w:gridCol w:w="461"/>
        <w:gridCol w:w="670"/>
        <w:gridCol w:w="671"/>
      </w:tblGrid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жарты күндік шағын-орталық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жер-гілікті бюд-жет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ЕТЖЖ 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ЕТЖЖ 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ЕТЖЖ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 ЕТЖЖ 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 ЕТЖЖ 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 ЕТЖЖ 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 ЕТЖЖ 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 ЕТЖЖ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 ЕТЖЖ 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 ЕТЖЖ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 ЕТЖЖ 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 ЕТЖЖ 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 ЕТЖЖ 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 ЕТЖЖ 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 ЕТЖЖ 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 ЕТЖЖ 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 ЕТЖЖ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 ЕТЖЖ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 ЕТЖЖ 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 ЕТЖЖ 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 ЕТЖЖ 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 ЕТЖЖ 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 ЕТЖЖ 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70"/>
        <w:gridCol w:w="3371"/>
        <w:gridCol w:w="2087"/>
        <w:gridCol w:w="1736"/>
        <w:gridCol w:w="173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ата - аналардың бір айға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жасқа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кейін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жасқа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жастан кейін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жасқа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Ескерту: ЕТЖЖ – еңбекақы төлеудің жаңа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