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99fd" w14:textId="90f9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Солтүстік Қазақстан облысы Есіл ауданының бюджеті туралы" Солтүстік Қазақстан облысы Есіл ауданы мәслихатының 2015 жылғы 21 желтоқсандағы № 48/299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2016 жылғы 8 тамыздағы № 5/26 шешімі. Солтүстік Қазақстан облысының Әділет департаментінде 2016 жылғы 19 тамызда № 3862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Солтүстік Қазақстан облысы Есіл ауданының бюджеті туралы" Солтүстік Қазақстан облысы Есіл ауданы мәслихатының 2015 жылғы 21 желтоқсандағы № 48/299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3548 тіркелген, "Есіл таңы" және "Ишим" газеттерінде 2015 жылдың 5 ақпанында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"17. 2016 жылға арналған Есіл ауданының жергілікті атқарушы органдарының 6152 мың теңге сомадағы резерві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2016 жылғы 8 тамыздағы № 5/26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2015 жылғы 21 желтоқсандағы № 48/299 шешіміне 1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Есіл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72"/>
        <w:gridCol w:w="1272"/>
        <w:gridCol w:w="5530"/>
        <w:gridCol w:w="333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басқа да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өзін-өзі басқару органдарына берілетін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Бюджет (профицит)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Тапшылықты қаржыландыру (бюджеттің 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 мәслихаттың 2016 жылғы 8 тамыздағы № 5/26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 мәслихаттың 2015 жылғы 21 желтоқсандағы № 48/299 шешіміне 4 қосымша</w:t>
            </w:r>
          </w:p>
        </w:tc>
      </w:tr>
    </w:tbl>
    <w:bookmarkStart w:name="z2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 бойынша бюджеттік бағдарламалар тізбесі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424"/>
        <w:gridCol w:w="1424"/>
        <w:gridCol w:w="5206"/>
        <w:gridCol w:w="324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Тараңғұл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