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e2bb" w14:textId="1a4e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Солтүстік Қазақстан облысы Есіл ауданының бюджеті туралы" Солтүстік Қазақстан облысы Есіл ауданы мәслихатының 2015 жылғы 21 желтоқсандағы № 48/299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2016 жылғы 3 қазандағы № 6/35 шешімі. Солтүстік Қазақстан облысының Әділет департаментінде 2016 жылғы 13 қазанда N 3904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Солтүстік Қазақстан облысы Есіл ауданының бюджеті туралы" Солтүстік Қазақстан облысы Есіл ауданы мәслихатының 2015 жылғы 21 желтоқсандағы № 48/299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3548 тіркелген, "Есіл таңы" және "Ишим" газеттерінде 2015 жылдың 5 ақпанында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Солтүстік Қазақстан облысы Есіл ауданының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3 270 421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 түсімдері 400 307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салыққа жатпайтын түсімдер 6 266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капиталдан түскен түсімдер 13 351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түсімдерінен 2 850 497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3 296 631,2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несиелеу 24 279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несиелер 41 359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несиелерді өтеу 17 080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6 629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6 629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қаржылық активтерін сатудан түскен түсімдер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бюджеттік тапшылық (профицит) - 57 118,2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бюджеттің тапшылығын (профицитті қолдану) қаржыландыру 57 118,2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түсімі 41 359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17 080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қаражаттың қолданылатын қалдықтары 32 839,2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Е.Бимақанов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2016 жылғы 3 қазандағы № 6/35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2015 жылғы 21 желтоқсандағы № 48/299 шешіміне 1 қосымша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Есіл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1272"/>
        <w:gridCol w:w="1272"/>
        <w:gridCol w:w="5530"/>
        <w:gridCol w:w="3330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басқа да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2391551,9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2037455,9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түпкілікті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мекемелерінде білім беру жүйесін 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өзін-өзі басқару органдарына берілетін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Бюджет (профицит)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-57118,2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Тапшылықты қаржыландыру (бюджеттің 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аудандық мәслихаттың 2016 жылғы 3 қазандағы № 6/35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аудандық мәслихаттың 2015 жылғы 21 желтоқсандағы № 48/299 шешіміне 4 қосымша</w:t>
            </w:r>
          </w:p>
        </w:tc>
      </w:tr>
    </w:tbl>
    <w:bookmarkStart w:name="z23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ауылдық округтер бойынша бюджеттік бағдарламалар тізбесі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424"/>
        <w:gridCol w:w="1424"/>
        <w:gridCol w:w="5206"/>
        <w:gridCol w:w="3242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Тараңғұл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Тараңғұл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Тараңғұл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