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2b3c2" w14:textId="d12b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Солтүстік Қазақстан облысы Есіл ауданының бюджеті туралы" Солтүстік Қазақстан облысы Есіл ауданы мәслихатының 2015 жылғы 21 желтоқсандағы № 48/299 шешіміне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2016 жылғы 28 қарашадағы № 8/43 шешімі. Солтүстік Қазақстан облысының Әділет департаментінде 2016 жылғы 12 желтоқсанда N 3954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Солтүстік Қазақстан облысы Есіл ауданының бюджеті туралы" Солтүстік Қазақстан облысы Есіл ауданы мәслихатының 2015 жылғы 21 желтоқсандағы № 48/299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3548 тіркелген, "Есіл таңы" және "Ишим" газеттерінде 2015 жылдың 5 ақпанында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Солтүстік Қазақстан облысы Есіл ауданының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3 241 380,2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сонымен қатар: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 түсімдері 402 591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салыққа жатпайтын түсімдер 4 772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капиталдан түскен түсімдер 13 585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түсімдерінен 2 820 432,2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3 267 590,4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несиелеу 24 278,9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несиелер 41 359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несиелерді өтеу 17 080,1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қаржылық активтермен операциялар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бойынша сальдо 6 629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сатып алу 6 629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мемлекеттің қаржылық активтерін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сатудан түскен түсімдер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бюджеттік тапшылық (профицит) - 57 118,1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бюджеттің тапшылығын (профицитті қолдану) қаржыландыру 57 118,1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қарыздардың түсімі 41 359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17 080,1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қаражаттың қолданылатын қалдықтары 32 839,2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"17. 2016 жылға арналған Есіл ауданының жергілікті атқарушы органының резерві 6026 мың теңге сомада бекітілсін.".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Е.Бимақанов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2016 жылғы 28 қарашадағы № 8/43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2015 жылғы 21 желтоқсандағы № 48/299 шешіміне 1 қосымша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Есіл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144"/>
        <w:gridCol w:w="1144"/>
        <w:gridCol w:w="6211"/>
        <w:gridCol w:w="2995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3241380,2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 бойынша сыйлықақылар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басқа да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ұйымдарға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2820432,2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2820432,2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2820432,2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3267590,4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2397373,3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2365886,3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2000149,9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түпкілікті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мекемелерінде білім беру жүйесін ақпараттандыру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өзін-өзі басқару органдарына берілетін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Қаржылық активтермен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Бюджет (профицит)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-57118,1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Тапшылықты қаржыландыру (бюджеттің 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аудандық мәслихаттың 2016 жылғы 28 қарашадағы № 8/43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аудандық мәслихаттың 2015 жылғы 21 желтоқсандағы № 48/299 шешіміне 4 қосымша</w:t>
            </w:r>
          </w:p>
        </w:tc>
      </w:tr>
    </w:tbl>
    <w:bookmarkStart w:name="z24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ауылдық округтер бойынша бюджеттік бағдарламалар тізбесі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424"/>
        <w:gridCol w:w="1424"/>
        <w:gridCol w:w="5206"/>
        <w:gridCol w:w="3242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Тараңғұл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Тараңғұл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Тараңғұл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