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eebd" w14:textId="332e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әкімінің 2016 жылғы 15 қаңтардағы N 01 шешімі. Солтүстік Қазақстан облысының Әділет департаментінде 2016 жылғы 20 қаңтарда N 3574 болып тіркелді. Күші жойылды - Солтүстік Қазақстан облысы Жамбыл ауданы әкімінің 2019 жылғы 23 желтоқсандағы № 45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əкімінің 23.12.2019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23-бабы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сәйкес Солтүстік Қазақстан облысы Жамбыл ауданының әкімі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Солтүстiк Қазақстан облысы Жамбыл ауданының аумағында </w:t>
      </w:r>
      <w:r>
        <w:rPr>
          <w:rFonts w:ascii="Times New Roman"/>
          <w:b w:val="false"/>
          <w:i w:val="false"/>
          <w:color w:val="000000"/>
          <w:sz w:val="28"/>
        </w:rPr>
        <w:t>қосымшаға</w:t>
      </w:r>
      <w:r>
        <w:rPr>
          <w:rFonts w:ascii="Times New Roman"/>
          <w:b w:val="false"/>
          <w:i w:val="false"/>
          <w:color w:val="000000"/>
          <w:sz w:val="28"/>
        </w:rPr>
        <w:t xml:space="preserve"> сәйкес сайлау учаскелерi құрылсын.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Жамбыл ауданының аумағында сайлау учаскелерін құру туралы" Солтүстік Қазақстан облысы Жамбыл ауданы әкімінің 2015 жылдың 26 ақпанындағы № 7 </w:t>
      </w:r>
      <w:r>
        <w:rPr>
          <w:rFonts w:ascii="Times New Roman"/>
          <w:b w:val="false"/>
          <w:i w:val="false"/>
          <w:color w:val="000000"/>
          <w:sz w:val="28"/>
        </w:rPr>
        <w:t>шешімінің</w:t>
      </w:r>
      <w:r>
        <w:rPr>
          <w:rFonts w:ascii="Times New Roman"/>
          <w:b w:val="false"/>
          <w:i w:val="false"/>
          <w:color w:val="000000"/>
          <w:sz w:val="28"/>
        </w:rPr>
        <w:t xml:space="preserve"> (Солтүстік Қазақстан облысының Әділет департаментінде 2015 жылдың 2 наурызында № 3124 тіркелген, 2015 жылдың 13 наурызында аудандық "Ауыл арайы" газетінде, 2015 жылдың 3 наурызында аудандық "Сельская новь"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шешiм оның бiрiншi ресми жарияланған күнiнен он күнтiзбелiк күн өткеннен кейiн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И.Турков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"КЕЛIСIЛГЕН"</w:t>
            </w:r>
            <w:r>
              <w:br/>
            </w:r>
            <w:r>
              <w:rPr>
                <w:rFonts w:ascii="Times New Roman"/>
                <w:b w:val="false"/>
                <w:i/>
                <w:color w:val="000000"/>
                <w:sz w:val="20"/>
              </w:rPr>
              <w:t>Қазақстан Республикасы</w:t>
            </w:r>
            <w:r>
              <w:br/>
            </w:r>
            <w:r>
              <w:rPr>
                <w:rFonts w:ascii="Times New Roman"/>
                <w:b w:val="false"/>
                <w:i/>
                <w:color w:val="000000"/>
                <w:sz w:val="20"/>
              </w:rPr>
              <w:t>Жамбыл аудандық сайлау</w:t>
            </w:r>
            <w:r>
              <w:br/>
            </w:r>
            <w:r>
              <w:rPr>
                <w:rFonts w:ascii="Times New Roman"/>
                <w:b w:val="false"/>
                <w:i/>
                <w:color w:val="000000"/>
                <w:sz w:val="20"/>
              </w:rPr>
              <w:t>комиссиясының төрайымы</w:t>
            </w:r>
            <w:r>
              <w:br/>
            </w:r>
            <w:r>
              <w:rPr>
                <w:rFonts w:ascii="Times New Roman"/>
                <w:b w:val="false"/>
                <w:i/>
                <w:color w:val="000000"/>
                <w:sz w:val="20"/>
              </w:rPr>
              <w:t>2016 жылдың 15 қаңтары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Жамбыл ауданы әкiмiнiң 2016 жылдың 15 қаңтарындағы № 1 шешіміне қосымша</w:t>
            </w:r>
          </w:p>
        </w:tc>
      </w:tr>
    </w:tbl>
    <w:bookmarkStart w:name="z11" w:id="4"/>
    <w:p>
      <w:pPr>
        <w:spacing w:after="0"/>
        <w:ind w:left="0"/>
        <w:jc w:val="left"/>
      </w:pPr>
      <w:r>
        <w:rPr>
          <w:rFonts w:ascii="Times New Roman"/>
          <w:b/>
          <w:i w:val="false"/>
          <w:color w:val="000000"/>
        </w:rPr>
        <w:t xml:space="preserve"> Солтүстiк Қазақстан облысы Жамбыл ауданының аумағындағы сайлау учаскелерi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Жамбыл ауданы әкімінің 21.12.2018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он күнтізбелік күн өткеннен кейін қолданысқа енгізіледі) шешімімен.</w:t>
      </w:r>
    </w:p>
    <w:bookmarkStart w:name="z23"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163 сайлау учаскесi:</w:t>
      </w:r>
    </w:p>
    <w:bookmarkEnd w:id="5"/>
    <w:bookmarkStart w:name="z24" w:id="6"/>
    <w:p>
      <w:pPr>
        <w:spacing w:after="0"/>
        <w:ind w:left="0"/>
        <w:jc w:val="both"/>
      </w:pPr>
      <w:r>
        <w:rPr>
          <w:rFonts w:ascii="Times New Roman"/>
          <w:b w:val="false"/>
          <w:i w:val="false"/>
          <w:color w:val="000000"/>
          <w:sz w:val="28"/>
        </w:rPr>
        <w:t>
      сайлау учаскесiнiң орналасқан жерi: Пресновка ауылы, Иванов көшесi, 19, Солтүстік Қазақстан облысы Жамбыл ауданы әкімдігінің "Солтүстік Қазақстан облысы Жамбыл ауданының мәдениет және тілдерді дамыту бөлімі" коммуналдық мемлекеттік мекемесінің "Мәдениет үйі" жедел басқару құқығындағы коммуналдық мемлекеттік қазыналық кәсіпорынының ғимараты;</w:t>
      </w:r>
    </w:p>
    <w:bookmarkEnd w:id="6"/>
    <w:bookmarkStart w:name="z25" w:id="7"/>
    <w:p>
      <w:pPr>
        <w:spacing w:after="0"/>
        <w:ind w:left="0"/>
        <w:jc w:val="both"/>
      </w:pPr>
      <w:r>
        <w:rPr>
          <w:rFonts w:ascii="Times New Roman"/>
          <w:b w:val="false"/>
          <w:i w:val="false"/>
          <w:color w:val="000000"/>
          <w:sz w:val="28"/>
        </w:rPr>
        <w:t>
      сайлау учаскелерiнiң шекаралары: Пресновка ауылы Батырев, Дунаевский, Раевский, Сәбит Мұқанов, Подгорный көшелерi;</w:t>
      </w:r>
    </w:p>
    <w:bookmarkEnd w:id="7"/>
    <w:bookmarkStart w:name="z26" w:id="8"/>
    <w:p>
      <w:pPr>
        <w:spacing w:after="0"/>
        <w:ind w:left="0"/>
        <w:jc w:val="both"/>
      </w:pPr>
      <w:r>
        <w:rPr>
          <w:rFonts w:ascii="Times New Roman"/>
          <w:b w:val="false"/>
          <w:i w:val="false"/>
          <w:color w:val="000000"/>
          <w:sz w:val="28"/>
        </w:rPr>
        <w:t>
      Горький, Строительный, Целинный тұйық көшелерi;</w:t>
      </w:r>
    </w:p>
    <w:bookmarkEnd w:id="8"/>
    <w:bookmarkStart w:name="z27" w:id="9"/>
    <w:p>
      <w:pPr>
        <w:spacing w:after="0"/>
        <w:ind w:left="0"/>
        <w:jc w:val="both"/>
      </w:pPr>
      <w:r>
        <w:rPr>
          <w:rFonts w:ascii="Times New Roman"/>
          <w:b w:val="false"/>
          <w:i w:val="false"/>
          <w:color w:val="000000"/>
          <w:sz w:val="28"/>
        </w:rPr>
        <w:t>
      Кошевой тұйық көшесi, № 3 үйi;</w:t>
      </w:r>
    </w:p>
    <w:bookmarkEnd w:id="9"/>
    <w:bookmarkStart w:name="z28" w:id="10"/>
    <w:p>
      <w:pPr>
        <w:spacing w:after="0"/>
        <w:ind w:left="0"/>
        <w:jc w:val="both"/>
      </w:pPr>
      <w:r>
        <w:rPr>
          <w:rFonts w:ascii="Times New Roman"/>
          <w:b w:val="false"/>
          <w:i w:val="false"/>
          <w:color w:val="000000"/>
          <w:sz w:val="28"/>
        </w:rPr>
        <w:t>
      Рабочий тұйық көшесi, № 8а, 8а - 1, 13, 15 үйлерi;</w:t>
      </w:r>
    </w:p>
    <w:bookmarkEnd w:id="10"/>
    <w:bookmarkStart w:name="z29" w:id="11"/>
    <w:p>
      <w:pPr>
        <w:spacing w:after="0"/>
        <w:ind w:left="0"/>
        <w:jc w:val="both"/>
      </w:pPr>
      <w:r>
        <w:rPr>
          <w:rFonts w:ascii="Times New Roman"/>
          <w:b w:val="false"/>
          <w:i w:val="false"/>
          <w:color w:val="000000"/>
          <w:sz w:val="28"/>
        </w:rPr>
        <w:t>
      Садовый тұйық көшесi, № 16а, 16 үйлерi;</w:t>
      </w:r>
    </w:p>
    <w:bookmarkEnd w:id="11"/>
    <w:bookmarkStart w:name="z30" w:id="12"/>
    <w:p>
      <w:pPr>
        <w:spacing w:after="0"/>
        <w:ind w:left="0"/>
        <w:jc w:val="both"/>
      </w:pPr>
      <w:r>
        <w:rPr>
          <w:rFonts w:ascii="Times New Roman"/>
          <w:b w:val="false"/>
          <w:i w:val="false"/>
          <w:color w:val="000000"/>
          <w:sz w:val="28"/>
        </w:rPr>
        <w:t>
      Юбилейный тұйық көшесі, № 1 үйі;</w:t>
      </w:r>
    </w:p>
    <w:bookmarkEnd w:id="12"/>
    <w:bookmarkStart w:name="z31" w:id="13"/>
    <w:p>
      <w:pPr>
        <w:spacing w:after="0"/>
        <w:ind w:left="0"/>
        <w:jc w:val="both"/>
      </w:pPr>
      <w:r>
        <w:rPr>
          <w:rFonts w:ascii="Times New Roman"/>
          <w:b w:val="false"/>
          <w:i w:val="false"/>
          <w:color w:val="000000"/>
          <w:sz w:val="28"/>
        </w:rPr>
        <w:t>
      2) № 164 сайлау учаскесi:</w:t>
      </w:r>
    </w:p>
    <w:bookmarkEnd w:id="13"/>
    <w:bookmarkStart w:name="z32" w:id="14"/>
    <w:p>
      <w:pPr>
        <w:spacing w:after="0"/>
        <w:ind w:left="0"/>
        <w:jc w:val="both"/>
      </w:pPr>
      <w:r>
        <w:rPr>
          <w:rFonts w:ascii="Times New Roman"/>
          <w:b w:val="false"/>
          <w:i w:val="false"/>
          <w:color w:val="000000"/>
          <w:sz w:val="28"/>
        </w:rPr>
        <w:t>
      сайлау учаскесiнiң орналасқан жерi: Пресновка ауылы, Есiм Шайкин көшесi, 29,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ғимараты;</w:t>
      </w:r>
    </w:p>
    <w:bookmarkEnd w:id="14"/>
    <w:bookmarkStart w:name="z33" w:id="15"/>
    <w:p>
      <w:pPr>
        <w:spacing w:after="0"/>
        <w:ind w:left="0"/>
        <w:jc w:val="both"/>
      </w:pPr>
      <w:r>
        <w:rPr>
          <w:rFonts w:ascii="Times New Roman"/>
          <w:b w:val="false"/>
          <w:i w:val="false"/>
          <w:color w:val="000000"/>
          <w:sz w:val="28"/>
        </w:rPr>
        <w:t>
      сайлау учаскесiнiң шекаралары: Пресновка ауылы Амангелдi, 8 март, Громова, Дружба, Иванов, Интернациональный, Қожаберген жырау, Мир, Труд, Пионерский, Потанин көшелерi;</w:t>
      </w:r>
    </w:p>
    <w:bookmarkEnd w:id="15"/>
    <w:bookmarkStart w:name="z34" w:id="16"/>
    <w:p>
      <w:pPr>
        <w:spacing w:after="0"/>
        <w:ind w:left="0"/>
        <w:jc w:val="both"/>
      </w:pPr>
      <w:r>
        <w:rPr>
          <w:rFonts w:ascii="Times New Roman"/>
          <w:b w:val="false"/>
          <w:i w:val="false"/>
          <w:color w:val="000000"/>
          <w:sz w:val="28"/>
        </w:rPr>
        <w:t>
      Калинин тұйық көшесi, № 3 - 1, 3 - 2, 4 - 1, 4 - 2, 5, 8 үйлерi;</w:t>
      </w:r>
    </w:p>
    <w:bookmarkEnd w:id="16"/>
    <w:bookmarkStart w:name="z35" w:id="17"/>
    <w:p>
      <w:pPr>
        <w:spacing w:after="0"/>
        <w:ind w:left="0"/>
        <w:jc w:val="both"/>
      </w:pPr>
      <w:r>
        <w:rPr>
          <w:rFonts w:ascii="Times New Roman"/>
          <w:b w:val="false"/>
          <w:i w:val="false"/>
          <w:color w:val="000000"/>
          <w:sz w:val="28"/>
        </w:rPr>
        <w:t>
      Колхозный тұйық көшесi, № 6, 6а, 8а үйлерi;</w:t>
      </w:r>
    </w:p>
    <w:bookmarkEnd w:id="17"/>
    <w:bookmarkStart w:name="z36" w:id="18"/>
    <w:p>
      <w:pPr>
        <w:spacing w:after="0"/>
        <w:ind w:left="0"/>
        <w:jc w:val="both"/>
      </w:pPr>
      <w:r>
        <w:rPr>
          <w:rFonts w:ascii="Times New Roman"/>
          <w:b w:val="false"/>
          <w:i w:val="false"/>
          <w:color w:val="000000"/>
          <w:sz w:val="28"/>
        </w:rPr>
        <w:t>
      Кошевой тұйық көшесi, № 3а үйi;</w:t>
      </w:r>
    </w:p>
    <w:bookmarkEnd w:id="18"/>
    <w:bookmarkStart w:name="z37" w:id="19"/>
    <w:p>
      <w:pPr>
        <w:spacing w:after="0"/>
        <w:ind w:left="0"/>
        <w:jc w:val="both"/>
      </w:pPr>
      <w:r>
        <w:rPr>
          <w:rFonts w:ascii="Times New Roman"/>
          <w:b w:val="false"/>
          <w:i w:val="false"/>
          <w:color w:val="000000"/>
          <w:sz w:val="28"/>
        </w:rPr>
        <w:t>
      Мосякин тұйық көшесi, № 1, 2 - 1, 2 - 2, 2а, 3, 4 үйлерi;</w:t>
      </w:r>
    </w:p>
    <w:bookmarkEnd w:id="19"/>
    <w:bookmarkStart w:name="z38" w:id="20"/>
    <w:p>
      <w:pPr>
        <w:spacing w:after="0"/>
        <w:ind w:left="0"/>
        <w:jc w:val="both"/>
      </w:pPr>
      <w:r>
        <w:rPr>
          <w:rFonts w:ascii="Times New Roman"/>
          <w:b w:val="false"/>
          <w:i w:val="false"/>
          <w:color w:val="000000"/>
          <w:sz w:val="28"/>
        </w:rPr>
        <w:t>
      Панфилов тұйық көшесi, № 2а, 4а, 9а үйлерi;</w:t>
      </w:r>
    </w:p>
    <w:bookmarkEnd w:id="20"/>
    <w:bookmarkStart w:name="z39" w:id="21"/>
    <w:p>
      <w:pPr>
        <w:spacing w:after="0"/>
        <w:ind w:left="0"/>
        <w:jc w:val="both"/>
      </w:pPr>
      <w:r>
        <w:rPr>
          <w:rFonts w:ascii="Times New Roman"/>
          <w:b w:val="false"/>
          <w:i w:val="false"/>
          <w:color w:val="000000"/>
          <w:sz w:val="28"/>
        </w:rPr>
        <w:t>
      Полевой тұйық көшесi, № 1, 2, 3 үйлерi;</w:t>
      </w:r>
    </w:p>
    <w:bookmarkEnd w:id="21"/>
    <w:bookmarkStart w:name="z40" w:id="22"/>
    <w:p>
      <w:pPr>
        <w:spacing w:after="0"/>
        <w:ind w:left="0"/>
        <w:jc w:val="both"/>
      </w:pPr>
      <w:r>
        <w:rPr>
          <w:rFonts w:ascii="Times New Roman"/>
          <w:b w:val="false"/>
          <w:i w:val="false"/>
          <w:color w:val="000000"/>
          <w:sz w:val="28"/>
        </w:rPr>
        <w:t>
      Пушкин тұйық көшесi, № 1, 2, 3 үйлерi;</w:t>
      </w:r>
    </w:p>
    <w:bookmarkEnd w:id="22"/>
    <w:bookmarkStart w:name="z41" w:id="23"/>
    <w:p>
      <w:pPr>
        <w:spacing w:after="0"/>
        <w:ind w:left="0"/>
        <w:jc w:val="both"/>
      </w:pPr>
      <w:r>
        <w:rPr>
          <w:rFonts w:ascii="Times New Roman"/>
          <w:b w:val="false"/>
          <w:i w:val="false"/>
          <w:color w:val="000000"/>
          <w:sz w:val="28"/>
        </w:rPr>
        <w:t>
      Рабочий тұйық көшесi, № 8а, 8б, 17, 17а, 17б үйлерi;</w:t>
      </w:r>
    </w:p>
    <w:bookmarkEnd w:id="23"/>
    <w:bookmarkStart w:name="z42" w:id="24"/>
    <w:p>
      <w:pPr>
        <w:spacing w:after="0"/>
        <w:ind w:left="0"/>
        <w:jc w:val="both"/>
      </w:pPr>
      <w:r>
        <w:rPr>
          <w:rFonts w:ascii="Times New Roman"/>
          <w:b w:val="false"/>
          <w:i w:val="false"/>
          <w:color w:val="000000"/>
          <w:sz w:val="28"/>
        </w:rPr>
        <w:t>
      Садовый тұйық көшесi, № 25 үйi;</w:t>
      </w:r>
    </w:p>
    <w:bookmarkEnd w:id="24"/>
    <w:bookmarkStart w:name="z43" w:id="25"/>
    <w:p>
      <w:pPr>
        <w:spacing w:after="0"/>
        <w:ind w:left="0"/>
        <w:jc w:val="both"/>
      </w:pPr>
      <w:r>
        <w:rPr>
          <w:rFonts w:ascii="Times New Roman"/>
          <w:b w:val="false"/>
          <w:i w:val="false"/>
          <w:color w:val="000000"/>
          <w:sz w:val="28"/>
        </w:rPr>
        <w:t>
      Северный тұйық көшесi, № 3а, 3б, 3в, 6а, 6б, 6в, 6д, 9, 10, 11, 12 үйлерi;</w:t>
      </w:r>
    </w:p>
    <w:bookmarkEnd w:id="25"/>
    <w:bookmarkStart w:name="z44" w:id="26"/>
    <w:p>
      <w:pPr>
        <w:spacing w:after="0"/>
        <w:ind w:left="0"/>
        <w:jc w:val="both"/>
      </w:pPr>
      <w:r>
        <w:rPr>
          <w:rFonts w:ascii="Times New Roman"/>
          <w:b w:val="false"/>
          <w:i w:val="false"/>
          <w:color w:val="000000"/>
          <w:sz w:val="28"/>
        </w:rPr>
        <w:t>
      Увальный тұйық көшесi, № 1, 2 үйлерi;</w:t>
      </w:r>
    </w:p>
    <w:bookmarkEnd w:id="26"/>
    <w:bookmarkStart w:name="z45" w:id="27"/>
    <w:p>
      <w:pPr>
        <w:spacing w:after="0"/>
        <w:ind w:left="0"/>
        <w:jc w:val="both"/>
      </w:pPr>
      <w:r>
        <w:rPr>
          <w:rFonts w:ascii="Times New Roman"/>
          <w:b w:val="false"/>
          <w:i w:val="false"/>
          <w:color w:val="000000"/>
          <w:sz w:val="28"/>
        </w:rPr>
        <w:t>
      Шухов тұйық көшесi, № 6а, 13, 15, 15а үйлерi;</w:t>
      </w:r>
    </w:p>
    <w:bookmarkEnd w:id="27"/>
    <w:bookmarkStart w:name="z46" w:id="28"/>
    <w:p>
      <w:pPr>
        <w:spacing w:after="0"/>
        <w:ind w:left="0"/>
        <w:jc w:val="both"/>
      </w:pPr>
      <w:r>
        <w:rPr>
          <w:rFonts w:ascii="Times New Roman"/>
          <w:b w:val="false"/>
          <w:i w:val="false"/>
          <w:color w:val="000000"/>
          <w:sz w:val="28"/>
        </w:rPr>
        <w:t>
      Юбилейный тұйық көшесi, № 4, 5 үйлерi;</w:t>
      </w:r>
    </w:p>
    <w:bookmarkEnd w:id="28"/>
    <w:bookmarkStart w:name="z47" w:id="29"/>
    <w:p>
      <w:pPr>
        <w:spacing w:after="0"/>
        <w:ind w:left="0"/>
        <w:jc w:val="both"/>
      </w:pPr>
      <w:r>
        <w:rPr>
          <w:rFonts w:ascii="Times New Roman"/>
          <w:b w:val="false"/>
          <w:i w:val="false"/>
          <w:color w:val="000000"/>
          <w:sz w:val="28"/>
        </w:rPr>
        <w:t>
      Чкалов тұйық көшесi, № 2а үйi;</w:t>
      </w:r>
    </w:p>
    <w:bookmarkEnd w:id="29"/>
    <w:bookmarkStart w:name="z48" w:id="30"/>
    <w:p>
      <w:pPr>
        <w:spacing w:after="0"/>
        <w:ind w:left="0"/>
        <w:jc w:val="both"/>
      </w:pPr>
      <w:r>
        <w:rPr>
          <w:rFonts w:ascii="Times New Roman"/>
          <w:b w:val="false"/>
          <w:i w:val="false"/>
          <w:color w:val="000000"/>
          <w:sz w:val="28"/>
        </w:rPr>
        <w:t>
      3) № 165 сайлау учаскесi:</w:t>
      </w:r>
    </w:p>
    <w:bookmarkEnd w:id="30"/>
    <w:bookmarkStart w:name="z49" w:id="31"/>
    <w:p>
      <w:pPr>
        <w:spacing w:after="0"/>
        <w:ind w:left="0"/>
        <w:jc w:val="both"/>
      </w:pPr>
      <w:r>
        <w:rPr>
          <w:rFonts w:ascii="Times New Roman"/>
          <w:b w:val="false"/>
          <w:i w:val="false"/>
          <w:color w:val="000000"/>
          <w:sz w:val="28"/>
        </w:rPr>
        <w:t>
      сайлау учаскесiнiң орналасқан жерi: Казанка ауылы, Конституция көшесі, 11, ауылдық клубының ғимараты;</w:t>
      </w:r>
    </w:p>
    <w:bookmarkEnd w:id="31"/>
    <w:bookmarkStart w:name="z50" w:id="32"/>
    <w:p>
      <w:pPr>
        <w:spacing w:after="0"/>
        <w:ind w:left="0"/>
        <w:jc w:val="both"/>
      </w:pPr>
      <w:r>
        <w:rPr>
          <w:rFonts w:ascii="Times New Roman"/>
          <w:b w:val="false"/>
          <w:i w:val="false"/>
          <w:color w:val="000000"/>
          <w:sz w:val="28"/>
        </w:rPr>
        <w:t>
      сайлау учаскесiнiң шекарасы: Казанка ауылы;</w:t>
      </w:r>
    </w:p>
    <w:bookmarkEnd w:id="32"/>
    <w:bookmarkStart w:name="z51" w:id="33"/>
    <w:p>
      <w:pPr>
        <w:spacing w:after="0"/>
        <w:ind w:left="0"/>
        <w:jc w:val="both"/>
      </w:pPr>
      <w:r>
        <w:rPr>
          <w:rFonts w:ascii="Times New Roman"/>
          <w:b w:val="false"/>
          <w:i w:val="false"/>
          <w:color w:val="000000"/>
          <w:sz w:val="28"/>
        </w:rPr>
        <w:t>
      4) № 166 сайлау учаскесi:</w:t>
      </w:r>
    </w:p>
    <w:bookmarkEnd w:id="33"/>
    <w:bookmarkStart w:name="z52" w:id="34"/>
    <w:p>
      <w:pPr>
        <w:spacing w:after="0"/>
        <w:ind w:left="0"/>
        <w:jc w:val="both"/>
      </w:pPr>
      <w:r>
        <w:rPr>
          <w:rFonts w:ascii="Times New Roman"/>
          <w:b w:val="false"/>
          <w:i w:val="false"/>
          <w:color w:val="000000"/>
          <w:sz w:val="28"/>
        </w:rPr>
        <w:t>
      сайлау учаскесiнiң орналасқан жерi: Екатериновка ауылы, Школьный көшесі, 8, "Солтүстік Қазақстан облысы Жамбыл ауданының білім бөлімі" коммуналдық мемлекеттік мекемесінің "Екатериновка негізгі орта мектебi" коммуналдық мемлекеттік мекемесінің ғимараты;</w:t>
      </w:r>
    </w:p>
    <w:bookmarkEnd w:id="34"/>
    <w:bookmarkStart w:name="z53" w:id="35"/>
    <w:p>
      <w:pPr>
        <w:spacing w:after="0"/>
        <w:ind w:left="0"/>
        <w:jc w:val="both"/>
      </w:pPr>
      <w:r>
        <w:rPr>
          <w:rFonts w:ascii="Times New Roman"/>
          <w:b w:val="false"/>
          <w:i w:val="false"/>
          <w:color w:val="000000"/>
          <w:sz w:val="28"/>
        </w:rPr>
        <w:t>
      сайлау учаскесiнiң шекаралары: Екатериновка, Матросовка, Светлое ауылдары;</w:t>
      </w:r>
    </w:p>
    <w:bookmarkEnd w:id="35"/>
    <w:bookmarkStart w:name="z54" w:id="36"/>
    <w:p>
      <w:pPr>
        <w:spacing w:after="0"/>
        <w:ind w:left="0"/>
        <w:jc w:val="both"/>
      </w:pPr>
      <w:r>
        <w:rPr>
          <w:rFonts w:ascii="Times New Roman"/>
          <w:b w:val="false"/>
          <w:i w:val="false"/>
          <w:color w:val="000000"/>
          <w:sz w:val="28"/>
        </w:rPr>
        <w:t>
      5) № 167 сайлау учаскесi:</w:t>
      </w:r>
    </w:p>
    <w:bookmarkEnd w:id="36"/>
    <w:bookmarkStart w:name="z55" w:id="37"/>
    <w:p>
      <w:pPr>
        <w:spacing w:after="0"/>
        <w:ind w:left="0"/>
        <w:jc w:val="both"/>
      </w:pPr>
      <w:r>
        <w:rPr>
          <w:rFonts w:ascii="Times New Roman"/>
          <w:b w:val="false"/>
          <w:i w:val="false"/>
          <w:color w:val="000000"/>
          <w:sz w:val="28"/>
        </w:rPr>
        <w:t>
      сайлау учаскесiнiң орналасқан жерi: Железное ауылы, Мир көшесі, 34, ауылдық клубының ғимараты;</w:t>
      </w:r>
    </w:p>
    <w:bookmarkEnd w:id="37"/>
    <w:bookmarkStart w:name="z56" w:id="38"/>
    <w:p>
      <w:pPr>
        <w:spacing w:after="0"/>
        <w:ind w:left="0"/>
        <w:jc w:val="both"/>
      </w:pPr>
      <w:r>
        <w:rPr>
          <w:rFonts w:ascii="Times New Roman"/>
          <w:b w:val="false"/>
          <w:i w:val="false"/>
          <w:color w:val="000000"/>
          <w:sz w:val="28"/>
        </w:rPr>
        <w:t>
      сайлау учаскесiнiң шекаралары: Железное ауылы;</w:t>
      </w:r>
    </w:p>
    <w:bookmarkEnd w:id="38"/>
    <w:bookmarkStart w:name="z57" w:id="39"/>
    <w:p>
      <w:pPr>
        <w:spacing w:after="0"/>
        <w:ind w:left="0"/>
        <w:jc w:val="both"/>
      </w:pPr>
      <w:r>
        <w:rPr>
          <w:rFonts w:ascii="Times New Roman"/>
          <w:b w:val="false"/>
          <w:i w:val="false"/>
          <w:color w:val="000000"/>
          <w:sz w:val="28"/>
        </w:rPr>
        <w:t>
      6) № 168 сайлау учаскесi:</w:t>
      </w:r>
    </w:p>
    <w:bookmarkEnd w:id="39"/>
    <w:bookmarkStart w:name="z58" w:id="40"/>
    <w:p>
      <w:pPr>
        <w:spacing w:after="0"/>
        <w:ind w:left="0"/>
        <w:jc w:val="both"/>
      </w:pPr>
      <w:r>
        <w:rPr>
          <w:rFonts w:ascii="Times New Roman"/>
          <w:b w:val="false"/>
          <w:i w:val="false"/>
          <w:color w:val="000000"/>
          <w:sz w:val="28"/>
        </w:rPr>
        <w:t>
      сайлау учаскесiнiң орналасқан жерi: Новорыбинка ауылы, Береговой көшесі, 27, "Солтүстік Қазақстан облысы Жамбыл ауданының білім бөлімі" коммуналдық мемлекеттік мекемесінің "Новорыбинка жалпы орта білім беру мектебi" коммуналдық мемлекеттік мекемесінің ғимараты;</w:t>
      </w:r>
    </w:p>
    <w:bookmarkEnd w:id="40"/>
    <w:bookmarkStart w:name="z59" w:id="41"/>
    <w:p>
      <w:pPr>
        <w:spacing w:after="0"/>
        <w:ind w:left="0"/>
        <w:jc w:val="both"/>
      </w:pPr>
      <w:r>
        <w:rPr>
          <w:rFonts w:ascii="Times New Roman"/>
          <w:b w:val="false"/>
          <w:i w:val="false"/>
          <w:color w:val="000000"/>
          <w:sz w:val="28"/>
        </w:rPr>
        <w:t>
      сайлау учаскесiнiң шекарасы: Новорыбинка ауылы;</w:t>
      </w:r>
    </w:p>
    <w:bookmarkEnd w:id="41"/>
    <w:bookmarkStart w:name="z60" w:id="42"/>
    <w:p>
      <w:pPr>
        <w:spacing w:after="0"/>
        <w:ind w:left="0"/>
        <w:jc w:val="both"/>
      </w:pPr>
      <w:r>
        <w:rPr>
          <w:rFonts w:ascii="Times New Roman"/>
          <w:b w:val="false"/>
          <w:i w:val="false"/>
          <w:color w:val="000000"/>
          <w:sz w:val="28"/>
        </w:rPr>
        <w:t>
      7) № 169 сайлау учаскесi:</w:t>
      </w:r>
    </w:p>
    <w:bookmarkEnd w:id="42"/>
    <w:bookmarkStart w:name="z61" w:id="43"/>
    <w:p>
      <w:pPr>
        <w:spacing w:after="0"/>
        <w:ind w:left="0"/>
        <w:jc w:val="both"/>
      </w:pPr>
      <w:r>
        <w:rPr>
          <w:rFonts w:ascii="Times New Roman"/>
          <w:b w:val="false"/>
          <w:i w:val="false"/>
          <w:color w:val="000000"/>
          <w:sz w:val="28"/>
        </w:rPr>
        <w:t>
      сайлау учаскесiнiң орналасқан жерi: Миролюбово ауылы, Школьный көшесі, 45, "Солтүстік Қазақстан облысы Жамбыл ауданының білім бөлімі" коммуналдық мемлекеттік мекемесінің "Миролюбово бастауыш мектебi" коммуналдық мемлекеттік мекемесінің ғимараты;</w:t>
      </w:r>
    </w:p>
    <w:bookmarkEnd w:id="43"/>
    <w:bookmarkStart w:name="z62" w:id="44"/>
    <w:p>
      <w:pPr>
        <w:spacing w:after="0"/>
        <w:ind w:left="0"/>
        <w:jc w:val="both"/>
      </w:pPr>
      <w:r>
        <w:rPr>
          <w:rFonts w:ascii="Times New Roman"/>
          <w:b w:val="false"/>
          <w:i w:val="false"/>
          <w:color w:val="000000"/>
          <w:sz w:val="28"/>
        </w:rPr>
        <w:t>
      сайлау учаскесiнiң шекарасы: Миролюбово, Сенжарка, Симаки ауылдары;</w:t>
      </w:r>
    </w:p>
    <w:bookmarkEnd w:id="44"/>
    <w:bookmarkStart w:name="z63" w:id="45"/>
    <w:p>
      <w:pPr>
        <w:spacing w:after="0"/>
        <w:ind w:left="0"/>
        <w:jc w:val="both"/>
      </w:pPr>
      <w:r>
        <w:rPr>
          <w:rFonts w:ascii="Times New Roman"/>
          <w:b w:val="false"/>
          <w:i w:val="false"/>
          <w:color w:val="000000"/>
          <w:sz w:val="28"/>
        </w:rPr>
        <w:t>
      8) № 170 сайлау учаскесi:</w:t>
      </w:r>
    </w:p>
    <w:bookmarkEnd w:id="45"/>
    <w:bookmarkStart w:name="z64" w:id="46"/>
    <w:p>
      <w:pPr>
        <w:spacing w:after="0"/>
        <w:ind w:left="0"/>
        <w:jc w:val="both"/>
      </w:pPr>
      <w:r>
        <w:rPr>
          <w:rFonts w:ascii="Times New Roman"/>
          <w:b w:val="false"/>
          <w:i w:val="false"/>
          <w:color w:val="000000"/>
          <w:sz w:val="28"/>
        </w:rPr>
        <w:t>
      сайлау учаскесiнiң орналасқан жерi: Кладбинка ауылы, Мир көшесі, 42, "Солтүстік Қазақстан облысы Жамбыл ауданының білім бөлімі" коммуналдық мемлекеттік мекемесінің "Кладбинка жалпы орта білім беру мектебi" коммуналдық мемлекеттік мекемесінің ғимараты;</w:t>
      </w:r>
    </w:p>
    <w:bookmarkEnd w:id="46"/>
    <w:bookmarkStart w:name="z65" w:id="47"/>
    <w:p>
      <w:pPr>
        <w:spacing w:after="0"/>
        <w:ind w:left="0"/>
        <w:jc w:val="both"/>
      </w:pPr>
      <w:r>
        <w:rPr>
          <w:rFonts w:ascii="Times New Roman"/>
          <w:b w:val="false"/>
          <w:i w:val="false"/>
          <w:color w:val="000000"/>
          <w:sz w:val="28"/>
        </w:rPr>
        <w:t>
      сайлау учаскесiнiң шекаралары: Кладбинка, Уткино ауылдары;</w:t>
      </w:r>
    </w:p>
    <w:bookmarkEnd w:id="47"/>
    <w:bookmarkStart w:name="z66" w:id="48"/>
    <w:p>
      <w:pPr>
        <w:spacing w:after="0"/>
        <w:ind w:left="0"/>
        <w:jc w:val="both"/>
      </w:pPr>
      <w:r>
        <w:rPr>
          <w:rFonts w:ascii="Times New Roman"/>
          <w:b w:val="false"/>
          <w:i w:val="false"/>
          <w:color w:val="000000"/>
          <w:sz w:val="28"/>
        </w:rPr>
        <w:t>
      9) № 171 сайлау учаскесi:</w:t>
      </w:r>
    </w:p>
    <w:bookmarkEnd w:id="48"/>
    <w:bookmarkStart w:name="z67" w:id="49"/>
    <w:p>
      <w:pPr>
        <w:spacing w:after="0"/>
        <w:ind w:left="0"/>
        <w:jc w:val="both"/>
      </w:pPr>
      <w:r>
        <w:rPr>
          <w:rFonts w:ascii="Times New Roman"/>
          <w:b w:val="false"/>
          <w:i w:val="false"/>
          <w:color w:val="000000"/>
          <w:sz w:val="28"/>
        </w:rPr>
        <w:t>
      сайлау учаскесiнiң орналасқан жерi: Мирное ауылы, Центральный көшесі, 14, "Солтүстік Қазақстан облысы Жамбыл ауданының білім бөлімі" коммуналдық мемлекеттік мекемесінің "Мирный жалпы орта білім беру мектебi" коммуналдық мемлекеттік мекемесінің ғимараты;</w:t>
      </w:r>
    </w:p>
    <w:bookmarkEnd w:id="49"/>
    <w:bookmarkStart w:name="z68" w:id="50"/>
    <w:p>
      <w:pPr>
        <w:spacing w:after="0"/>
        <w:ind w:left="0"/>
        <w:jc w:val="both"/>
      </w:pPr>
      <w:r>
        <w:rPr>
          <w:rFonts w:ascii="Times New Roman"/>
          <w:b w:val="false"/>
          <w:i w:val="false"/>
          <w:color w:val="000000"/>
          <w:sz w:val="28"/>
        </w:rPr>
        <w:t>
      сайлау учаскесiнiң шекарасы: Мирное ауылы;</w:t>
      </w:r>
    </w:p>
    <w:bookmarkEnd w:id="50"/>
    <w:bookmarkStart w:name="z69" w:id="51"/>
    <w:p>
      <w:pPr>
        <w:spacing w:after="0"/>
        <w:ind w:left="0"/>
        <w:jc w:val="both"/>
      </w:pPr>
      <w:r>
        <w:rPr>
          <w:rFonts w:ascii="Times New Roman"/>
          <w:b w:val="false"/>
          <w:i w:val="false"/>
          <w:color w:val="000000"/>
          <w:sz w:val="28"/>
        </w:rPr>
        <w:t>
      10) № 172 сайлау учаскесi:</w:t>
      </w:r>
    </w:p>
    <w:bookmarkEnd w:id="51"/>
    <w:bookmarkStart w:name="z70" w:id="52"/>
    <w:p>
      <w:pPr>
        <w:spacing w:after="0"/>
        <w:ind w:left="0"/>
        <w:jc w:val="both"/>
      </w:pPr>
      <w:r>
        <w:rPr>
          <w:rFonts w:ascii="Times New Roman"/>
          <w:b w:val="false"/>
          <w:i w:val="false"/>
          <w:color w:val="000000"/>
          <w:sz w:val="28"/>
        </w:rPr>
        <w:t>
      сайлау учаскесiнiң орналасқан жерi: Ұзынкөл ауылы, Мир көшесі, 27, "Солтүстік Қазақстан облысы Жамбыл ауданының білім бөлімі" коммуналдық мемлекеттік мекемесінің "Ұзынкөл бастауыш мектебi" коммуналдық мемлекеттік мекемесінің ғимараты;</w:t>
      </w:r>
    </w:p>
    <w:bookmarkEnd w:id="52"/>
    <w:bookmarkStart w:name="z71" w:id="53"/>
    <w:p>
      <w:pPr>
        <w:spacing w:after="0"/>
        <w:ind w:left="0"/>
        <w:jc w:val="both"/>
      </w:pPr>
      <w:r>
        <w:rPr>
          <w:rFonts w:ascii="Times New Roman"/>
          <w:b w:val="false"/>
          <w:i w:val="false"/>
          <w:color w:val="000000"/>
          <w:sz w:val="28"/>
        </w:rPr>
        <w:t>
      сайлау учаскесiнiң шекарасы: Ұзынкөл, Рождественка ауылдары;</w:t>
      </w:r>
    </w:p>
    <w:bookmarkEnd w:id="53"/>
    <w:bookmarkStart w:name="z72" w:id="54"/>
    <w:p>
      <w:pPr>
        <w:spacing w:after="0"/>
        <w:ind w:left="0"/>
        <w:jc w:val="both"/>
      </w:pPr>
      <w:r>
        <w:rPr>
          <w:rFonts w:ascii="Times New Roman"/>
          <w:b w:val="false"/>
          <w:i w:val="false"/>
          <w:color w:val="000000"/>
          <w:sz w:val="28"/>
        </w:rPr>
        <w:t>
      11) № 173 сайлау учаскесi:</w:t>
      </w:r>
    </w:p>
    <w:bookmarkEnd w:id="54"/>
    <w:bookmarkStart w:name="z73" w:id="55"/>
    <w:p>
      <w:pPr>
        <w:spacing w:after="0"/>
        <w:ind w:left="0"/>
        <w:jc w:val="both"/>
      </w:pPr>
      <w:r>
        <w:rPr>
          <w:rFonts w:ascii="Times New Roman"/>
          <w:b w:val="false"/>
          <w:i w:val="false"/>
          <w:color w:val="000000"/>
          <w:sz w:val="28"/>
        </w:rPr>
        <w:t>
      сайлау учаскесiнiң орналасқан жерi: Петровка ауылы, Октябрьский көшесі, 25, "Солтүстік Қазақстан облысы Жамбыл ауданының білім бөлімі" коммуналдық мемлекеттік мекемесінің "Петровка негізгі орта мектебi" коммуналдық мемлекеттік мекемесінің ғимараты;</w:t>
      </w:r>
    </w:p>
    <w:bookmarkEnd w:id="55"/>
    <w:bookmarkStart w:name="z74" w:id="56"/>
    <w:p>
      <w:pPr>
        <w:spacing w:after="0"/>
        <w:ind w:left="0"/>
        <w:jc w:val="both"/>
      </w:pPr>
      <w:r>
        <w:rPr>
          <w:rFonts w:ascii="Times New Roman"/>
          <w:b w:val="false"/>
          <w:i w:val="false"/>
          <w:color w:val="000000"/>
          <w:sz w:val="28"/>
        </w:rPr>
        <w:t>
      сайлау учаскесiнiң шекарасы: Петровка ауылы;</w:t>
      </w:r>
    </w:p>
    <w:bookmarkEnd w:id="56"/>
    <w:bookmarkStart w:name="z75" w:id="57"/>
    <w:p>
      <w:pPr>
        <w:spacing w:after="0"/>
        <w:ind w:left="0"/>
        <w:jc w:val="both"/>
      </w:pPr>
      <w:r>
        <w:rPr>
          <w:rFonts w:ascii="Times New Roman"/>
          <w:b w:val="false"/>
          <w:i w:val="false"/>
          <w:color w:val="000000"/>
          <w:sz w:val="28"/>
        </w:rPr>
        <w:t>
      12) № 174 сайлау учаскесi:</w:t>
      </w:r>
    </w:p>
    <w:bookmarkEnd w:id="57"/>
    <w:bookmarkStart w:name="z76" w:id="58"/>
    <w:p>
      <w:pPr>
        <w:spacing w:after="0"/>
        <w:ind w:left="0"/>
        <w:jc w:val="both"/>
      </w:pPr>
      <w:r>
        <w:rPr>
          <w:rFonts w:ascii="Times New Roman"/>
          <w:b w:val="false"/>
          <w:i w:val="false"/>
          <w:color w:val="000000"/>
          <w:sz w:val="28"/>
        </w:rPr>
        <w:t>
      сайлау учаскесiнiң орналасқан жерi: Айымжан ауылы, Абай көшесі, 41, "Солтүстік Қазақстан облысы Жамбыл ауданының білім бөлімі" коммуналдық мемлекеттік мекемесінің "Айымжан жалпы орта білім беру мектебi" коммуналдық мемлекеттік мекемесінің ғимараты;</w:t>
      </w:r>
    </w:p>
    <w:bookmarkEnd w:id="58"/>
    <w:bookmarkStart w:name="z77" w:id="59"/>
    <w:p>
      <w:pPr>
        <w:spacing w:after="0"/>
        <w:ind w:left="0"/>
        <w:jc w:val="both"/>
      </w:pPr>
      <w:r>
        <w:rPr>
          <w:rFonts w:ascii="Times New Roman"/>
          <w:b w:val="false"/>
          <w:i w:val="false"/>
          <w:color w:val="000000"/>
          <w:sz w:val="28"/>
        </w:rPr>
        <w:t>
      сайлау учаскесiнiң шекарасы: Айымжан ауылы;</w:t>
      </w:r>
    </w:p>
    <w:bookmarkEnd w:id="59"/>
    <w:bookmarkStart w:name="z78" w:id="60"/>
    <w:p>
      <w:pPr>
        <w:spacing w:after="0"/>
        <w:ind w:left="0"/>
        <w:jc w:val="both"/>
      </w:pPr>
      <w:r>
        <w:rPr>
          <w:rFonts w:ascii="Times New Roman"/>
          <w:b w:val="false"/>
          <w:i w:val="false"/>
          <w:color w:val="000000"/>
          <w:sz w:val="28"/>
        </w:rPr>
        <w:t>
      13) № 175 сайлау учаскесi:</w:t>
      </w:r>
    </w:p>
    <w:bookmarkEnd w:id="60"/>
    <w:bookmarkStart w:name="z79" w:id="61"/>
    <w:p>
      <w:pPr>
        <w:spacing w:after="0"/>
        <w:ind w:left="0"/>
        <w:jc w:val="both"/>
      </w:pPr>
      <w:r>
        <w:rPr>
          <w:rFonts w:ascii="Times New Roman"/>
          <w:b w:val="false"/>
          <w:i w:val="false"/>
          <w:color w:val="000000"/>
          <w:sz w:val="28"/>
        </w:rPr>
        <w:t>
      сайлау учаскесiнiң орналасқан жерi: Буденное ауылы, Школьный көшесі, 26, "Солтүстік Қазақстан облысы Жамбыл ауданының білім бөлімі" коммуналдық мемлекеттік мекемесінің "Буденное жалпы орта білім беру мектебi" коммуналдық мемлекеттік мекемесінің ғимараты;</w:t>
      </w:r>
    </w:p>
    <w:bookmarkEnd w:id="61"/>
    <w:bookmarkStart w:name="z80" w:id="62"/>
    <w:p>
      <w:pPr>
        <w:spacing w:after="0"/>
        <w:ind w:left="0"/>
        <w:jc w:val="both"/>
      </w:pPr>
      <w:r>
        <w:rPr>
          <w:rFonts w:ascii="Times New Roman"/>
          <w:b w:val="false"/>
          <w:i w:val="false"/>
          <w:color w:val="000000"/>
          <w:sz w:val="28"/>
        </w:rPr>
        <w:t>
      сайлау учаскесiнiң шекаралары: Буденное, Кабань ауылдары;</w:t>
      </w:r>
    </w:p>
    <w:bookmarkEnd w:id="62"/>
    <w:bookmarkStart w:name="z81" w:id="63"/>
    <w:p>
      <w:pPr>
        <w:spacing w:after="0"/>
        <w:ind w:left="0"/>
        <w:jc w:val="both"/>
      </w:pPr>
      <w:r>
        <w:rPr>
          <w:rFonts w:ascii="Times New Roman"/>
          <w:b w:val="false"/>
          <w:i w:val="false"/>
          <w:color w:val="000000"/>
          <w:sz w:val="28"/>
        </w:rPr>
        <w:t>
      14) № 176 сайлау учаскесi:</w:t>
      </w:r>
    </w:p>
    <w:bookmarkEnd w:id="63"/>
    <w:bookmarkStart w:name="z82" w:id="64"/>
    <w:p>
      <w:pPr>
        <w:spacing w:after="0"/>
        <w:ind w:left="0"/>
        <w:jc w:val="both"/>
      </w:pPr>
      <w:r>
        <w:rPr>
          <w:rFonts w:ascii="Times New Roman"/>
          <w:b w:val="false"/>
          <w:i w:val="false"/>
          <w:color w:val="000000"/>
          <w:sz w:val="28"/>
        </w:rPr>
        <w:t>
      сайлау учаскесiнiң орналасқан жерi: Калиновка ауылы, Степной көшесі, 18, "Солтүстік Қазақстан облысы Жамбыл ауданының білім бөлімі" коммуналдық мемлекеттік мекемесінің "Калиновка бастауыш мектебi" коммуналдық мемлекеттік мекемесінің ғимараты;</w:t>
      </w:r>
    </w:p>
    <w:bookmarkEnd w:id="64"/>
    <w:bookmarkStart w:name="z83" w:id="65"/>
    <w:p>
      <w:pPr>
        <w:spacing w:after="0"/>
        <w:ind w:left="0"/>
        <w:jc w:val="both"/>
      </w:pPr>
      <w:r>
        <w:rPr>
          <w:rFonts w:ascii="Times New Roman"/>
          <w:b w:val="false"/>
          <w:i w:val="false"/>
          <w:color w:val="000000"/>
          <w:sz w:val="28"/>
        </w:rPr>
        <w:t>
      сайлау учаскесiнiң шекарасы: Калиновка ауылы;</w:t>
      </w:r>
    </w:p>
    <w:bookmarkEnd w:id="65"/>
    <w:bookmarkStart w:name="z84" w:id="66"/>
    <w:p>
      <w:pPr>
        <w:spacing w:after="0"/>
        <w:ind w:left="0"/>
        <w:jc w:val="both"/>
      </w:pPr>
      <w:r>
        <w:rPr>
          <w:rFonts w:ascii="Times New Roman"/>
          <w:b w:val="false"/>
          <w:i w:val="false"/>
          <w:color w:val="000000"/>
          <w:sz w:val="28"/>
        </w:rPr>
        <w:t>
      15) № 177 сайлау учаскесi:</w:t>
      </w:r>
    </w:p>
    <w:bookmarkEnd w:id="66"/>
    <w:bookmarkStart w:name="z85" w:id="67"/>
    <w:p>
      <w:pPr>
        <w:spacing w:after="0"/>
        <w:ind w:left="0"/>
        <w:jc w:val="both"/>
      </w:pPr>
      <w:r>
        <w:rPr>
          <w:rFonts w:ascii="Times New Roman"/>
          <w:b w:val="false"/>
          <w:i w:val="false"/>
          <w:color w:val="000000"/>
          <w:sz w:val="28"/>
        </w:rPr>
        <w:t>
      сайлау учаскесiнiң орналасқан жерi: Чапаевка ауылы, Украинский көшесі, 32, "Солтүстік Қазақстан облысы Жамбыл ауданының білім бөлімі" коммуналдық мемлекеттік мекемесінің "Чапаевка бастауыш мектебi" коммуналдық мемлекеттік мекемесінің ғимараты;</w:t>
      </w:r>
    </w:p>
    <w:bookmarkEnd w:id="67"/>
    <w:bookmarkStart w:name="z86" w:id="68"/>
    <w:p>
      <w:pPr>
        <w:spacing w:after="0"/>
        <w:ind w:left="0"/>
        <w:jc w:val="both"/>
      </w:pPr>
      <w:r>
        <w:rPr>
          <w:rFonts w:ascii="Times New Roman"/>
          <w:b w:val="false"/>
          <w:i w:val="false"/>
          <w:color w:val="000000"/>
          <w:sz w:val="28"/>
        </w:rPr>
        <w:t>
      сайлау учаскесiнiң шекарасы: Чапаевка ауылы;</w:t>
      </w:r>
    </w:p>
    <w:bookmarkEnd w:id="68"/>
    <w:bookmarkStart w:name="z87" w:id="69"/>
    <w:p>
      <w:pPr>
        <w:spacing w:after="0"/>
        <w:ind w:left="0"/>
        <w:jc w:val="both"/>
      </w:pPr>
      <w:r>
        <w:rPr>
          <w:rFonts w:ascii="Times New Roman"/>
          <w:b w:val="false"/>
          <w:i w:val="false"/>
          <w:color w:val="000000"/>
          <w:sz w:val="28"/>
        </w:rPr>
        <w:t>
      16) № 178 сайлау учаскесi:</w:t>
      </w:r>
    </w:p>
    <w:bookmarkEnd w:id="69"/>
    <w:bookmarkStart w:name="z88" w:id="70"/>
    <w:p>
      <w:pPr>
        <w:spacing w:after="0"/>
        <w:ind w:left="0"/>
        <w:jc w:val="both"/>
      </w:pPr>
      <w:r>
        <w:rPr>
          <w:rFonts w:ascii="Times New Roman"/>
          <w:b w:val="false"/>
          <w:i w:val="false"/>
          <w:color w:val="000000"/>
          <w:sz w:val="28"/>
        </w:rPr>
        <w:t>
      сайлау учаскесiнiң орналасқан жерi: Пресноредуть ауылы, Школьный көшесі, 18, "Солтүстік Қазақстан облысы Жамбыл ауданының білім бөлімі" коммуналдық мемлекеттік мекемесінің "Пресноредуть жалпы орта білім беру мектебi" коммуналдық мемлекеттік мекемесінің ғимараты;</w:t>
      </w:r>
    </w:p>
    <w:bookmarkEnd w:id="70"/>
    <w:bookmarkStart w:name="z89" w:id="71"/>
    <w:p>
      <w:pPr>
        <w:spacing w:after="0"/>
        <w:ind w:left="0"/>
        <w:jc w:val="both"/>
      </w:pPr>
      <w:r>
        <w:rPr>
          <w:rFonts w:ascii="Times New Roman"/>
          <w:b w:val="false"/>
          <w:i w:val="false"/>
          <w:color w:val="000000"/>
          <w:sz w:val="28"/>
        </w:rPr>
        <w:t>
      сайлау учаскесiнiң шекаралары: Пресноредуть, Ястребинка ауылдары;</w:t>
      </w:r>
    </w:p>
    <w:bookmarkEnd w:id="71"/>
    <w:bookmarkStart w:name="z90" w:id="72"/>
    <w:p>
      <w:pPr>
        <w:spacing w:after="0"/>
        <w:ind w:left="0"/>
        <w:jc w:val="both"/>
      </w:pPr>
      <w:r>
        <w:rPr>
          <w:rFonts w:ascii="Times New Roman"/>
          <w:b w:val="false"/>
          <w:i w:val="false"/>
          <w:color w:val="000000"/>
          <w:sz w:val="28"/>
        </w:rPr>
        <w:t>
      17) № 179 сайлау учаскесi:</w:t>
      </w:r>
    </w:p>
    <w:bookmarkEnd w:id="72"/>
    <w:bookmarkStart w:name="z91" w:id="73"/>
    <w:p>
      <w:pPr>
        <w:spacing w:after="0"/>
        <w:ind w:left="0"/>
        <w:jc w:val="both"/>
      </w:pPr>
      <w:r>
        <w:rPr>
          <w:rFonts w:ascii="Times New Roman"/>
          <w:b w:val="false"/>
          <w:i w:val="false"/>
          <w:color w:val="000000"/>
          <w:sz w:val="28"/>
        </w:rPr>
        <w:t>
      сайлау учаскесiнiң орналасқан жерi: Макарьевка ауылы, Школьный көшесі, 3, "Солтүстік Қазақстан облысы Жамбыл ауданының білім бөлімі" коммуналдық мемлекеттік мекемесінің "Макарьевка бастауыш мектебi" коммуналдық мемлекеттік мекемесінің ғимараты;</w:t>
      </w:r>
    </w:p>
    <w:bookmarkEnd w:id="73"/>
    <w:bookmarkStart w:name="z92" w:id="74"/>
    <w:p>
      <w:pPr>
        <w:spacing w:after="0"/>
        <w:ind w:left="0"/>
        <w:jc w:val="both"/>
      </w:pPr>
      <w:r>
        <w:rPr>
          <w:rFonts w:ascii="Times New Roman"/>
          <w:b w:val="false"/>
          <w:i w:val="false"/>
          <w:color w:val="000000"/>
          <w:sz w:val="28"/>
        </w:rPr>
        <w:t>
      сайлау учаскесiнiң шекаралары: Макарьевка ауылы, Нұрымбет ауылы;</w:t>
      </w:r>
    </w:p>
    <w:bookmarkEnd w:id="74"/>
    <w:bookmarkStart w:name="z93" w:id="75"/>
    <w:p>
      <w:pPr>
        <w:spacing w:after="0"/>
        <w:ind w:left="0"/>
        <w:jc w:val="both"/>
      </w:pPr>
      <w:r>
        <w:rPr>
          <w:rFonts w:ascii="Times New Roman"/>
          <w:b w:val="false"/>
          <w:i w:val="false"/>
          <w:color w:val="000000"/>
          <w:sz w:val="28"/>
        </w:rPr>
        <w:t>
      18) № 180 сайлау учаскесi:</w:t>
      </w:r>
    </w:p>
    <w:bookmarkEnd w:id="75"/>
    <w:bookmarkStart w:name="z94" w:id="76"/>
    <w:p>
      <w:pPr>
        <w:spacing w:after="0"/>
        <w:ind w:left="0"/>
        <w:jc w:val="both"/>
      </w:pPr>
      <w:r>
        <w:rPr>
          <w:rFonts w:ascii="Times New Roman"/>
          <w:b w:val="false"/>
          <w:i w:val="false"/>
          <w:color w:val="000000"/>
          <w:sz w:val="28"/>
        </w:rPr>
        <w:t>
      сайлау учаскесiнiң орналасқан жерi: Архангелка ауылы, Центральный көшесі, 29, "Солтүстік Қазақстан облысы Жамбыл ауданының білім бөлімі" коммуналдық мемлекеттік мекемесінің "Архангелка жалпы орта білім беру мектебi" коммуналдық мемлекеттік мекемесінің ғимараты;</w:t>
      </w:r>
    </w:p>
    <w:bookmarkEnd w:id="76"/>
    <w:bookmarkStart w:name="z95" w:id="77"/>
    <w:p>
      <w:pPr>
        <w:spacing w:after="0"/>
        <w:ind w:left="0"/>
        <w:jc w:val="both"/>
      </w:pPr>
      <w:r>
        <w:rPr>
          <w:rFonts w:ascii="Times New Roman"/>
          <w:b w:val="false"/>
          <w:i w:val="false"/>
          <w:color w:val="000000"/>
          <w:sz w:val="28"/>
        </w:rPr>
        <w:t>
      сайлау учаскесiнiң шекарасы: Архангелка ауылы;</w:t>
      </w:r>
    </w:p>
    <w:bookmarkEnd w:id="77"/>
    <w:bookmarkStart w:name="z96" w:id="78"/>
    <w:p>
      <w:pPr>
        <w:spacing w:after="0"/>
        <w:ind w:left="0"/>
        <w:jc w:val="both"/>
      </w:pPr>
      <w:r>
        <w:rPr>
          <w:rFonts w:ascii="Times New Roman"/>
          <w:b w:val="false"/>
          <w:i w:val="false"/>
          <w:color w:val="000000"/>
          <w:sz w:val="28"/>
        </w:rPr>
        <w:t>
      19) № 181 сайлау учаскесi:</w:t>
      </w:r>
    </w:p>
    <w:bookmarkEnd w:id="78"/>
    <w:bookmarkStart w:name="z97" w:id="79"/>
    <w:p>
      <w:pPr>
        <w:spacing w:after="0"/>
        <w:ind w:left="0"/>
        <w:jc w:val="both"/>
      </w:pPr>
      <w:r>
        <w:rPr>
          <w:rFonts w:ascii="Times New Roman"/>
          <w:b w:val="false"/>
          <w:i w:val="false"/>
          <w:color w:val="000000"/>
          <w:sz w:val="28"/>
        </w:rPr>
        <w:t>
      сайлау учаскесiнiң орналасқан жерi: Айтуар ауылы, Достық көшесі, 1 "А", "Солтүстік Қазақстан облысы Жамбыл ауданының білім бөлімі" коммуналдық мемлекеттік мекемесінің "Айтуар негiзгi орта мектебi" коммуналдық мемлекеттік мекемесінің ғимараты;</w:t>
      </w:r>
    </w:p>
    <w:bookmarkEnd w:id="79"/>
    <w:bookmarkStart w:name="z98" w:id="80"/>
    <w:p>
      <w:pPr>
        <w:spacing w:after="0"/>
        <w:ind w:left="0"/>
        <w:jc w:val="both"/>
      </w:pPr>
      <w:r>
        <w:rPr>
          <w:rFonts w:ascii="Times New Roman"/>
          <w:b w:val="false"/>
          <w:i w:val="false"/>
          <w:color w:val="000000"/>
          <w:sz w:val="28"/>
        </w:rPr>
        <w:t>
      сайлау учаскесiнiң шекарасы: Айтуар, Үлгі ауылдары;</w:t>
      </w:r>
    </w:p>
    <w:bookmarkEnd w:id="80"/>
    <w:bookmarkStart w:name="z99" w:id="81"/>
    <w:p>
      <w:pPr>
        <w:spacing w:after="0"/>
        <w:ind w:left="0"/>
        <w:jc w:val="both"/>
      </w:pPr>
      <w:r>
        <w:rPr>
          <w:rFonts w:ascii="Times New Roman"/>
          <w:b w:val="false"/>
          <w:i w:val="false"/>
          <w:color w:val="000000"/>
          <w:sz w:val="28"/>
        </w:rPr>
        <w:t>
      20) № 182 сайлау учаскесi:</w:t>
      </w:r>
    </w:p>
    <w:bookmarkEnd w:id="81"/>
    <w:bookmarkStart w:name="z100" w:id="82"/>
    <w:p>
      <w:pPr>
        <w:spacing w:after="0"/>
        <w:ind w:left="0"/>
        <w:jc w:val="both"/>
      </w:pPr>
      <w:r>
        <w:rPr>
          <w:rFonts w:ascii="Times New Roman"/>
          <w:b w:val="false"/>
          <w:i w:val="false"/>
          <w:color w:val="000000"/>
          <w:sz w:val="28"/>
        </w:rPr>
        <w:t>
      сайлау учаскесiнiң орналасқан жерi: Баян ауылы, Шағырай көшесі, 34, "Солтүстік Қазақстан облысы Жамбыл ауданының білім бөлімі" коммуналдық мемлекеттік мекемесінің "Баян жалпы орта білім беру мектебi" коммуналдық мемлекеттік мекемесінің ғимараты;</w:t>
      </w:r>
    </w:p>
    <w:bookmarkEnd w:id="82"/>
    <w:bookmarkStart w:name="z101" w:id="83"/>
    <w:p>
      <w:pPr>
        <w:spacing w:after="0"/>
        <w:ind w:left="0"/>
        <w:jc w:val="both"/>
      </w:pPr>
      <w:r>
        <w:rPr>
          <w:rFonts w:ascii="Times New Roman"/>
          <w:b w:val="false"/>
          <w:i w:val="false"/>
          <w:color w:val="000000"/>
          <w:sz w:val="28"/>
        </w:rPr>
        <w:t>
      сайлау учаскесiнiң шекаралары: Баян ауылы;</w:t>
      </w:r>
    </w:p>
    <w:bookmarkEnd w:id="83"/>
    <w:bookmarkStart w:name="z102" w:id="84"/>
    <w:p>
      <w:pPr>
        <w:spacing w:after="0"/>
        <w:ind w:left="0"/>
        <w:jc w:val="both"/>
      </w:pPr>
      <w:r>
        <w:rPr>
          <w:rFonts w:ascii="Times New Roman"/>
          <w:b w:val="false"/>
          <w:i w:val="false"/>
          <w:color w:val="000000"/>
          <w:sz w:val="28"/>
        </w:rPr>
        <w:t>
      21) № 183 сайлау учаскесi:</w:t>
      </w:r>
    </w:p>
    <w:bookmarkEnd w:id="84"/>
    <w:bookmarkStart w:name="z103" w:id="85"/>
    <w:p>
      <w:pPr>
        <w:spacing w:after="0"/>
        <w:ind w:left="0"/>
        <w:jc w:val="both"/>
      </w:pPr>
      <w:r>
        <w:rPr>
          <w:rFonts w:ascii="Times New Roman"/>
          <w:b w:val="false"/>
          <w:i w:val="false"/>
          <w:color w:val="000000"/>
          <w:sz w:val="28"/>
        </w:rPr>
        <w:t>
      сайлау учаскесiнiң орналасқан жерi: Баймағанбет Iзтөлин ауылы, 3 өтетін жері, "Ажімбай - Агро" жауапкершілігі шектеулі серіктестігінің кеңсесі;</w:t>
      </w:r>
    </w:p>
    <w:bookmarkEnd w:id="85"/>
    <w:bookmarkStart w:name="z104" w:id="86"/>
    <w:p>
      <w:pPr>
        <w:spacing w:after="0"/>
        <w:ind w:left="0"/>
        <w:jc w:val="both"/>
      </w:pPr>
      <w:r>
        <w:rPr>
          <w:rFonts w:ascii="Times New Roman"/>
          <w:b w:val="false"/>
          <w:i w:val="false"/>
          <w:color w:val="000000"/>
          <w:sz w:val="28"/>
        </w:rPr>
        <w:t>
      сайлау учаскесiнiң шекарасы: Баймағанбет Iзтөлин ауылы;</w:t>
      </w:r>
    </w:p>
    <w:bookmarkEnd w:id="86"/>
    <w:bookmarkStart w:name="z105" w:id="87"/>
    <w:p>
      <w:pPr>
        <w:spacing w:after="0"/>
        <w:ind w:left="0"/>
        <w:jc w:val="both"/>
      </w:pPr>
      <w:r>
        <w:rPr>
          <w:rFonts w:ascii="Times New Roman"/>
          <w:b w:val="false"/>
          <w:i w:val="false"/>
          <w:color w:val="000000"/>
          <w:sz w:val="28"/>
        </w:rPr>
        <w:t>
      22) № 184 сайлау учаскесi:</w:t>
      </w:r>
    </w:p>
    <w:bookmarkEnd w:id="87"/>
    <w:bookmarkStart w:name="z106" w:id="88"/>
    <w:p>
      <w:pPr>
        <w:spacing w:after="0"/>
        <w:ind w:left="0"/>
        <w:jc w:val="both"/>
      </w:pPr>
      <w:r>
        <w:rPr>
          <w:rFonts w:ascii="Times New Roman"/>
          <w:b w:val="false"/>
          <w:i w:val="false"/>
          <w:color w:val="000000"/>
          <w:sz w:val="28"/>
        </w:rPr>
        <w:t>
      сайлау учаскесiнiң орналасқан жерi: Благовещенка ауылы, Мир көшесi, 7, "Солтүстік Қазақстан облысы Жамбыл ауданының білім бөлімі" коммуналдық мемлекеттік мекемесінің "Благовещенка жалпы орта білім беру мектебі - балабақшасы" коммуналдық мемлекеттік мекемесінің ғимараты;</w:t>
      </w:r>
    </w:p>
    <w:bookmarkEnd w:id="88"/>
    <w:bookmarkStart w:name="z107" w:id="89"/>
    <w:p>
      <w:pPr>
        <w:spacing w:after="0"/>
        <w:ind w:left="0"/>
        <w:jc w:val="both"/>
      </w:pPr>
      <w:r>
        <w:rPr>
          <w:rFonts w:ascii="Times New Roman"/>
          <w:b w:val="false"/>
          <w:i w:val="false"/>
          <w:color w:val="000000"/>
          <w:sz w:val="28"/>
        </w:rPr>
        <w:t>
      сайлау учаскесiнiң шекаралары: Благовещенка ауылы Береговой, Восточный, Гагарин, Дальний, Жамбыл, Лесная, Мир, Молодежный, Новый, Северный, Сегiз - Серi, Степной, Строительный, Шухов, Энергетиктер, Юбилейный көшелерi;</w:t>
      </w:r>
    </w:p>
    <w:bookmarkEnd w:id="89"/>
    <w:bookmarkStart w:name="z108" w:id="90"/>
    <w:p>
      <w:pPr>
        <w:spacing w:after="0"/>
        <w:ind w:left="0"/>
        <w:jc w:val="both"/>
      </w:pPr>
      <w:r>
        <w:rPr>
          <w:rFonts w:ascii="Times New Roman"/>
          <w:b w:val="false"/>
          <w:i w:val="false"/>
          <w:color w:val="000000"/>
          <w:sz w:val="28"/>
        </w:rPr>
        <w:t>
      Абай, Интернациональный, Коммунистический, Пионерский, Пушкин тұйық көшелерi;</w:t>
      </w:r>
    </w:p>
    <w:bookmarkEnd w:id="90"/>
    <w:bookmarkStart w:name="z109" w:id="91"/>
    <w:p>
      <w:pPr>
        <w:spacing w:after="0"/>
        <w:ind w:left="0"/>
        <w:jc w:val="both"/>
      </w:pPr>
      <w:r>
        <w:rPr>
          <w:rFonts w:ascii="Times New Roman"/>
          <w:b w:val="false"/>
          <w:i w:val="false"/>
          <w:color w:val="000000"/>
          <w:sz w:val="28"/>
        </w:rPr>
        <w:t>
      Талпын ауылы;</w:t>
      </w:r>
    </w:p>
    <w:bookmarkEnd w:id="91"/>
    <w:bookmarkStart w:name="z110" w:id="92"/>
    <w:p>
      <w:pPr>
        <w:spacing w:after="0"/>
        <w:ind w:left="0"/>
        <w:jc w:val="both"/>
      </w:pPr>
      <w:r>
        <w:rPr>
          <w:rFonts w:ascii="Times New Roman"/>
          <w:b w:val="false"/>
          <w:i w:val="false"/>
          <w:color w:val="000000"/>
          <w:sz w:val="28"/>
        </w:rPr>
        <w:t>
      23) № 185 сайлау учаскесi:</w:t>
      </w:r>
    </w:p>
    <w:bookmarkEnd w:id="92"/>
    <w:bookmarkStart w:name="z111" w:id="93"/>
    <w:p>
      <w:pPr>
        <w:spacing w:after="0"/>
        <w:ind w:left="0"/>
        <w:jc w:val="both"/>
      </w:pPr>
      <w:r>
        <w:rPr>
          <w:rFonts w:ascii="Times New Roman"/>
          <w:b w:val="false"/>
          <w:i w:val="false"/>
          <w:color w:val="000000"/>
          <w:sz w:val="28"/>
        </w:rPr>
        <w:t>
      сайлау учаскесiнiң орналасқан жерi: Майбалық ауылы, Уәлиханов көшесі, 9, "Солтүстік Қазақстан облысы Жамбыл ауданының білім бөлімі" коммуналдық мемлекеттік мекемесінің "Майбалық жалпы орта білім беру мектебi" коммуналдық мемлекеттік мекемесінің ғимараты;</w:t>
      </w:r>
    </w:p>
    <w:bookmarkEnd w:id="93"/>
    <w:bookmarkStart w:name="z112" w:id="94"/>
    <w:p>
      <w:pPr>
        <w:spacing w:after="0"/>
        <w:ind w:left="0"/>
        <w:jc w:val="both"/>
      </w:pPr>
      <w:r>
        <w:rPr>
          <w:rFonts w:ascii="Times New Roman"/>
          <w:b w:val="false"/>
          <w:i w:val="false"/>
          <w:color w:val="000000"/>
          <w:sz w:val="28"/>
        </w:rPr>
        <w:t>
      сайлау учаскесiнiң шекарасы: Майбалық ауылы;</w:t>
      </w:r>
    </w:p>
    <w:bookmarkEnd w:id="94"/>
    <w:bookmarkStart w:name="z113" w:id="95"/>
    <w:p>
      <w:pPr>
        <w:spacing w:after="0"/>
        <w:ind w:left="0"/>
        <w:jc w:val="both"/>
      </w:pPr>
      <w:r>
        <w:rPr>
          <w:rFonts w:ascii="Times New Roman"/>
          <w:b w:val="false"/>
          <w:i w:val="false"/>
          <w:color w:val="000000"/>
          <w:sz w:val="28"/>
        </w:rPr>
        <w:t>
      24) № 186 сайлау учаскесi:</w:t>
      </w:r>
    </w:p>
    <w:bookmarkEnd w:id="95"/>
    <w:bookmarkStart w:name="z114" w:id="96"/>
    <w:p>
      <w:pPr>
        <w:spacing w:after="0"/>
        <w:ind w:left="0"/>
        <w:jc w:val="both"/>
      </w:pPr>
      <w:r>
        <w:rPr>
          <w:rFonts w:ascii="Times New Roman"/>
          <w:b w:val="false"/>
          <w:i w:val="false"/>
          <w:color w:val="000000"/>
          <w:sz w:val="28"/>
        </w:rPr>
        <w:t>
      сайлау учаскесiнiң орналасқан жерi: Жамбыл ауылы, Мектеп көшесі, 4, "Солтүстік Қазақстан облысы Жамбыл ауданының білім бөлімі" коммуналдық мемлекеттік мекемесінің "Жамбыл жалпы орта білім беру мектебi" коммуналдық мемлекеттік мекемесінің ғимараты;</w:t>
      </w:r>
    </w:p>
    <w:bookmarkEnd w:id="96"/>
    <w:bookmarkStart w:name="z115" w:id="97"/>
    <w:p>
      <w:pPr>
        <w:spacing w:after="0"/>
        <w:ind w:left="0"/>
        <w:jc w:val="both"/>
      </w:pPr>
      <w:r>
        <w:rPr>
          <w:rFonts w:ascii="Times New Roman"/>
          <w:b w:val="false"/>
          <w:i w:val="false"/>
          <w:color w:val="000000"/>
          <w:sz w:val="28"/>
        </w:rPr>
        <w:t>
      сайлау учаскесiнiң шекаралары: Жамбыл, Амангелді, Суаткөл ауылдары;</w:t>
      </w:r>
    </w:p>
    <w:bookmarkEnd w:id="97"/>
    <w:bookmarkStart w:name="z116" w:id="98"/>
    <w:p>
      <w:pPr>
        <w:spacing w:after="0"/>
        <w:ind w:left="0"/>
        <w:jc w:val="both"/>
      </w:pPr>
      <w:r>
        <w:rPr>
          <w:rFonts w:ascii="Times New Roman"/>
          <w:b w:val="false"/>
          <w:i w:val="false"/>
          <w:color w:val="000000"/>
          <w:sz w:val="28"/>
        </w:rPr>
        <w:t>
      25) № 187 сайлау учаскесi:</w:t>
      </w:r>
    </w:p>
    <w:bookmarkEnd w:id="98"/>
    <w:bookmarkStart w:name="z117" w:id="99"/>
    <w:p>
      <w:pPr>
        <w:spacing w:after="0"/>
        <w:ind w:left="0"/>
        <w:jc w:val="both"/>
      </w:pPr>
      <w:r>
        <w:rPr>
          <w:rFonts w:ascii="Times New Roman"/>
          <w:b w:val="false"/>
          <w:i w:val="false"/>
          <w:color w:val="000000"/>
          <w:sz w:val="28"/>
        </w:rPr>
        <w:t>
      сайлау учаскесiнiң орналасқан жерi: Есперлi ауылы, Мектеп көшесі, 2, "Солтүстік Қазақстан облысы Жамбыл ауданының білім бөлімі" коммуналдық мемлекеттік мекемесінің "Есперлi негiзгi орта мектебi" коммуналдық мемлекеттік мекемесінің ғимараты;</w:t>
      </w:r>
    </w:p>
    <w:bookmarkEnd w:id="99"/>
    <w:bookmarkStart w:name="z118" w:id="100"/>
    <w:p>
      <w:pPr>
        <w:spacing w:after="0"/>
        <w:ind w:left="0"/>
        <w:jc w:val="both"/>
      </w:pPr>
      <w:r>
        <w:rPr>
          <w:rFonts w:ascii="Times New Roman"/>
          <w:b w:val="false"/>
          <w:i w:val="false"/>
          <w:color w:val="000000"/>
          <w:sz w:val="28"/>
        </w:rPr>
        <w:t>
      сайлау учаскесiнiң шекарасы: Есперлi ауылы;</w:t>
      </w:r>
    </w:p>
    <w:bookmarkEnd w:id="100"/>
    <w:bookmarkStart w:name="z119" w:id="101"/>
    <w:p>
      <w:pPr>
        <w:spacing w:after="0"/>
        <w:ind w:left="0"/>
        <w:jc w:val="both"/>
      </w:pPr>
      <w:r>
        <w:rPr>
          <w:rFonts w:ascii="Times New Roman"/>
          <w:b w:val="false"/>
          <w:i w:val="false"/>
          <w:color w:val="000000"/>
          <w:sz w:val="28"/>
        </w:rPr>
        <w:t>
      26) № 188 сайлау учаскесi:</w:t>
      </w:r>
    </w:p>
    <w:bookmarkEnd w:id="101"/>
    <w:bookmarkStart w:name="z120" w:id="102"/>
    <w:p>
      <w:pPr>
        <w:spacing w:after="0"/>
        <w:ind w:left="0"/>
        <w:jc w:val="both"/>
      </w:pPr>
      <w:r>
        <w:rPr>
          <w:rFonts w:ascii="Times New Roman"/>
          <w:b w:val="false"/>
          <w:i w:val="false"/>
          <w:color w:val="000000"/>
          <w:sz w:val="28"/>
        </w:rPr>
        <w:t>
      сайлау учаскесiнiң орналасқан жерi: Святодуховка ауылы, Мектеп көшесі, 4, "Солтүстік Қазақстан облысы Жамбыл ауданының білім бөлімі" коммуналдық мемлекеттік мекемесінің "Сәбит Мұқанов атындағы жалпы орта білім беру мектебі" коммуналдық мемлекеттік мекемесінің ғимараты;</w:t>
      </w:r>
    </w:p>
    <w:bookmarkEnd w:id="102"/>
    <w:bookmarkStart w:name="z121" w:id="103"/>
    <w:p>
      <w:pPr>
        <w:spacing w:after="0"/>
        <w:ind w:left="0"/>
        <w:jc w:val="both"/>
      </w:pPr>
      <w:r>
        <w:rPr>
          <w:rFonts w:ascii="Times New Roman"/>
          <w:b w:val="false"/>
          <w:i w:val="false"/>
          <w:color w:val="000000"/>
          <w:sz w:val="28"/>
        </w:rPr>
        <w:t>
      сайлау учаскесiнiң шекарасы: Святодуховка, Ольговка ауылдары;</w:t>
      </w:r>
    </w:p>
    <w:bookmarkEnd w:id="103"/>
    <w:bookmarkStart w:name="z122" w:id="104"/>
    <w:p>
      <w:pPr>
        <w:spacing w:after="0"/>
        <w:ind w:left="0"/>
        <w:jc w:val="both"/>
      </w:pPr>
      <w:r>
        <w:rPr>
          <w:rFonts w:ascii="Times New Roman"/>
          <w:b w:val="false"/>
          <w:i w:val="false"/>
          <w:color w:val="000000"/>
          <w:sz w:val="28"/>
        </w:rPr>
        <w:t>
      27) № 189 сайлау учаскесi:</w:t>
      </w:r>
    </w:p>
    <w:bookmarkEnd w:id="104"/>
    <w:bookmarkStart w:name="z123" w:id="105"/>
    <w:p>
      <w:pPr>
        <w:spacing w:after="0"/>
        <w:ind w:left="0"/>
        <w:jc w:val="both"/>
      </w:pPr>
      <w:r>
        <w:rPr>
          <w:rFonts w:ascii="Times New Roman"/>
          <w:b w:val="false"/>
          <w:i w:val="false"/>
          <w:color w:val="000000"/>
          <w:sz w:val="28"/>
        </w:rPr>
        <w:t>
      сайлау учаскесiнiң орналасқан жерi: Сәбит ауылы, Сәбит Мұқанов көшесі, 2, "Солтүстік Қазақстан облысы Жамбыл ауданының білім бөлімі" коммуналдық мемлекеттік мекемесінің "Сәбит негiзгi орта мектебi" коммуналдық мемлекеттік мекемесінің ғимараты;</w:t>
      </w:r>
    </w:p>
    <w:bookmarkEnd w:id="105"/>
    <w:bookmarkStart w:name="z124" w:id="106"/>
    <w:p>
      <w:pPr>
        <w:spacing w:after="0"/>
        <w:ind w:left="0"/>
        <w:jc w:val="both"/>
      </w:pPr>
      <w:r>
        <w:rPr>
          <w:rFonts w:ascii="Times New Roman"/>
          <w:b w:val="false"/>
          <w:i w:val="false"/>
          <w:color w:val="000000"/>
          <w:sz w:val="28"/>
        </w:rPr>
        <w:t>
      сайлау учаскесiнiң шекарасы: Сәбит ауылы;</w:t>
      </w:r>
    </w:p>
    <w:bookmarkEnd w:id="106"/>
    <w:bookmarkStart w:name="z125" w:id="107"/>
    <w:p>
      <w:pPr>
        <w:spacing w:after="0"/>
        <w:ind w:left="0"/>
        <w:jc w:val="both"/>
      </w:pPr>
      <w:r>
        <w:rPr>
          <w:rFonts w:ascii="Times New Roman"/>
          <w:b w:val="false"/>
          <w:i w:val="false"/>
          <w:color w:val="000000"/>
          <w:sz w:val="28"/>
        </w:rPr>
        <w:t>
      28) № 190 сайлау учаскесi:</w:t>
      </w:r>
    </w:p>
    <w:bookmarkEnd w:id="107"/>
    <w:bookmarkStart w:name="z126" w:id="108"/>
    <w:p>
      <w:pPr>
        <w:spacing w:after="0"/>
        <w:ind w:left="0"/>
        <w:jc w:val="both"/>
      </w:pPr>
      <w:r>
        <w:rPr>
          <w:rFonts w:ascii="Times New Roman"/>
          <w:b w:val="false"/>
          <w:i w:val="false"/>
          <w:color w:val="000000"/>
          <w:sz w:val="28"/>
        </w:rPr>
        <w:t>
      сайлау учаскесiнiң орналасқан жерi: Жаңажол ауылы, Есеней Естемісов көшесі, 14, "Солтүстік Қазақстан облысы Жамбыл ауданының білім бөлімі" коммуналдық мемлекеттік мекемесінің "Ғабит Мүсiрепов атындағы жалпы орта білім беру мектебі" коммуналдық мемлекеттік мекемесінің ғимараты;</w:t>
      </w:r>
    </w:p>
    <w:bookmarkEnd w:id="108"/>
    <w:bookmarkStart w:name="z127" w:id="109"/>
    <w:p>
      <w:pPr>
        <w:spacing w:after="0"/>
        <w:ind w:left="0"/>
        <w:jc w:val="both"/>
      </w:pPr>
      <w:r>
        <w:rPr>
          <w:rFonts w:ascii="Times New Roman"/>
          <w:b w:val="false"/>
          <w:i w:val="false"/>
          <w:color w:val="000000"/>
          <w:sz w:val="28"/>
        </w:rPr>
        <w:t>
      сайлау учаскесiнiң шекаралары: Жаңажол ауылы;</w:t>
      </w:r>
    </w:p>
    <w:bookmarkEnd w:id="109"/>
    <w:bookmarkStart w:name="z128" w:id="110"/>
    <w:p>
      <w:pPr>
        <w:spacing w:after="0"/>
        <w:ind w:left="0"/>
        <w:jc w:val="both"/>
      </w:pPr>
      <w:r>
        <w:rPr>
          <w:rFonts w:ascii="Times New Roman"/>
          <w:b w:val="false"/>
          <w:i w:val="false"/>
          <w:color w:val="000000"/>
          <w:sz w:val="28"/>
        </w:rPr>
        <w:t>
      29) № 191 сайлау учаскесi:</w:t>
      </w:r>
    </w:p>
    <w:bookmarkEnd w:id="110"/>
    <w:bookmarkStart w:name="z129" w:id="111"/>
    <w:p>
      <w:pPr>
        <w:spacing w:after="0"/>
        <w:ind w:left="0"/>
        <w:jc w:val="both"/>
      </w:pPr>
      <w:r>
        <w:rPr>
          <w:rFonts w:ascii="Times New Roman"/>
          <w:b w:val="false"/>
          <w:i w:val="false"/>
          <w:color w:val="000000"/>
          <w:sz w:val="28"/>
        </w:rPr>
        <w:t>
      сайлау учаскесiнiң орналасқан жерi: Қайранкөл ауылы, Гагарин көшесі, 14, "Солтүстік Қазақстан облысы Жамбыл ауданының білім бөлімі" коммуналдық мемлекеттік мекемесінің "Қайранкөл жалпы орта білім беру мектебi" коммуналдық мемлекеттік мекемесінің ғимараты;</w:t>
      </w:r>
    </w:p>
    <w:bookmarkEnd w:id="111"/>
    <w:bookmarkStart w:name="z130" w:id="112"/>
    <w:p>
      <w:pPr>
        <w:spacing w:after="0"/>
        <w:ind w:left="0"/>
        <w:jc w:val="both"/>
      </w:pPr>
      <w:r>
        <w:rPr>
          <w:rFonts w:ascii="Times New Roman"/>
          <w:b w:val="false"/>
          <w:i w:val="false"/>
          <w:color w:val="000000"/>
          <w:sz w:val="28"/>
        </w:rPr>
        <w:t>
      сайлау учаскесiнiң шекарасы: Қайранкөл ауылы;</w:t>
      </w:r>
    </w:p>
    <w:bookmarkEnd w:id="112"/>
    <w:bookmarkStart w:name="z131" w:id="113"/>
    <w:p>
      <w:pPr>
        <w:spacing w:after="0"/>
        <w:ind w:left="0"/>
        <w:jc w:val="both"/>
      </w:pPr>
      <w:r>
        <w:rPr>
          <w:rFonts w:ascii="Times New Roman"/>
          <w:b w:val="false"/>
          <w:i w:val="false"/>
          <w:color w:val="000000"/>
          <w:sz w:val="28"/>
        </w:rPr>
        <w:t>
      30) № 192 сайлау учаскесi:</w:t>
      </w:r>
    </w:p>
    <w:bookmarkEnd w:id="113"/>
    <w:bookmarkStart w:name="z132" w:id="114"/>
    <w:p>
      <w:pPr>
        <w:spacing w:after="0"/>
        <w:ind w:left="0"/>
        <w:jc w:val="both"/>
      </w:pPr>
      <w:r>
        <w:rPr>
          <w:rFonts w:ascii="Times New Roman"/>
          <w:b w:val="false"/>
          <w:i w:val="false"/>
          <w:color w:val="000000"/>
          <w:sz w:val="28"/>
        </w:rPr>
        <w:t>
      сайлау учаскесiнiң орналасқан жерi: Украинское ауылы, Конституция көшесі, 8 "А", "Солтүстік Қазақстан облысы Жамбыл ауданының білім бөлімі" коммуналдық мемлекеттік мекемесінің "Украин жалпы орта білім беру мектебi" коммуналдық мемлекеттік мекемесінің ғимараты;</w:t>
      </w:r>
    </w:p>
    <w:bookmarkEnd w:id="114"/>
    <w:bookmarkStart w:name="z133" w:id="115"/>
    <w:p>
      <w:pPr>
        <w:spacing w:after="0"/>
        <w:ind w:left="0"/>
        <w:jc w:val="both"/>
      </w:pPr>
      <w:r>
        <w:rPr>
          <w:rFonts w:ascii="Times New Roman"/>
          <w:b w:val="false"/>
          <w:i w:val="false"/>
          <w:color w:val="000000"/>
          <w:sz w:val="28"/>
        </w:rPr>
        <w:t>
      сайлау учаскесiнiң шекарасы: Украинское, Новое ауылдары;</w:t>
      </w:r>
    </w:p>
    <w:bookmarkEnd w:id="115"/>
    <w:bookmarkStart w:name="z134" w:id="116"/>
    <w:p>
      <w:pPr>
        <w:spacing w:after="0"/>
        <w:ind w:left="0"/>
        <w:jc w:val="both"/>
      </w:pPr>
      <w:r>
        <w:rPr>
          <w:rFonts w:ascii="Times New Roman"/>
          <w:b w:val="false"/>
          <w:i w:val="false"/>
          <w:color w:val="000000"/>
          <w:sz w:val="28"/>
        </w:rPr>
        <w:t>
      31) № 193 сайлау учаскесi:</w:t>
      </w:r>
    </w:p>
    <w:bookmarkEnd w:id="116"/>
    <w:bookmarkStart w:name="z135" w:id="117"/>
    <w:p>
      <w:pPr>
        <w:spacing w:after="0"/>
        <w:ind w:left="0"/>
        <w:jc w:val="both"/>
      </w:pPr>
      <w:r>
        <w:rPr>
          <w:rFonts w:ascii="Times New Roman"/>
          <w:b w:val="false"/>
          <w:i w:val="false"/>
          <w:color w:val="000000"/>
          <w:sz w:val="28"/>
        </w:rPr>
        <w:t>
      сайлау учаскесiнiң орналасқан жерi: Озерное ауылы, Конституция көшесі, 4, "Солтүстік Қазақстан облысы Жамбыл ауданының білім бөлімі" коммуналдық мемлекеттік мекемесінің "Озерный жалпы орта білім беру мектебi" коммуналдық мемлекеттік мекемесінің ғимараты;</w:t>
      </w:r>
    </w:p>
    <w:bookmarkEnd w:id="117"/>
    <w:bookmarkStart w:name="z136" w:id="118"/>
    <w:p>
      <w:pPr>
        <w:spacing w:after="0"/>
        <w:ind w:left="0"/>
        <w:jc w:val="both"/>
      </w:pPr>
      <w:r>
        <w:rPr>
          <w:rFonts w:ascii="Times New Roman"/>
          <w:b w:val="false"/>
          <w:i w:val="false"/>
          <w:color w:val="000000"/>
          <w:sz w:val="28"/>
        </w:rPr>
        <w:t>
      сайлау учаскесiнiң шекарасы: Озерное ауылы;</w:t>
      </w:r>
    </w:p>
    <w:bookmarkEnd w:id="118"/>
    <w:bookmarkStart w:name="z137" w:id="119"/>
    <w:p>
      <w:pPr>
        <w:spacing w:after="0"/>
        <w:ind w:left="0"/>
        <w:jc w:val="both"/>
      </w:pPr>
      <w:r>
        <w:rPr>
          <w:rFonts w:ascii="Times New Roman"/>
          <w:b w:val="false"/>
          <w:i w:val="false"/>
          <w:color w:val="000000"/>
          <w:sz w:val="28"/>
        </w:rPr>
        <w:t>
      32) № 194 сайлау учаскесi:</w:t>
      </w:r>
    </w:p>
    <w:bookmarkEnd w:id="119"/>
    <w:bookmarkStart w:name="z138" w:id="120"/>
    <w:p>
      <w:pPr>
        <w:spacing w:after="0"/>
        <w:ind w:left="0"/>
        <w:jc w:val="both"/>
      </w:pPr>
      <w:r>
        <w:rPr>
          <w:rFonts w:ascii="Times New Roman"/>
          <w:b w:val="false"/>
          <w:i w:val="false"/>
          <w:color w:val="000000"/>
          <w:sz w:val="28"/>
        </w:rPr>
        <w:t>
      сайлау учаскесiнiң орналасқан жерi: Бауман ауылы, Школьный көшесі, 14, "Солтүстік Қазақстан облысы Жамбыл ауданының білім бөлімі" коммуналдық мемлекеттік мекемесінің "Бауман негiзгi орта мектебi" коммуналдық мемлекеттік мекемесінің ғимараты;</w:t>
      </w:r>
    </w:p>
    <w:bookmarkEnd w:id="120"/>
    <w:bookmarkStart w:name="z139" w:id="121"/>
    <w:p>
      <w:pPr>
        <w:spacing w:after="0"/>
        <w:ind w:left="0"/>
        <w:jc w:val="both"/>
      </w:pPr>
      <w:r>
        <w:rPr>
          <w:rFonts w:ascii="Times New Roman"/>
          <w:b w:val="false"/>
          <w:i w:val="false"/>
          <w:color w:val="000000"/>
          <w:sz w:val="28"/>
        </w:rPr>
        <w:t>
      сайлау учаскесiнiң шекарасы: Бауман, Қарақамыс ауылдары;</w:t>
      </w:r>
    </w:p>
    <w:bookmarkEnd w:id="121"/>
    <w:bookmarkStart w:name="z140" w:id="122"/>
    <w:p>
      <w:pPr>
        <w:spacing w:after="0"/>
        <w:ind w:left="0"/>
        <w:jc w:val="both"/>
      </w:pPr>
      <w:r>
        <w:rPr>
          <w:rFonts w:ascii="Times New Roman"/>
          <w:b w:val="false"/>
          <w:i w:val="false"/>
          <w:color w:val="000000"/>
          <w:sz w:val="28"/>
        </w:rPr>
        <w:t>
      33) № 195 сайлау учаскесi:</w:t>
      </w:r>
    </w:p>
    <w:bookmarkEnd w:id="122"/>
    <w:bookmarkStart w:name="z141" w:id="123"/>
    <w:p>
      <w:pPr>
        <w:spacing w:after="0"/>
        <w:ind w:left="0"/>
        <w:jc w:val="both"/>
      </w:pPr>
      <w:r>
        <w:rPr>
          <w:rFonts w:ascii="Times New Roman"/>
          <w:b w:val="false"/>
          <w:i w:val="false"/>
          <w:color w:val="000000"/>
          <w:sz w:val="28"/>
        </w:rPr>
        <w:t>
      сайлау учаскесiнiң орналасқан жерi: Троицкое ауылы, Центральный көшесі, 47, "Солтүстік Қазақстан облысы Жамбыл ауданының білім бөлімі" коммуналдық мемлекеттік мекемесінің "Троицк жалпы орта білім беру мектебi" коммуналдық мемлекеттік мекемесінің ғимараты;</w:t>
      </w:r>
    </w:p>
    <w:bookmarkEnd w:id="123"/>
    <w:bookmarkStart w:name="z142" w:id="124"/>
    <w:p>
      <w:pPr>
        <w:spacing w:after="0"/>
        <w:ind w:left="0"/>
        <w:jc w:val="both"/>
      </w:pPr>
      <w:r>
        <w:rPr>
          <w:rFonts w:ascii="Times New Roman"/>
          <w:b w:val="false"/>
          <w:i w:val="false"/>
          <w:color w:val="000000"/>
          <w:sz w:val="28"/>
        </w:rPr>
        <w:t>
      сайлау учаскесiнiң шекарасы: Троицкое, Орталық ауылдары;</w:t>
      </w:r>
    </w:p>
    <w:bookmarkEnd w:id="124"/>
    <w:bookmarkStart w:name="z143" w:id="125"/>
    <w:p>
      <w:pPr>
        <w:spacing w:after="0"/>
        <w:ind w:left="0"/>
        <w:jc w:val="both"/>
      </w:pPr>
      <w:r>
        <w:rPr>
          <w:rFonts w:ascii="Times New Roman"/>
          <w:b w:val="false"/>
          <w:i w:val="false"/>
          <w:color w:val="000000"/>
          <w:sz w:val="28"/>
        </w:rPr>
        <w:t>
      34) № 196 сайлау учаскесi:</w:t>
      </w:r>
    </w:p>
    <w:bookmarkEnd w:id="125"/>
    <w:bookmarkStart w:name="z144" w:id="126"/>
    <w:p>
      <w:pPr>
        <w:spacing w:after="0"/>
        <w:ind w:left="0"/>
        <w:jc w:val="both"/>
      </w:pPr>
      <w:r>
        <w:rPr>
          <w:rFonts w:ascii="Times New Roman"/>
          <w:b w:val="false"/>
          <w:i w:val="false"/>
          <w:color w:val="000000"/>
          <w:sz w:val="28"/>
        </w:rPr>
        <w:t>
      сайлау учаскесiнiң орналасқан жерi: Пресновка ауылы, Кошевой көшесі, 6, "Солтүстік Қазақстан облысы Жамбыл ауданының білім бөлімі" коммуналдық мемлекеттік мекемесінің "Иван Петрович Шухов атындағы Преснов жалпы орта білім беру мектеп - гимназиясы" коммуналдық мемлекеттік мекемесінің ғимараты;</w:t>
      </w:r>
    </w:p>
    <w:bookmarkEnd w:id="126"/>
    <w:bookmarkStart w:name="z145" w:id="127"/>
    <w:p>
      <w:pPr>
        <w:spacing w:after="0"/>
        <w:ind w:left="0"/>
        <w:jc w:val="both"/>
      </w:pPr>
      <w:r>
        <w:rPr>
          <w:rFonts w:ascii="Times New Roman"/>
          <w:b w:val="false"/>
          <w:i w:val="false"/>
          <w:color w:val="000000"/>
          <w:sz w:val="28"/>
        </w:rPr>
        <w:t>
      сайлау учаскесiнiң шекаралары: Пресновка ауылы Абай, Әбу Файзуллин, Әмiреш Дәрменов, Виктор Довженко, Гагарин, Жамбыл, Мичурин, Новый, Садчикова көшелерi;</w:t>
      </w:r>
    </w:p>
    <w:bookmarkEnd w:id="127"/>
    <w:bookmarkStart w:name="z146" w:id="128"/>
    <w:p>
      <w:pPr>
        <w:spacing w:after="0"/>
        <w:ind w:left="0"/>
        <w:jc w:val="both"/>
      </w:pPr>
      <w:r>
        <w:rPr>
          <w:rFonts w:ascii="Times New Roman"/>
          <w:b w:val="false"/>
          <w:i w:val="false"/>
          <w:color w:val="000000"/>
          <w:sz w:val="28"/>
        </w:rPr>
        <w:t>
      Больничный, Водопроводный, Дорожный, Новый тұйық көшелерi;</w:t>
      </w:r>
    </w:p>
    <w:bookmarkEnd w:id="128"/>
    <w:bookmarkStart w:name="z147" w:id="129"/>
    <w:p>
      <w:pPr>
        <w:spacing w:after="0"/>
        <w:ind w:left="0"/>
        <w:jc w:val="both"/>
      </w:pPr>
      <w:r>
        <w:rPr>
          <w:rFonts w:ascii="Times New Roman"/>
          <w:b w:val="false"/>
          <w:i w:val="false"/>
          <w:color w:val="000000"/>
          <w:sz w:val="28"/>
        </w:rPr>
        <w:t>
      Калинин тұйық көшесi, № 9, 10,12 үйлерi;</w:t>
      </w:r>
    </w:p>
    <w:bookmarkEnd w:id="129"/>
    <w:bookmarkStart w:name="z148" w:id="130"/>
    <w:p>
      <w:pPr>
        <w:spacing w:after="0"/>
        <w:ind w:left="0"/>
        <w:jc w:val="both"/>
      </w:pPr>
      <w:r>
        <w:rPr>
          <w:rFonts w:ascii="Times New Roman"/>
          <w:b w:val="false"/>
          <w:i w:val="false"/>
          <w:color w:val="000000"/>
          <w:sz w:val="28"/>
        </w:rPr>
        <w:t>
      Киев тұйық көшесi, № 2а, 3, 5, 7, 9, 11 үйлерi;</w:t>
      </w:r>
    </w:p>
    <w:bookmarkEnd w:id="130"/>
    <w:bookmarkStart w:name="z149" w:id="131"/>
    <w:p>
      <w:pPr>
        <w:spacing w:after="0"/>
        <w:ind w:left="0"/>
        <w:jc w:val="both"/>
      </w:pPr>
      <w:r>
        <w:rPr>
          <w:rFonts w:ascii="Times New Roman"/>
          <w:b w:val="false"/>
          <w:i w:val="false"/>
          <w:color w:val="000000"/>
          <w:sz w:val="28"/>
        </w:rPr>
        <w:t>
      Кошевой тұйық көшесi, № 6, 7, 8, 9, 10 үйлерi;</w:t>
      </w:r>
    </w:p>
    <w:bookmarkEnd w:id="131"/>
    <w:bookmarkStart w:name="z150" w:id="132"/>
    <w:p>
      <w:pPr>
        <w:spacing w:after="0"/>
        <w:ind w:left="0"/>
        <w:jc w:val="both"/>
      </w:pPr>
      <w:r>
        <w:rPr>
          <w:rFonts w:ascii="Times New Roman"/>
          <w:b w:val="false"/>
          <w:i w:val="false"/>
          <w:color w:val="000000"/>
          <w:sz w:val="28"/>
        </w:rPr>
        <w:t>
      Колхозный тұйық көшесi, № 11, 13, 15 үйлерi;</w:t>
      </w:r>
    </w:p>
    <w:bookmarkEnd w:id="132"/>
    <w:bookmarkStart w:name="z151" w:id="133"/>
    <w:p>
      <w:pPr>
        <w:spacing w:after="0"/>
        <w:ind w:left="0"/>
        <w:jc w:val="both"/>
      </w:pPr>
      <w:r>
        <w:rPr>
          <w:rFonts w:ascii="Times New Roman"/>
          <w:b w:val="false"/>
          <w:i w:val="false"/>
          <w:color w:val="000000"/>
          <w:sz w:val="28"/>
        </w:rPr>
        <w:t>
      Московский тұйық көшесi, № 5, 7 - 1, 7 - 2, 8 үйлерi;</w:t>
      </w:r>
    </w:p>
    <w:bookmarkEnd w:id="133"/>
    <w:bookmarkStart w:name="z152" w:id="134"/>
    <w:p>
      <w:pPr>
        <w:spacing w:after="0"/>
        <w:ind w:left="0"/>
        <w:jc w:val="both"/>
      </w:pPr>
      <w:r>
        <w:rPr>
          <w:rFonts w:ascii="Times New Roman"/>
          <w:b w:val="false"/>
          <w:i w:val="false"/>
          <w:color w:val="000000"/>
          <w:sz w:val="28"/>
        </w:rPr>
        <w:t>
      Мосякин тұйық көшесi, № 6, 7, 8а үйлерi;</w:t>
      </w:r>
    </w:p>
    <w:bookmarkEnd w:id="134"/>
    <w:bookmarkStart w:name="z153" w:id="135"/>
    <w:p>
      <w:pPr>
        <w:spacing w:after="0"/>
        <w:ind w:left="0"/>
        <w:jc w:val="both"/>
      </w:pPr>
      <w:r>
        <w:rPr>
          <w:rFonts w:ascii="Times New Roman"/>
          <w:b w:val="false"/>
          <w:i w:val="false"/>
          <w:color w:val="000000"/>
          <w:sz w:val="28"/>
        </w:rPr>
        <w:t>
      Панфилов тұйық көшесi № 2, 4, 11, 11а, 13, 15, 17 үйлерi;</w:t>
      </w:r>
    </w:p>
    <w:bookmarkEnd w:id="135"/>
    <w:bookmarkStart w:name="z154" w:id="136"/>
    <w:p>
      <w:pPr>
        <w:spacing w:after="0"/>
        <w:ind w:left="0"/>
        <w:jc w:val="both"/>
      </w:pPr>
      <w:r>
        <w:rPr>
          <w:rFonts w:ascii="Times New Roman"/>
          <w:b w:val="false"/>
          <w:i w:val="false"/>
          <w:color w:val="000000"/>
          <w:sz w:val="28"/>
        </w:rPr>
        <w:t>
      Полевой тұйық көшесi, № 3а, 5, 5а, 6, 7 үйлерi;</w:t>
      </w:r>
    </w:p>
    <w:bookmarkEnd w:id="136"/>
    <w:bookmarkStart w:name="z155" w:id="137"/>
    <w:p>
      <w:pPr>
        <w:spacing w:after="0"/>
        <w:ind w:left="0"/>
        <w:jc w:val="both"/>
      </w:pPr>
      <w:r>
        <w:rPr>
          <w:rFonts w:ascii="Times New Roman"/>
          <w:b w:val="false"/>
          <w:i w:val="false"/>
          <w:color w:val="000000"/>
          <w:sz w:val="28"/>
        </w:rPr>
        <w:t>
      Рабочий тұйық көшесi, № 9а, 10а, 19, 19а, 21 үйлерi;</w:t>
      </w:r>
    </w:p>
    <w:bookmarkEnd w:id="137"/>
    <w:bookmarkStart w:name="z156" w:id="138"/>
    <w:p>
      <w:pPr>
        <w:spacing w:after="0"/>
        <w:ind w:left="0"/>
        <w:jc w:val="both"/>
      </w:pPr>
      <w:r>
        <w:rPr>
          <w:rFonts w:ascii="Times New Roman"/>
          <w:b w:val="false"/>
          <w:i w:val="false"/>
          <w:color w:val="000000"/>
          <w:sz w:val="28"/>
        </w:rPr>
        <w:t>
      Пушкин тұйық көшесi, № 4, 5, 6, 7, 9а үйлерi;</w:t>
      </w:r>
    </w:p>
    <w:bookmarkEnd w:id="138"/>
    <w:bookmarkStart w:name="z157" w:id="139"/>
    <w:p>
      <w:pPr>
        <w:spacing w:after="0"/>
        <w:ind w:left="0"/>
        <w:jc w:val="both"/>
      </w:pPr>
      <w:r>
        <w:rPr>
          <w:rFonts w:ascii="Times New Roman"/>
          <w:b w:val="false"/>
          <w:i w:val="false"/>
          <w:color w:val="000000"/>
          <w:sz w:val="28"/>
        </w:rPr>
        <w:t>
      Увальный тұйық көшесi, № 3, 5а үйлерi;</w:t>
      </w:r>
    </w:p>
    <w:bookmarkEnd w:id="139"/>
    <w:bookmarkStart w:name="z158" w:id="140"/>
    <w:p>
      <w:pPr>
        <w:spacing w:after="0"/>
        <w:ind w:left="0"/>
        <w:jc w:val="both"/>
      </w:pPr>
      <w:r>
        <w:rPr>
          <w:rFonts w:ascii="Times New Roman"/>
          <w:b w:val="false"/>
          <w:i w:val="false"/>
          <w:color w:val="000000"/>
          <w:sz w:val="28"/>
        </w:rPr>
        <w:t>
      Чкалов тұйық көшесi, № 3, 5, 7 үйлерi;</w:t>
      </w:r>
    </w:p>
    <w:bookmarkEnd w:id="140"/>
    <w:bookmarkStart w:name="z159" w:id="141"/>
    <w:p>
      <w:pPr>
        <w:spacing w:after="0"/>
        <w:ind w:left="0"/>
        <w:jc w:val="both"/>
      </w:pPr>
      <w:r>
        <w:rPr>
          <w:rFonts w:ascii="Times New Roman"/>
          <w:b w:val="false"/>
          <w:i w:val="false"/>
          <w:color w:val="000000"/>
          <w:sz w:val="28"/>
        </w:rPr>
        <w:t>
      Шухов тұйық көшесi, № 7, 10, 14, 17, 19, 23, 27 үйлерi;</w:t>
      </w:r>
    </w:p>
    <w:bookmarkEnd w:id="141"/>
    <w:bookmarkStart w:name="z160" w:id="142"/>
    <w:p>
      <w:pPr>
        <w:spacing w:after="0"/>
        <w:ind w:left="0"/>
        <w:jc w:val="both"/>
      </w:pPr>
      <w:r>
        <w:rPr>
          <w:rFonts w:ascii="Times New Roman"/>
          <w:b w:val="false"/>
          <w:i w:val="false"/>
          <w:color w:val="000000"/>
          <w:sz w:val="28"/>
        </w:rPr>
        <w:t>
      Юбилейный тұйық көшесi, № 6, 9 - 1, 9 - 2 үйлерi;</w:t>
      </w:r>
    </w:p>
    <w:bookmarkEnd w:id="142"/>
    <w:bookmarkStart w:name="z161" w:id="143"/>
    <w:p>
      <w:pPr>
        <w:spacing w:after="0"/>
        <w:ind w:left="0"/>
        <w:jc w:val="both"/>
      </w:pPr>
      <w:r>
        <w:rPr>
          <w:rFonts w:ascii="Times New Roman"/>
          <w:b w:val="false"/>
          <w:i w:val="false"/>
          <w:color w:val="000000"/>
          <w:sz w:val="28"/>
        </w:rPr>
        <w:t>
      35) № 197 сайлау учаскесi:</w:t>
      </w:r>
    </w:p>
    <w:bookmarkEnd w:id="143"/>
    <w:bookmarkStart w:name="z162" w:id="144"/>
    <w:p>
      <w:pPr>
        <w:spacing w:after="0"/>
        <w:ind w:left="0"/>
        <w:jc w:val="both"/>
      </w:pPr>
      <w:r>
        <w:rPr>
          <w:rFonts w:ascii="Times New Roman"/>
          <w:b w:val="false"/>
          <w:i w:val="false"/>
          <w:color w:val="000000"/>
          <w:sz w:val="28"/>
        </w:rPr>
        <w:t>
      сайлау учаскесiнiң орналасқан жерi: Благовещенка ауылы, Мир көшесi, 5, Солтүстік Қазақстан облысы Жамбыл ауданы әкімдігінің "Солтүстік Қазақстан облысы Жамбыл ауданының мәдениет және тілдерді дамыту бөлімі" коммуналдық мемлекттік мекемесінің "Мәдениет үйі" жедел басқару құқығындағы коммуналдық мемлекеттік қазыналық кәсіпорынының ғимараты;</w:t>
      </w:r>
    </w:p>
    <w:bookmarkEnd w:id="144"/>
    <w:bookmarkStart w:name="z163" w:id="145"/>
    <w:p>
      <w:pPr>
        <w:spacing w:after="0"/>
        <w:ind w:left="0"/>
        <w:jc w:val="both"/>
      </w:pPr>
      <w:r>
        <w:rPr>
          <w:rFonts w:ascii="Times New Roman"/>
          <w:b w:val="false"/>
          <w:i w:val="false"/>
          <w:color w:val="000000"/>
          <w:sz w:val="28"/>
        </w:rPr>
        <w:t>
      сайлау учаскесiнiң шекарасы: Благовещенка ауылы Белогуб, Ғабит Мүсiрепов, Горький, Набережный, Озерный, Первомайский, Республика, Сәбит Мұқанов, Социалистический, Целинный, Шоссейный көшелерi;</w:t>
      </w:r>
    </w:p>
    <w:bookmarkEnd w:id="145"/>
    <w:bookmarkStart w:name="z164" w:id="146"/>
    <w:p>
      <w:pPr>
        <w:spacing w:after="0"/>
        <w:ind w:left="0"/>
        <w:jc w:val="both"/>
      </w:pPr>
      <w:r>
        <w:rPr>
          <w:rFonts w:ascii="Times New Roman"/>
          <w:b w:val="false"/>
          <w:i w:val="false"/>
          <w:color w:val="000000"/>
          <w:sz w:val="28"/>
        </w:rPr>
        <w:t>
      Дачная көшесi, № 1а, 2, 3, 5, 7, 7а, 9 үйлерi;</w:t>
      </w:r>
    </w:p>
    <w:bookmarkEnd w:id="146"/>
    <w:bookmarkStart w:name="z165" w:id="147"/>
    <w:p>
      <w:pPr>
        <w:spacing w:after="0"/>
        <w:ind w:left="0"/>
        <w:jc w:val="both"/>
      </w:pPr>
      <w:r>
        <w:rPr>
          <w:rFonts w:ascii="Times New Roman"/>
          <w:b w:val="false"/>
          <w:i w:val="false"/>
          <w:color w:val="000000"/>
          <w:sz w:val="28"/>
        </w:rPr>
        <w:t>
      Уәлиханов, Ғабит Мүсiрепов, Гайдар, Дзержинский, Дорожный, Потанин, Центральный, Чапаев, Шаталов тұйық көшелерi;</w:t>
      </w:r>
    </w:p>
    <w:bookmarkEnd w:id="147"/>
    <w:bookmarkStart w:name="z166" w:id="148"/>
    <w:p>
      <w:pPr>
        <w:spacing w:after="0"/>
        <w:ind w:left="0"/>
        <w:jc w:val="both"/>
      </w:pPr>
      <w:r>
        <w:rPr>
          <w:rFonts w:ascii="Times New Roman"/>
          <w:b w:val="false"/>
          <w:i w:val="false"/>
          <w:color w:val="000000"/>
          <w:sz w:val="28"/>
        </w:rPr>
        <w:t>
      Богдановка ауылы;</w:t>
      </w:r>
    </w:p>
    <w:bookmarkEnd w:id="148"/>
    <w:bookmarkStart w:name="z167" w:id="149"/>
    <w:p>
      <w:pPr>
        <w:spacing w:after="0"/>
        <w:ind w:left="0"/>
        <w:jc w:val="both"/>
      </w:pPr>
      <w:r>
        <w:rPr>
          <w:rFonts w:ascii="Times New Roman"/>
          <w:b w:val="false"/>
          <w:i w:val="false"/>
          <w:color w:val="000000"/>
          <w:sz w:val="28"/>
        </w:rPr>
        <w:t>
      36) № 198 сайлау учаскесi:</w:t>
      </w:r>
    </w:p>
    <w:bookmarkEnd w:id="149"/>
    <w:bookmarkStart w:name="z168" w:id="150"/>
    <w:p>
      <w:pPr>
        <w:spacing w:after="0"/>
        <w:ind w:left="0"/>
        <w:jc w:val="both"/>
      </w:pPr>
      <w:r>
        <w:rPr>
          <w:rFonts w:ascii="Times New Roman"/>
          <w:b w:val="false"/>
          <w:i w:val="false"/>
          <w:color w:val="000000"/>
          <w:sz w:val="28"/>
        </w:rPr>
        <w:t>
      сайлау учаскесiнiң орналасқан жерi: Благовещенка ауылы, Дачный көшесі, 1, "Солтүстік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кәсіпорнының ғимараты;</w:t>
      </w:r>
    </w:p>
    <w:bookmarkEnd w:id="150"/>
    <w:bookmarkStart w:name="z169" w:id="151"/>
    <w:p>
      <w:pPr>
        <w:spacing w:after="0"/>
        <w:ind w:left="0"/>
        <w:jc w:val="both"/>
      </w:pPr>
      <w:r>
        <w:rPr>
          <w:rFonts w:ascii="Times New Roman"/>
          <w:b w:val="false"/>
          <w:i w:val="false"/>
          <w:color w:val="000000"/>
          <w:sz w:val="28"/>
        </w:rPr>
        <w:t>
      сайлау учаскесiнiң шекарасы: Благовещенка ауылы Дачная көшесі, № 1 үйі;</w:t>
      </w:r>
    </w:p>
    <w:bookmarkEnd w:id="151"/>
    <w:bookmarkStart w:name="z170" w:id="152"/>
    <w:p>
      <w:pPr>
        <w:spacing w:after="0"/>
        <w:ind w:left="0"/>
        <w:jc w:val="both"/>
      </w:pPr>
      <w:r>
        <w:rPr>
          <w:rFonts w:ascii="Times New Roman"/>
          <w:b w:val="false"/>
          <w:i w:val="false"/>
          <w:color w:val="000000"/>
          <w:sz w:val="28"/>
        </w:rPr>
        <w:t>
      37) № 199 сайлау учаскесi:</w:t>
      </w:r>
    </w:p>
    <w:bookmarkEnd w:id="152"/>
    <w:bookmarkStart w:name="z171" w:id="153"/>
    <w:p>
      <w:pPr>
        <w:spacing w:after="0"/>
        <w:ind w:left="0"/>
        <w:jc w:val="both"/>
      </w:pPr>
      <w:r>
        <w:rPr>
          <w:rFonts w:ascii="Times New Roman"/>
          <w:b w:val="false"/>
          <w:i w:val="false"/>
          <w:color w:val="000000"/>
          <w:sz w:val="28"/>
        </w:rPr>
        <w:t>
      сайлау учаскесiнiң орналасқан жерi: Пресновка ауылы, Горький тұйық көшесi, 10 "А",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жанындағы интернаттың ғимараты;</w:t>
      </w:r>
    </w:p>
    <w:bookmarkEnd w:id="153"/>
    <w:bookmarkStart w:name="z172" w:id="154"/>
    <w:p>
      <w:pPr>
        <w:spacing w:after="0"/>
        <w:ind w:left="0"/>
        <w:jc w:val="both"/>
      </w:pPr>
      <w:r>
        <w:rPr>
          <w:rFonts w:ascii="Times New Roman"/>
          <w:b w:val="false"/>
          <w:i w:val="false"/>
          <w:color w:val="000000"/>
          <w:sz w:val="28"/>
        </w:rPr>
        <w:t>
      сайлау учаскесiнiң шекаралары: Пресновка ауылы Есім Шайкин, Сергей Васильченко, Ғабит Мүсiрепов, Островский, Гоголь, Тимирязев, Шевелев, Воропаев көшелерi;</w:t>
      </w:r>
    </w:p>
    <w:bookmarkEnd w:id="154"/>
    <w:bookmarkStart w:name="z173" w:id="155"/>
    <w:p>
      <w:pPr>
        <w:spacing w:after="0"/>
        <w:ind w:left="0"/>
        <w:jc w:val="both"/>
      </w:pPr>
      <w:r>
        <w:rPr>
          <w:rFonts w:ascii="Times New Roman"/>
          <w:b w:val="false"/>
          <w:i w:val="false"/>
          <w:color w:val="000000"/>
          <w:sz w:val="28"/>
        </w:rPr>
        <w:t>
      Колхозный тұйық көшесi, № 1, 2, 3, 4, 5, 9 үйлерi;</w:t>
      </w:r>
    </w:p>
    <w:bookmarkEnd w:id="155"/>
    <w:bookmarkStart w:name="z174" w:id="156"/>
    <w:p>
      <w:pPr>
        <w:spacing w:after="0"/>
        <w:ind w:left="0"/>
        <w:jc w:val="both"/>
      </w:pPr>
      <w:r>
        <w:rPr>
          <w:rFonts w:ascii="Times New Roman"/>
          <w:b w:val="false"/>
          <w:i w:val="false"/>
          <w:color w:val="000000"/>
          <w:sz w:val="28"/>
        </w:rPr>
        <w:t>
      Кошевой көшесi, № 1,2 үйлерi;</w:t>
      </w:r>
    </w:p>
    <w:bookmarkEnd w:id="156"/>
    <w:bookmarkStart w:name="z175" w:id="157"/>
    <w:p>
      <w:pPr>
        <w:spacing w:after="0"/>
        <w:ind w:left="0"/>
        <w:jc w:val="both"/>
      </w:pPr>
      <w:r>
        <w:rPr>
          <w:rFonts w:ascii="Times New Roman"/>
          <w:b w:val="false"/>
          <w:i w:val="false"/>
          <w:color w:val="000000"/>
          <w:sz w:val="28"/>
        </w:rPr>
        <w:t>
      Озерный тұйық көшесi, № 7 үйі;</w:t>
      </w:r>
    </w:p>
    <w:bookmarkEnd w:id="157"/>
    <w:bookmarkStart w:name="z176" w:id="158"/>
    <w:p>
      <w:pPr>
        <w:spacing w:after="0"/>
        <w:ind w:left="0"/>
        <w:jc w:val="both"/>
      </w:pPr>
      <w:r>
        <w:rPr>
          <w:rFonts w:ascii="Times New Roman"/>
          <w:b w:val="false"/>
          <w:i w:val="false"/>
          <w:color w:val="000000"/>
          <w:sz w:val="28"/>
        </w:rPr>
        <w:t>
      Панфилов тұйық көшесi, № 1, 2, 3, 4, 5а, 7, 17 үйлерi;</w:t>
      </w:r>
    </w:p>
    <w:bookmarkEnd w:id="158"/>
    <w:bookmarkStart w:name="z177" w:id="159"/>
    <w:p>
      <w:pPr>
        <w:spacing w:after="0"/>
        <w:ind w:left="0"/>
        <w:jc w:val="both"/>
      </w:pPr>
      <w:r>
        <w:rPr>
          <w:rFonts w:ascii="Times New Roman"/>
          <w:b w:val="false"/>
          <w:i w:val="false"/>
          <w:color w:val="000000"/>
          <w:sz w:val="28"/>
        </w:rPr>
        <w:t>
      Рабочий тұйық көшесi, № 1, 2, 7, 9 үйлерi;</w:t>
      </w:r>
    </w:p>
    <w:bookmarkEnd w:id="159"/>
    <w:bookmarkStart w:name="z178" w:id="160"/>
    <w:p>
      <w:pPr>
        <w:spacing w:after="0"/>
        <w:ind w:left="0"/>
        <w:jc w:val="both"/>
      </w:pPr>
      <w:r>
        <w:rPr>
          <w:rFonts w:ascii="Times New Roman"/>
          <w:b w:val="false"/>
          <w:i w:val="false"/>
          <w:color w:val="000000"/>
          <w:sz w:val="28"/>
        </w:rPr>
        <w:t>
      Садовый тұйық көшесi, № 3, 5 - 1, 5-2, 7, 9, 13,15, 17 үйлерi;</w:t>
      </w:r>
    </w:p>
    <w:bookmarkEnd w:id="160"/>
    <w:bookmarkStart w:name="z179" w:id="161"/>
    <w:p>
      <w:pPr>
        <w:spacing w:after="0"/>
        <w:ind w:left="0"/>
        <w:jc w:val="both"/>
      </w:pPr>
      <w:r>
        <w:rPr>
          <w:rFonts w:ascii="Times New Roman"/>
          <w:b w:val="false"/>
          <w:i w:val="false"/>
          <w:color w:val="000000"/>
          <w:sz w:val="28"/>
        </w:rPr>
        <w:t>
      Северный тұйық көшесi, № 1, 2, 4 үйлерi;</w:t>
      </w:r>
    </w:p>
    <w:bookmarkEnd w:id="161"/>
    <w:bookmarkStart w:name="z180" w:id="162"/>
    <w:p>
      <w:pPr>
        <w:spacing w:after="0"/>
        <w:ind w:left="0"/>
        <w:jc w:val="both"/>
      </w:pPr>
      <w:r>
        <w:rPr>
          <w:rFonts w:ascii="Times New Roman"/>
          <w:b w:val="false"/>
          <w:i w:val="false"/>
          <w:color w:val="000000"/>
          <w:sz w:val="28"/>
        </w:rPr>
        <w:t>
      Шухов тұйық көшесi, № 1а, 1, 1в, 2а, 2б, 2 г, 3, 4, 5, 10а, 16 - 1, 16 - 2, 16 - 3 үйлерi;</w:t>
      </w:r>
    </w:p>
    <w:bookmarkEnd w:id="162"/>
    <w:bookmarkStart w:name="z181" w:id="163"/>
    <w:p>
      <w:pPr>
        <w:spacing w:after="0"/>
        <w:ind w:left="0"/>
        <w:jc w:val="both"/>
      </w:pPr>
      <w:r>
        <w:rPr>
          <w:rFonts w:ascii="Times New Roman"/>
          <w:b w:val="false"/>
          <w:i w:val="false"/>
          <w:color w:val="000000"/>
          <w:sz w:val="28"/>
        </w:rPr>
        <w:t>
      Калинин тұйық көшесi, № 1, 2-1, 2-2, 2 - 3 үйлерi;</w:t>
      </w:r>
    </w:p>
    <w:bookmarkEnd w:id="163"/>
    <w:bookmarkStart w:name="z182" w:id="164"/>
    <w:p>
      <w:pPr>
        <w:spacing w:after="0"/>
        <w:ind w:left="0"/>
        <w:jc w:val="both"/>
      </w:pPr>
      <w:r>
        <w:rPr>
          <w:rFonts w:ascii="Times New Roman"/>
          <w:b w:val="false"/>
          <w:i w:val="false"/>
          <w:color w:val="000000"/>
          <w:sz w:val="28"/>
        </w:rPr>
        <w:t>
      Киевский тұйық көшесi, № 1, 11 үйлерi;</w:t>
      </w:r>
    </w:p>
    <w:bookmarkEnd w:id="164"/>
    <w:bookmarkStart w:name="z183" w:id="165"/>
    <w:p>
      <w:pPr>
        <w:spacing w:after="0"/>
        <w:ind w:left="0"/>
        <w:jc w:val="both"/>
      </w:pPr>
      <w:r>
        <w:rPr>
          <w:rFonts w:ascii="Times New Roman"/>
          <w:b w:val="false"/>
          <w:i w:val="false"/>
          <w:color w:val="000000"/>
          <w:sz w:val="28"/>
        </w:rPr>
        <w:t>
      Московский тұйық көшесi, № 2 үйі;</w:t>
      </w:r>
    </w:p>
    <w:bookmarkEnd w:id="165"/>
    <w:p>
      <w:pPr>
        <w:spacing w:after="0"/>
        <w:ind w:left="0"/>
        <w:jc w:val="both"/>
      </w:pPr>
      <w:r>
        <w:rPr>
          <w:rFonts w:ascii="Times New Roman"/>
          <w:b w:val="false"/>
          <w:i w:val="false"/>
          <w:color w:val="000000"/>
          <w:sz w:val="28"/>
        </w:rPr>
        <w:t>
      Юбилейный тұйық көшесi, № 10 үйі;</w:t>
      </w:r>
    </w:p>
    <w:p>
      <w:pPr>
        <w:spacing w:after="0"/>
        <w:ind w:left="0"/>
        <w:jc w:val="both"/>
      </w:pPr>
      <w:r>
        <w:rPr>
          <w:rFonts w:ascii="Times New Roman"/>
          <w:b w:val="false"/>
          <w:i w:val="false"/>
          <w:color w:val="000000"/>
          <w:sz w:val="28"/>
        </w:rPr>
        <w:t>
      Островка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