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aaaf" w14:textId="fc7a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ауданының аумағында Қазақстан Республикасы Парламентінің Мәжілісіне, облыстық және аудандық мәслихаттардың депутаттығына кандидаттардың сайлаушылармен кездесуін өткізу үшін үй-жайларды ұсыну және үгіт-насихаттық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2016 жылғы 26 қаңтардағы N 18 қаулысы. Солтүстік Қазақстан облысының Әділет департаментінде 2016 жылғы 3 ақпанда N 3598 болып тіркелді. Күші жойылды - Солтүстік Қазақстан облысы Жамбыл ауданы әкімдігінің 2018 жылғы 24 желтоқсандағы № 287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Жамбыл ауданы әкімдігінің 24.12.2018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қыркүйектегi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Cолтүстiк Қазақстан облысы Жамбыл ауданының аумағында Қазақстан Республикасы Парламентінің Мәжілісіне, облыстық және аудандық мәслихаттардың депутаттығына барлық кандидаттардың үгiт-насихаттық баспа материалдарын орналастыру үшiн орындар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Қазақстан Республикасы Парламентінің Мәжілісіне, облыстық және аудандық мәслихаттардың депутаттығына барлық кандидаттардың сайлаушылармен кездесуiн өткiзу үшiн үй-жайлары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он күнтізбелік күн өткен соң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"КЕЛIСIЛГЕН"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жылдың 26 қаңтары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әкiмдiгiнiң 2016 жылдың 26 қантарындағы № 18 қаулысына 1-қосымша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Cолтүстiк Қазақстан облысы Жамбыл ауданының аумағында Қазақстан Республикасы Парламентінің Мәжілісіне, облыстық және аудандық мәслихаттардың депутаттығына барлық кандидаттардың үгiт-насихаттық баспа материалдарын орналастыру үшiн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896"/>
        <w:gridCol w:w="1454"/>
        <w:gridCol w:w="8559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Үгiт-насихаттық баспа материалдарын 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"Архангелка ауылдық округі әкімінің аппараты"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"Благовещенка ауылдық округi әкiмінің аппараты"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"Жамбыл орта мектебi" коммуналдық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"Казанка ауылдық округі әкімінің аппараты"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"Қайранкөл орта мектебi" коммуналдық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"ЦУМ" дүкенінің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"Майбалық ауылдық округі әкімінің аппараты"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"Мирный ауылдық округі әкімінің аппараты"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"Озерный орта мектебi" коммуналдық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"Буденное орта мектебi" коммуналдық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"Пресноредуть орта мектебi" коммуналдық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"Пресновка ауылдық округі әкімінің аппараты" мемлекеттік мекемесінің ғимаратына iргелес аумақтағы, "Жамбыл ауданының мәдениет және тілдерді дамыту бөлімі" мемлекеттік мекемесінің ғимаратына iргелес аумақтағы ақпараттық стенд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"Троицк орта мектебi" коммуналдық мемлекеттік мекемесінің ғимаратына iргелес аумақтағы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әкiмдiгiнiң 2016 жылдың 26 қантарындағы № 18 қаулысына 2-қосымша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Парламентінің Мәжілісіне, облыстық және аудандық мәслихаттардың депутаттығына барлық кандидаттардың сайлаушылармен кездесуiн өткiзу үшiн ұсынылған үй-жайлар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1124"/>
        <w:gridCol w:w="1391"/>
        <w:gridCol w:w="8454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округтiң атауы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кездесудi өткiзу үшiн үй-жайлар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"Архангелка ауылдық округі әкімінің аппараты" мемлекеттік мекемесі ғимаратының мәжіліс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"№ 2 Благовещенка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"Жамбыл орта мектебi" коммуналдық мемлекеттік мекемесі ғимаратының 2-шi қабатындағы фойе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клубы ғимаратының көрермендер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"Қайранкөл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"Кладбинка орта мектебi" коммуналдық мемлекеттік мекемесі ғимаратының 1-шi қабатындағы фойе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"Сәбит Мұқанов атындағы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"Мирный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"Озерный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"Буденное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"Пресноредуть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 әкімдігінің "Жамбыл ауданының білім бөлімі" мемлекеттік мекемесінің "№ 2 Преснов орта мектебi" коммуналдық мемлекеттік мекемесі ғимаратының мәжiлiс залы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</w:t>
            </w:r>
          </w:p>
        </w:tc>
        <w:tc>
          <w:tcPr>
            <w:tcW w:w="8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Жамбыл ауданы әкімдігінің "Жамбыл ауданының білім бөлімі" мемлекеттік мекемесінің "Троицк орта мектебi" коммуналдық мемлекеттік мекемесі ғимаратының 3-шi қабатындағы фойе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