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4c04" w14:textId="6f54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Жамбыл ауданының мектепке дейінгі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2016 жылғы 18 сәуірдегі N 95 қаулысы. Солтүстік Қазақстан облысының Әділет департаментінде 2016 жылғы 23 мамырда N 3761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Жамбыл ауданының мектепке дейінгі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жауапкершілік "Жамбыл ауданының білім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он күн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әкiмдiгiнiң 2016 жылдың 18 сәуіріндегі № 95 қаулысына 1-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Жамбыл ауданының мектепке дейінгі ұйымдарында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4128"/>
        <w:gridCol w:w="1550"/>
        <w:gridCol w:w="1554"/>
        <w:gridCol w:w="1783"/>
        <w:gridCol w:w="1096"/>
        <w:gridCol w:w="1097"/>
      </w:tblGrid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күн болатын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емес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"Айымжан орта мектебі" коммуналдық мемлекеттік мекемесінің жанындағы шағын орталық Айымжан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"Буденное орта мектебі" коммуналдық мемлекеттік мекемесінің жанындағы шағын орталық Буденное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орта мектебі" коммуналдық мемлекеттік мекемесінің жанындағы шағын орталық 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орта мектебі" коммуналдық мемлекеттік мекемесінің жанындағы шағын орталық Қайранкөл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"Кладбинка орта мектебі" коммуналдық мемлекеттік мекемесінің жанындағы шағын орталық Кладбинка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"Майбалық орта мектебі" коммуналдық мемлекеттік мекемесінің жанындағы шағын орталық Майбалық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"Озерное орта мектебі" коммуналдық мемлекеттік мекемесінің жанындағы шағын орталық 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"Орман бастауыш мектебі" коммуналдық мемлекеттік мекемесінің жанындағы шағын орталық Орталық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"Үлгі негізгі мектебі" коммуналдық мемлекеттік мекемесінің жанындағы шағын орталық Үлгі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"Айтуар негізгі мектебі" коммуналдық мемлекеттік мекемесінің жанындағы шағын орталық Айтуар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бастауыш мектебі" коммуналдық мемлекеттік мекемесінің жанындағы шағын орталық 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"Бауман негізгі мектебі" коммуналдық мемлекеттік мекемесінің жанындағы шағын орталық Бауман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"Есперлі негізгі мектебі" коммуналдық мемлекеттік мекемесінің жанындағы шағын орталық Есперлі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"Чапаевка бастауыш мектебі" коммуналдық мемлекеттік мекемесінің жанындағы шағын орталық Чапаевка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"Екатериновка орта мектебі" коммуналдық мемлекеттік мекемесінің жанындағы шағын орталық Екатериновка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"Кировка негізгі мектебі" коммуналдық мемлекеттік мекемесінің жанындағы шағын орталық Б.Ізтөлин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"Қарақамыс негізгі мектебі" коммуналдық мемлекеттік мекемесінің жанындағы шағын орталық Қарақамыс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"Рождественка бастауыш мектебі" коммуналдық мемлекеттік мекемесінің жанындағы шағын орталық Рождественка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"Сәбит негізгі мектебі" коммуналдық мемлекеттік мекемесінің жанындағы шағын орталық Сәбит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"Сенжарка бастауыш мектебі" коммуналдық мемлекеттік мекемесінің жанындағы шағын орталық Сенжарка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"Суаткөл бастауыш мектебі" коммуналдық мемлекеттік мекемесінің жанындағы шағын орталық Суаткөл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бастауыш мектебі" коммуналдық мемлекеттік мекемесінің жанындағы шағын орталық 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"Богдановка бастауыш мектебі" коммуналдық мемлекеттік мекемесінің жанындағы шағын орталық Богдановка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"Макарьевка бастауыш мектебі" коммуналдық мемлекеттік мекемесінің жанындағы шағын орталық Макарьевка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"Миролюбово бастауыш мектебі" коммуналдық мемлекеттік мекемесінің жанындағы шағын орталық Миролюбово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"Калиновка бастауыш мектебі" коммуналдық мемлекеттік мекемесінің жанындағы шағын орталық Калиновка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Благовещенка орта мектебі" коммуналдық мемлекеттік мекемесінің жанындағы шағын орталық Благовещенка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Благовещенка орта мектебі" коммуналдық мемлекеттік мекемесінің жанындағы шағын орталық Благовещенка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"Айнагүл" мемлекеттік коммуналдық қазыналық кәсіпорын 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бойынша 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873"/>
        <w:gridCol w:w="1581"/>
        <w:gridCol w:w="704"/>
        <w:gridCol w:w="704"/>
        <w:gridCol w:w="1287"/>
        <w:gridCol w:w="1873"/>
        <w:gridCol w:w="1288"/>
        <w:gridCol w:w="704"/>
        <w:gridCol w:w="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ұйымдарындағы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ұйымдарындағы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Толымқ емес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күн болатын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емес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күн болатын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емес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әкiмдiгiнiң 2016 жылдың 18 сәуіріндегі № 95 қаулысына 2- қосымша</w:t>
            </w:r>
          </w:p>
        </w:tc>
      </w:tr>
    </w:tbl>
    <w:bookmarkStart w:name="z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бойынша 2016 жылға Жамбыл ауданының мектепке дейінгі ұйымдарында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3973"/>
        <w:gridCol w:w="1579"/>
        <w:gridCol w:w="1583"/>
        <w:gridCol w:w="1817"/>
        <w:gridCol w:w="1117"/>
        <w:gridCol w:w="1118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(аудан,қала)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күн болатын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емес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"Казанка орта мектебі" коммуналдық мемлекеттік мекемесінің жанындағы шағын орталық Казанка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"Троицк орта мектебі" коммуналдық мемлекеттік мекемесінің жанындағы шағын орталық Троицкое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"Баян орта мектебі" коммуналдық мемлекеттік мекемесінің жанындағы шағын орталық Баян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"Ғ. Мүсірепов атындағы орта мектебі" коммуналдық мемлекеттік мекемесінің жанындағы шағын орталық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"Мирный орта мектебі" коммуналдық мемлекеттік мекемесінің жанындағы шағын орталық Мирный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"Новорыбинка орта мектебі" коммуналдық мемлекеттік мекемесінің жанындағы шағын орталық Новорыбинка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"С.Мұқанов атындағы орта мектебі" коммуналдық мемлекеттік мекемесінің жанындағы шағын орталық Святодуховка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"Архангелка орта мектебі" коммуналдық мемлекеттік мекемесінің жанындағы шағын орталық Архангелка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"Петровка орта мектебі" коммуналдық мемлекеттік мекемесінің жанындағы шағын орталық Петровка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"Украинское орта мектебі" коммуналдық мемлекеттік мекемесінің жанындағы шағын орталық Украинское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"Пресноредуть орта мектебі" коммуналдық мемлекеттік мекемесінің жанындағы шағын орталық Пресноредуть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"Железный орта мектебі" коммуналдық мемлекеттік мекемесінің жанындағы шағын орталық Железный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"Айнагүл" бөбекжай-бақшасы" мемлекеттік коммуналдық қазыналық кәсіпорны 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"Гүлдер" балабақшасы" мемлекеттік коммуналдық қазыналық кәсіпорны Благовещенка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бойынша 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1965"/>
        <w:gridCol w:w="1201"/>
        <w:gridCol w:w="738"/>
        <w:gridCol w:w="738"/>
        <w:gridCol w:w="1659"/>
        <w:gridCol w:w="1660"/>
        <w:gridCol w:w="1201"/>
        <w:gridCol w:w="739"/>
        <w:gridCol w:w="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мектепке дейінгі ұйымдарындағы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ұйымдарындағы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күн болатын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емес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болатын 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күн болатын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бетімен толық емес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