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3b8a" w14:textId="f153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Солтүстік Қазақстан облысы Жамбыл ауданы бойынша субсидияланатын ауыл шаруашылығы басым дақылдарының әрбір түрлері бойынша субсидия алушылардың тізіміне қосуға өтінімді ұсыну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2016 жылғы 23 тамыздағы N 187 қаулысы. Солтүстік Қазақстан облысының Әділет департаментінде 2016 жылғы 24 тамызда N 3867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міндеттерін атқарушысының 2015 жылдың 27 ақпанындағы № 4-3/177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(Қазақстан Республикасының Әділет министрлігінде 2015 жылдың 20 мамырында № 11094 тіркелген),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Солтүстік Қазақстан облысы Жамбыл ауданы бойынша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үшін ауыл шаруашылығы тауарын өндірушілердің тiзiмiне қосуға өтінімді ұсыну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басшылық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бастап қолданысқа енгізіледі және 2016 жылдың 24 тамызынан бастап пайда болған құқықтық қатынастарға таратылады.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әкімдігінің 2016 жылдың 23 тамызындағы №187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8"/>
        <w:gridCol w:w="3312"/>
      </w:tblGrid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ұсыну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тамызынан бастап 05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қолдана отырып өсірген 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шөптер: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 өсіп жатқан көп жылдық бұршақ тұқымдас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 егілген басқа да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шөптер, дәнді және дәнді-бұршақты дақылдардың қоспасы: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мен бұршақ; бұршақ, сұлы және арпа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шөбі; тары; итқонақ; сұлы мен сиыржоңышқа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Сұлы, арпа, бұршақ және бидай; сұлы мен бұршақ; тары мен бұршақ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пен сұлы; сұлы, арпа және бұршақ; судан шөбі мен бұршақ; тары мен бұршақ; бұршақ, сұлы және арпа; рапс пен сұлы 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*көк азыққа **пішенге ***пішендемеге ****жасыл конвейерге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