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7b7697" w14:textId="37b769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2017-2019 жылдарға арналған Жамбыл ауданының аудандық бюджеті туралы</w:t>
      </w:r>
    </w:p>
    <w:p>
      <w:pPr>
        <w:spacing w:after="0"/>
        <w:ind w:left="0"/>
        <w:jc w:val="both"/>
      </w:pPr>
      <w:r>
        <w:rPr>
          <w:rFonts w:ascii="Times New Roman"/>
          <w:b w:val="false"/>
          <w:i w:val="false"/>
          <w:color w:val="000000"/>
          <w:sz w:val="28"/>
        </w:rPr>
        <w:t>Солтүстік Қазақстан облысы Жамбыл аудандық мәслихатының 2016 жылғы 26 желтоқсандағы № 7/1 шешімі. Солтүстік Қазақстан облысының Әділет департаментінде 2017 жылғы 10 қаңтарда № 4011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75-бабына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6-бабына</w:t>
      </w:r>
      <w:r>
        <w:rPr>
          <w:rFonts w:ascii="Times New Roman"/>
          <w:b w:val="false"/>
          <w:i w:val="false"/>
          <w:color w:val="000000"/>
          <w:sz w:val="28"/>
        </w:rPr>
        <w:t xml:space="preserve"> сәйкес, Солтүстік Қазақстан облысы Жамбыл аудандық мәслихаты </w:t>
      </w:r>
      <w:r>
        <w:rPr>
          <w:rFonts w:ascii="Times New Roman"/>
          <w:b/>
          <w:i w:val="false"/>
          <w:color w:val="000000"/>
          <w:sz w:val="28"/>
        </w:rPr>
        <w:t>ШЕШТІ</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2017-2019 жылдарға, соның ішінде 2017 жылға арналған Жамбыл ауданының аудандық бюджеті келесі көлемде бекітілсін:</w:t>
      </w:r>
    </w:p>
    <w:p>
      <w:pPr>
        <w:spacing w:after="0"/>
        <w:ind w:left="0"/>
        <w:jc w:val="both"/>
      </w:pPr>
      <w:r>
        <w:rPr>
          <w:rFonts w:ascii="Times New Roman"/>
          <w:b w:val="false"/>
          <w:i w:val="false"/>
          <w:color w:val="000000"/>
          <w:sz w:val="28"/>
        </w:rPr>
        <w:t>
      1. кірістер – 4 045 568,2 мың теңге, соның ішінде:</w:t>
      </w:r>
    </w:p>
    <w:bookmarkStart w:name="z9" w:id="1"/>
    <w:p>
      <w:pPr>
        <w:spacing w:after="0"/>
        <w:ind w:left="0"/>
        <w:jc w:val="both"/>
      </w:pPr>
      <w:r>
        <w:rPr>
          <w:rFonts w:ascii="Times New Roman"/>
          <w:b w:val="false"/>
          <w:i w:val="false"/>
          <w:color w:val="000000"/>
          <w:sz w:val="28"/>
        </w:rPr>
        <w:t>
      салық түсімдері – 404 798 мың теңге;</w:t>
      </w:r>
    </w:p>
    <w:bookmarkEnd w:id="1"/>
    <w:bookmarkStart w:name="z10" w:id="2"/>
    <w:p>
      <w:pPr>
        <w:spacing w:after="0"/>
        <w:ind w:left="0"/>
        <w:jc w:val="both"/>
      </w:pPr>
      <w:r>
        <w:rPr>
          <w:rFonts w:ascii="Times New Roman"/>
          <w:b w:val="false"/>
          <w:i w:val="false"/>
          <w:color w:val="000000"/>
          <w:sz w:val="28"/>
        </w:rPr>
        <w:t>
      салықтық емес түсімдер – 7 313 мың теңге;</w:t>
      </w:r>
    </w:p>
    <w:bookmarkEnd w:id="2"/>
    <w:bookmarkStart w:name="z11" w:id="3"/>
    <w:p>
      <w:pPr>
        <w:spacing w:after="0"/>
        <w:ind w:left="0"/>
        <w:jc w:val="both"/>
      </w:pPr>
      <w:r>
        <w:rPr>
          <w:rFonts w:ascii="Times New Roman"/>
          <w:b w:val="false"/>
          <w:i w:val="false"/>
          <w:color w:val="000000"/>
          <w:sz w:val="28"/>
        </w:rPr>
        <w:t>
      негізгі капиталды сатудан түскен түсімдер – 25 467 мың теңге;</w:t>
      </w:r>
    </w:p>
    <w:bookmarkEnd w:id="3"/>
    <w:bookmarkStart w:name="z12" w:id="4"/>
    <w:p>
      <w:pPr>
        <w:spacing w:after="0"/>
        <w:ind w:left="0"/>
        <w:jc w:val="both"/>
      </w:pPr>
      <w:r>
        <w:rPr>
          <w:rFonts w:ascii="Times New Roman"/>
          <w:b w:val="false"/>
          <w:i w:val="false"/>
          <w:color w:val="000000"/>
          <w:sz w:val="28"/>
        </w:rPr>
        <w:t>
      трансферттер түсімдері – 3 607 990,2 мың теңге;</w:t>
      </w:r>
    </w:p>
    <w:bookmarkEnd w:id="4"/>
    <w:bookmarkStart w:name="z13" w:id="5"/>
    <w:p>
      <w:pPr>
        <w:spacing w:after="0"/>
        <w:ind w:left="0"/>
        <w:jc w:val="both"/>
      </w:pPr>
      <w:r>
        <w:rPr>
          <w:rFonts w:ascii="Times New Roman"/>
          <w:b w:val="false"/>
          <w:i w:val="false"/>
          <w:color w:val="000000"/>
          <w:sz w:val="28"/>
        </w:rPr>
        <w:t>
      2) шығындар – 4 126 175,4 мың теңге;</w:t>
      </w:r>
    </w:p>
    <w:bookmarkEnd w:id="5"/>
    <w:bookmarkStart w:name="z14" w:id="6"/>
    <w:p>
      <w:pPr>
        <w:spacing w:after="0"/>
        <w:ind w:left="0"/>
        <w:jc w:val="both"/>
      </w:pPr>
      <w:r>
        <w:rPr>
          <w:rFonts w:ascii="Times New Roman"/>
          <w:b w:val="false"/>
          <w:i w:val="false"/>
          <w:color w:val="000000"/>
          <w:sz w:val="28"/>
        </w:rPr>
        <w:t>
      3) таза бюджеттік кредиттеу – 39 014 мың теңге, соның ішінде:</w:t>
      </w:r>
    </w:p>
    <w:bookmarkEnd w:id="6"/>
    <w:bookmarkStart w:name="z15" w:id="7"/>
    <w:p>
      <w:pPr>
        <w:spacing w:after="0"/>
        <w:ind w:left="0"/>
        <w:jc w:val="both"/>
      </w:pPr>
      <w:r>
        <w:rPr>
          <w:rFonts w:ascii="Times New Roman"/>
          <w:b w:val="false"/>
          <w:i w:val="false"/>
          <w:color w:val="000000"/>
          <w:sz w:val="28"/>
        </w:rPr>
        <w:t>
      бюджеттік кредиттер – 44 246 мың теңге;</w:t>
      </w:r>
    </w:p>
    <w:bookmarkEnd w:id="7"/>
    <w:bookmarkStart w:name="z16" w:id="8"/>
    <w:p>
      <w:pPr>
        <w:spacing w:after="0"/>
        <w:ind w:left="0"/>
        <w:jc w:val="both"/>
      </w:pPr>
      <w:r>
        <w:rPr>
          <w:rFonts w:ascii="Times New Roman"/>
          <w:b w:val="false"/>
          <w:i w:val="false"/>
          <w:color w:val="000000"/>
          <w:sz w:val="28"/>
        </w:rPr>
        <w:t>
      бюджеттік кредиттерді өтеу – 5 232 мың теңге;</w:t>
      </w:r>
    </w:p>
    <w:bookmarkEnd w:id="8"/>
    <w:bookmarkStart w:name="z17" w:id="9"/>
    <w:p>
      <w:pPr>
        <w:spacing w:after="0"/>
        <w:ind w:left="0"/>
        <w:jc w:val="both"/>
      </w:pPr>
      <w:r>
        <w:rPr>
          <w:rFonts w:ascii="Times New Roman"/>
          <w:b w:val="false"/>
          <w:i w:val="false"/>
          <w:color w:val="000000"/>
          <w:sz w:val="28"/>
        </w:rPr>
        <w:t>
      4) қаржылық активтерімен операциялар бойынша сальдо – 0 теңге:</w:t>
      </w:r>
    </w:p>
    <w:bookmarkEnd w:id="9"/>
    <w:bookmarkStart w:name="z18" w:id="10"/>
    <w:p>
      <w:pPr>
        <w:spacing w:after="0"/>
        <w:ind w:left="0"/>
        <w:jc w:val="both"/>
      </w:pPr>
      <w:r>
        <w:rPr>
          <w:rFonts w:ascii="Times New Roman"/>
          <w:b w:val="false"/>
          <w:i w:val="false"/>
          <w:color w:val="000000"/>
          <w:sz w:val="28"/>
        </w:rPr>
        <w:t>
      қаржылық активтерін сатып алу – 0 теңге;</w:t>
      </w:r>
    </w:p>
    <w:bookmarkEnd w:id="10"/>
    <w:bookmarkStart w:name="z19" w:id="11"/>
    <w:p>
      <w:pPr>
        <w:spacing w:after="0"/>
        <w:ind w:left="0"/>
        <w:jc w:val="both"/>
      </w:pPr>
      <w:r>
        <w:rPr>
          <w:rFonts w:ascii="Times New Roman"/>
          <w:b w:val="false"/>
          <w:i w:val="false"/>
          <w:color w:val="000000"/>
          <w:sz w:val="28"/>
        </w:rPr>
        <w:t>
      мемлекеттің қаржылық активтерін сатудан түсетін түсімдер – 0 теңге;</w:t>
      </w:r>
    </w:p>
    <w:bookmarkEnd w:id="11"/>
    <w:bookmarkStart w:name="z20" w:id="12"/>
    <w:p>
      <w:pPr>
        <w:spacing w:after="0"/>
        <w:ind w:left="0"/>
        <w:jc w:val="both"/>
      </w:pPr>
      <w:r>
        <w:rPr>
          <w:rFonts w:ascii="Times New Roman"/>
          <w:b w:val="false"/>
          <w:i w:val="false"/>
          <w:color w:val="000000"/>
          <w:sz w:val="28"/>
        </w:rPr>
        <w:t>
      5) бюджет тапшылығы – - 119 621,2 мың теңге;</w:t>
      </w:r>
    </w:p>
    <w:bookmarkEnd w:id="12"/>
    <w:bookmarkStart w:name="z21" w:id="13"/>
    <w:p>
      <w:pPr>
        <w:spacing w:after="0"/>
        <w:ind w:left="0"/>
        <w:jc w:val="both"/>
      </w:pPr>
      <w:r>
        <w:rPr>
          <w:rFonts w:ascii="Times New Roman"/>
          <w:b w:val="false"/>
          <w:i w:val="false"/>
          <w:color w:val="000000"/>
          <w:sz w:val="28"/>
        </w:rPr>
        <w:t>
      6) бюджет тапшылығын қаржыландыру – 119 621,2 мың теңге:</w:t>
      </w:r>
    </w:p>
    <w:bookmarkEnd w:id="13"/>
    <w:p>
      <w:pPr>
        <w:spacing w:after="0"/>
        <w:ind w:left="0"/>
        <w:jc w:val="both"/>
      </w:pPr>
      <w:r>
        <w:rPr>
          <w:rFonts w:ascii="Times New Roman"/>
          <w:b w:val="false"/>
          <w:i w:val="false"/>
          <w:color w:val="000000"/>
          <w:sz w:val="28"/>
        </w:rPr>
        <w:t>
      қарыздар түсімі – 44 246 мың теңге;</w:t>
      </w:r>
    </w:p>
    <w:p>
      <w:pPr>
        <w:spacing w:after="0"/>
        <w:ind w:left="0"/>
        <w:jc w:val="both"/>
      </w:pPr>
      <w:r>
        <w:rPr>
          <w:rFonts w:ascii="Times New Roman"/>
          <w:b w:val="false"/>
          <w:i w:val="false"/>
          <w:color w:val="000000"/>
          <w:sz w:val="28"/>
        </w:rPr>
        <w:t>
      қарыздарды өтеу – 5 232 мың теңге;</w:t>
      </w:r>
    </w:p>
    <w:p>
      <w:pPr>
        <w:spacing w:after="0"/>
        <w:ind w:left="0"/>
        <w:jc w:val="both"/>
      </w:pPr>
      <w:r>
        <w:rPr>
          <w:rFonts w:ascii="Times New Roman"/>
          <w:b w:val="false"/>
          <w:i w:val="false"/>
          <w:color w:val="000000"/>
          <w:sz w:val="28"/>
        </w:rPr>
        <w:t>
      бюджет қаражаттарының қолданылатын қалдықтары – 80 607,2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Солтүстік Қазақстан облысы Жамбыл ауданы мәслихатының 27.11.2017 </w:t>
      </w:r>
      <w:r>
        <w:rPr>
          <w:rFonts w:ascii="Times New Roman"/>
          <w:b w:val="false"/>
          <w:i w:val="false"/>
          <w:color w:val="ff0000"/>
          <w:sz w:val="28"/>
        </w:rPr>
        <w:t>№ 16/1</w:t>
      </w:r>
      <w:r>
        <w:rPr>
          <w:rFonts w:ascii="Times New Roman"/>
          <w:b w:val="false"/>
          <w:i w:val="false"/>
          <w:color w:val="ff0000"/>
          <w:sz w:val="28"/>
        </w:rPr>
        <w:t xml:space="preserve"> шешімімен (01.01.2017 бастап қолданысқа енгізіледі).</w:t>
      </w:r>
      <w:r>
        <w:br/>
      </w:r>
      <w:r>
        <w:rPr>
          <w:rFonts w:ascii="Times New Roman"/>
          <w:b w:val="false"/>
          <w:i w:val="false"/>
          <w:color w:val="000000"/>
          <w:sz w:val="28"/>
        </w:rPr>
        <w:t xml:space="preserve">
      </w:t>
      </w:r>
      <w:r>
        <w:rPr>
          <w:rFonts w:ascii="Times New Roman"/>
          <w:b w:val="false"/>
          <w:i w:val="false"/>
          <w:color w:val="000000"/>
          <w:sz w:val="28"/>
        </w:rPr>
        <w:t>2. 2017 жылға арналған аудандық бюджеттің кірістері Қазақстан Республикасының Бюджеттік кодексіне сәйкес, келесі салық түсімдері есебінен құрастыру арқылы белгіленсін:</w:t>
      </w:r>
      <w:r>
        <w:br/>
      </w:r>
      <w:r>
        <w:rPr>
          <w:rFonts w:ascii="Times New Roman"/>
          <w:b w:val="false"/>
          <w:i w:val="false"/>
          <w:color w:val="000000"/>
          <w:sz w:val="28"/>
        </w:rPr>
        <w:t xml:space="preserve">
      </w:t>
      </w:r>
      <w:r>
        <w:rPr>
          <w:rFonts w:ascii="Times New Roman"/>
          <w:b w:val="false"/>
          <w:i w:val="false"/>
          <w:color w:val="000000"/>
          <w:sz w:val="28"/>
        </w:rPr>
        <w:t>облыстық мәслихат белгілеген кірістерді бөлу нормативтері бойынша жеке табыс салығы;</w:t>
      </w:r>
      <w:r>
        <w:br/>
      </w:r>
      <w:r>
        <w:rPr>
          <w:rFonts w:ascii="Times New Roman"/>
          <w:b w:val="false"/>
          <w:i w:val="false"/>
          <w:color w:val="000000"/>
          <w:sz w:val="28"/>
        </w:rPr>
        <w:t xml:space="preserve">
      </w:t>
      </w:r>
      <w:r>
        <w:rPr>
          <w:rFonts w:ascii="Times New Roman"/>
          <w:b w:val="false"/>
          <w:i w:val="false"/>
          <w:color w:val="000000"/>
          <w:sz w:val="28"/>
        </w:rPr>
        <w:t xml:space="preserve"> облыстық мәслихат белгілеген кірістерді бөлу нормативтері бойынша әлеуметтік салық;</w:t>
      </w:r>
      <w:r>
        <w:br/>
      </w:r>
      <w:r>
        <w:rPr>
          <w:rFonts w:ascii="Times New Roman"/>
          <w:b w:val="false"/>
          <w:i w:val="false"/>
          <w:color w:val="000000"/>
          <w:sz w:val="28"/>
        </w:rPr>
        <w:t xml:space="preserve">
      </w:t>
      </w:r>
      <w:r>
        <w:rPr>
          <w:rFonts w:ascii="Times New Roman"/>
          <w:b w:val="false"/>
          <w:i w:val="false"/>
          <w:color w:val="000000"/>
          <w:sz w:val="28"/>
        </w:rPr>
        <w:t xml:space="preserve"> жеке және заңды тұлғалар, дара кәсіпкерлер мүлкіне салық;</w:t>
      </w:r>
      <w:r>
        <w:br/>
      </w:r>
      <w:r>
        <w:rPr>
          <w:rFonts w:ascii="Times New Roman"/>
          <w:b w:val="false"/>
          <w:i w:val="false"/>
          <w:color w:val="000000"/>
          <w:sz w:val="28"/>
        </w:rPr>
        <w:t xml:space="preserve">
      </w:t>
      </w:r>
      <w:r>
        <w:rPr>
          <w:rFonts w:ascii="Times New Roman"/>
          <w:b w:val="false"/>
          <w:i w:val="false"/>
          <w:color w:val="000000"/>
          <w:sz w:val="28"/>
        </w:rPr>
        <w:t xml:space="preserve"> жер салығы;</w:t>
      </w:r>
      <w:r>
        <w:br/>
      </w:r>
      <w:r>
        <w:rPr>
          <w:rFonts w:ascii="Times New Roman"/>
          <w:b w:val="false"/>
          <w:i w:val="false"/>
          <w:color w:val="000000"/>
          <w:sz w:val="28"/>
        </w:rPr>
        <w:t xml:space="preserve">
      </w:t>
      </w:r>
      <w:r>
        <w:rPr>
          <w:rFonts w:ascii="Times New Roman"/>
          <w:b w:val="false"/>
          <w:i w:val="false"/>
          <w:color w:val="000000"/>
          <w:sz w:val="28"/>
        </w:rPr>
        <w:t xml:space="preserve"> көлiк құралдарына салынатын салық;</w:t>
      </w:r>
      <w:r>
        <w:br/>
      </w:r>
      <w:r>
        <w:rPr>
          <w:rFonts w:ascii="Times New Roman"/>
          <w:b w:val="false"/>
          <w:i w:val="false"/>
          <w:color w:val="000000"/>
          <w:sz w:val="28"/>
        </w:rPr>
        <w:t xml:space="preserve">
      </w:t>
      </w:r>
      <w:r>
        <w:rPr>
          <w:rFonts w:ascii="Times New Roman"/>
          <w:b w:val="false"/>
          <w:i w:val="false"/>
          <w:color w:val="000000"/>
          <w:sz w:val="28"/>
        </w:rPr>
        <w:t xml:space="preserve"> бірыңғай жер салығы;</w:t>
      </w:r>
      <w:r>
        <w:br/>
      </w:r>
      <w:r>
        <w:rPr>
          <w:rFonts w:ascii="Times New Roman"/>
          <w:b w:val="false"/>
          <w:i w:val="false"/>
          <w:color w:val="000000"/>
          <w:sz w:val="28"/>
        </w:rPr>
        <w:t xml:space="preserve">
      </w:t>
      </w:r>
      <w:r>
        <w:rPr>
          <w:rFonts w:ascii="Times New Roman"/>
          <w:b w:val="false"/>
          <w:i w:val="false"/>
          <w:color w:val="000000"/>
          <w:sz w:val="28"/>
        </w:rPr>
        <w:t xml:space="preserve"> Қазақстан Республикасының аумағында өндірілген бензин (авиациялықты қоспағанда) және дизель оттың акциздері;</w:t>
      </w:r>
      <w:r>
        <w:br/>
      </w:r>
      <w:r>
        <w:rPr>
          <w:rFonts w:ascii="Times New Roman"/>
          <w:b w:val="false"/>
          <w:i w:val="false"/>
          <w:color w:val="000000"/>
          <w:sz w:val="28"/>
        </w:rPr>
        <w:t xml:space="preserve">
      </w:t>
      </w:r>
      <w:r>
        <w:rPr>
          <w:rFonts w:ascii="Times New Roman"/>
          <w:b w:val="false"/>
          <w:i w:val="false"/>
          <w:color w:val="000000"/>
          <w:sz w:val="28"/>
        </w:rPr>
        <w:t>жер учаскелерін пайдаланғаны үшін төлемақы;</w:t>
      </w:r>
      <w:r>
        <w:br/>
      </w:r>
      <w:r>
        <w:rPr>
          <w:rFonts w:ascii="Times New Roman"/>
          <w:b w:val="false"/>
          <w:i w:val="false"/>
          <w:color w:val="000000"/>
          <w:sz w:val="28"/>
        </w:rPr>
        <w:t xml:space="preserve">
      </w:t>
      </w:r>
      <w:r>
        <w:rPr>
          <w:rFonts w:ascii="Times New Roman"/>
          <w:b w:val="false"/>
          <w:i w:val="false"/>
          <w:color w:val="000000"/>
          <w:sz w:val="28"/>
        </w:rPr>
        <w:t>дара кәсіпкерлерді мемлекеттік тіркегені үшін алым;</w:t>
      </w:r>
      <w:r>
        <w:br/>
      </w:r>
      <w:r>
        <w:rPr>
          <w:rFonts w:ascii="Times New Roman"/>
          <w:b w:val="false"/>
          <w:i w:val="false"/>
          <w:color w:val="000000"/>
          <w:sz w:val="28"/>
        </w:rPr>
        <w:t xml:space="preserve">
      </w:t>
      </w:r>
      <w:r>
        <w:rPr>
          <w:rFonts w:ascii="Times New Roman"/>
          <w:b w:val="false"/>
          <w:i w:val="false"/>
          <w:color w:val="000000"/>
          <w:sz w:val="28"/>
        </w:rPr>
        <w:t>3. Аудандық бюджет кірістері келесі салықтық емес түсімдер есебінен құрастыру арқылы белгіленсін:</w:t>
      </w:r>
      <w:r>
        <w:br/>
      </w:r>
      <w:r>
        <w:rPr>
          <w:rFonts w:ascii="Times New Roman"/>
          <w:b w:val="false"/>
          <w:i w:val="false"/>
          <w:color w:val="000000"/>
          <w:sz w:val="28"/>
        </w:rPr>
        <w:t xml:space="preserve">
      </w:t>
      </w:r>
      <w:r>
        <w:rPr>
          <w:rFonts w:ascii="Times New Roman"/>
          <w:b w:val="false"/>
          <w:i w:val="false"/>
          <w:color w:val="000000"/>
          <w:sz w:val="28"/>
        </w:rPr>
        <w:t>коммуналдық меншіктен түсетін кірістер;</w:t>
      </w:r>
      <w:r>
        <w:br/>
      </w:r>
      <w:r>
        <w:rPr>
          <w:rFonts w:ascii="Times New Roman"/>
          <w:b w:val="false"/>
          <w:i w:val="false"/>
          <w:color w:val="000000"/>
          <w:sz w:val="28"/>
        </w:rPr>
        <w:t xml:space="preserve">
      </w:t>
      </w:r>
      <w:r>
        <w:rPr>
          <w:rFonts w:ascii="Times New Roman"/>
          <w:b w:val="false"/>
          <w:i w:val="false"/>
          <w:color w:val="000000"/>
          <w:sz w:val="28"/>
        </w:rPr>
        <w:t>аудан бюджетінен қаржыландырылатын мемлекеттік мекемелердің тауарлар (жұмыстар, қызметтер көрсетуді) өткізуінен түсетін түсімдер;</w:t>
      </w:r>
      <w:r>
        <w:br/>
      </w:r>
      <w:r>
        <w:rPr>
          <w:rFonts w:ascii="Times New Roman"/>
          <w:b w:val="false"/>
          <w:i w:val="false"/>
          <w:color w:val="000000"/>
          <w:sz w:val="28"/>
        </w:rPr>
        <w:t xml:space="preserve">
      </w:t>
      </w:r>
      <w:r>
        <w:rPr>
          <w:rFonts w:ascii="Times New Roman"/>
          <w:b w:val="false"/>
          <w:i w:val="false"/>
          <w:color w:val="000000"/>
          <w:sz w:val="28"/>
        </w:rPr>
        <w:t>ауылдық округтердің әкімдері салатын айыппұлдарды, өсімпұлдарды, санкцияларды, өндіріп алуларды қоспағанда, аудан бюджетінен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8"/>
        </w:rPr>
        <w:t xml:space="preserve">
      </w:t>
      </w:r>
      <w:r>
        <w:rPr>
          <w:rFonts w:ascii="Times New Roman"/>
          <w:b w:val="false"/>
          <w:i w:val="false"/>
          <w:color w:val="000000"/>
          <w:sz w:val="28"/>
        </w:rPr>
        <w:t>аудан бюджетіне басқа да салықтық емес түсімдер;</w:t>
      </w:r>
      <w:r>
        <w:br/>
      </w:r>
      <w:r>
        <w:rPr>
          <w:rFonts w:ascii="Times New Roman"/>
          <w:b w:val="false"/>
          <w:i w:val="false"/>
          <w:color w:val="000000"/>
          <w:sz w:val="28"/>
        </w:rPr>
        <w:t xml:space="preserve">
      </w:t>
      </w:r>
      <w:r>
        <w:rPr>
          <w:rFonts w:ascii="Times New Roman"/>
          <w:b w:val="false"/>
          <w:i w:val="false"/>
          <w:color w:val="000000"/>
          <w:sz w:val="28"/>
        </w:rPr>
        <w:t>4. Аудандық бюджет түсімдері негізгі капиталды сатудан түскен түсімдер есебінен құрастыру арқылы белгіленсін:</w:t>
      </w:r>
      <w:r>
        <w:br/>
      </w:r>
      <w:r>
        <w:rPr>
          <w:rFonts w:ascii="Times New Roman"/>
          <w:b w:val="false"/>
          <w:i w:val="false"/>
          <w:color w:val="000000"/>
          <w:sz w:val="28"/>
        </w:rPr>
        <w:t xml:space="preserve">
      </w:t>
      </w:r>
      <w:r>
        <w:rPr>
          <w:rFonts w:ascii="Times New Roman"/>
          <w:b w:val="false"/>
          <w:i w:val="false"/>
          <w:color w:val="000000"/>
          <w:sz w:val="28"/>
        </w:rPr>
        <w:t xml:space="preserve">ауыл шаруашылығы мақсатындағы жер учаскелерін қоспағанда, жер учаскелерін сатудан түсетін түсімдер; </w:t>
      </w:r>
      <w:r>
        <w:br/>
      </w:r>
      <w:r>
        <w:rPr>
          <w:rFonts w:ascii="Times New Roman"/>
          <w:b w:val="false"/>
          <w:i w:val="false"/>
          <w:color w:val="000000"/>
          <w:sz w:val="28"/>
        </w:rPr>
        <w:t xml:space="preserve">
      </w:t>
      </w:r>
      <w:r>
        <w:rPr>
          <w:rFonts w:ascii="Times New Roman"/>
          <w:b w:val="false"/>
          <w:i w:val="false"/>
          <w:color w:val="000000"/>
          <w:sz w:val="28"/>
        </w:rPr>
        <w:t xml:space="preserve">5. Аудандық бюджет түсімдері есебінен орнатылсын: </w:t>
      </w:r>
      <w:r>
        <w:br/>
      </w:r>
      <w:r>
        <w:rPr>
          <w:rFonts w:ascii="Times New Roman"/>
          <w:b w:val="false"/>
          <w:i w:val="false"/>
          <w:color w:val="000000"/>
          <w:sz w:val="28"/>
        </w:rPr>
        <w:t xml:space="preserve">
      </w:t>
      </w:r>
      <w:r>
        <w:rPr>
          <w:rFonts w:ascii="Times New Roman"/>
          <w:b w:val="false"/>
          <w:i w:val="false"/>
          <w:color w:val="000000"/>
          <w:sz w:val="28"/>
        </w:rPr>
        <w:t>жеке тұлғаларға жергілікті бюджеттен берілген бюджеттік кредиттерді өтеуден түсетін түсімдер;</w:t>
      </w:r>
      <w:r>
        <w:br/>
      </w:r>
      <w:r>
        <w:rPr>
          <w:rFonts w:ascii="Times New Roman"/>
          <w:b w:val="false"/>
          <w:i w:val="false"/>
          <w:color w:val="000000"/>
          <w:sz w:val="28"/>
        </w:rPr>
        <w:t xml:space="preserve">
      </w:t>
      </w:r>
      <w:r>
        <w:rPr>
          <w:rFonts w:ascii="Times New Roman"/>
          <w:b w:val="false"/>
          <w:i w:val="false"/>
          <w:color w:val="000000"/>
          <w:sz w:val="28"/>
        </w:rPr>
        <w:t>6. 2017 жылға арналған облыстық бюджеттен берілген бюджеттік субвенциялар 2 943 673 мың теңге сомасында ескерілсін;</w:t>
      </w:r>
      <w:r>
        <w:br/>
      </w:r>
      <w:r>
        <w:rPr>
          <w:rFonts w:ascii="Times New Roman"/>
          <w:b w:val="false"/>
          <w:i w:val="false"/>
          <w:color w:val="000000"/>
          <w:sz w:val="28"/>
        </w:rPr>
        <w:t xml:space="preserve">
      </w:t>
      </w:r>
      <w:r>
        <w:rPr>
          <w:rFonts w:ascii="Times New Roman"/>
          <w:b w:val="false"/>
          <w:i w:val="false"/>
          <w:color w:val="000000"/>
          <w:sz w:val="28"/>
        </w:rPr>
        <w:t>7. 2017 жылға арналған ауданның жергілікті атқарушы органның қоры 0 теңге сомасында бекітілсін.</w:t>
      </w:r>
      <w:r>
        <w:br/>
      </w: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Солтүстік Қазақстан облысы Жамбыл ауданы мәслихатының 27.11.2017 </w:t>
      </w:r>
      <w:r>
        <w:rPr>
          <w:rFonts w:ascii="Times New Roman"/>
          <w:b w:val="false"/>
          <w:i w:val="false"/>
          <w:color w:val="ff0000"/>
          <w:sz w:val="28"/>
        </w:rPr>
        <w:t>№ 16/1</w:t>
      </w:r>
      <w:r>
        <w:rPr>
          <w:rFonts w:ascii="Times New Roman"/>
          <w:b w:val="false"/>
          <w:i w:val="false"/>
          <w:color w:val="ff0000"/>
          <w:sz w:val="28"/>
        </w:rPr>
        <w:t xml:space="preserve"> шешімімен (01.01.2017 бастап қолданысқа енгізіледі).</w:t>
      </w:r>
      <w:r>
        <w:br/>
      </w:r>
      <w:r>
        <w:rPr>
          <w:rFonts w:ascii="Times New Roman"/>
          <w:b w:val="false"/>
          <w:i w:val="false"/>
          <w:color w:val="000000"/>
          <w:sz w:val="28"/>
        </w:rPr>
        <w:t xml:space="preserve">
      </w:t>
      </w:r>
      <w:r>
        <w:rPr>
          <w:rFonts w:ascii="Times New Roman"/>
          <w:b w:val="false"/>
          <w:i w:val="false"/>
          <w:color w:val="000000"/>
          <w:sz w:val="28"/>
        </w:rPr>
        <w:t>8. 2017 жылға арналған аудандық бюджетте республикалық бюджеттен ағымдағы нысаналы трансферттері ескерілсін, соның ішінде:</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алып тасталды - Солтүстік Қазақстан облысы Жамбыл ауданы мәслихатының 27.11.2017 </w:t>
      </w:r>
      <w:r>
        <w:rPr>
          <w:rFonts w:ascii="Times New Roman"/>
          <w:b w:val="false"/>
          <w:i w:val="false"/>
          <w:color w:val="ff0000"/>
          <w:sz w:val="28"/>
        </w:rPr>
        <w:t>№ 16/1</w:t>
      </w:r>
      <w:r>
        <w:rPr>
          <w:rFonts w:ascii="Times New Roman"/>
          <w:b w:val="false"/>
          <w:i w:val="false"/>
          <w:color w:val="ff0000"/>
          <w:sz w:val="28"/>
        </w:rPr>
        <w:t xml:space="preserve"> шешімімен (01.01.2017 бастап қолданысқа енгізіледі).</w:t>
      </w:r>
      <w:r>
        <w:br/>
      </w:r>
      <w:r>
        <w:rPr>
          <w:rFonts w:ascii="Times New Roman"/>
          <w:b w:val="false"/>
          <w:i w:val="false"/>
          <w:color w:val="000000"/>
          <w:sz w:val="28"/>
        </w:rPr>
        <w:t>
</w:t>
      </w:r>
    </w:p>
    <w:bookmarkStart w:name="z46" w:id="14"/>
    <w:p>
      <w:pPr>
        <w:spacing w:after="0"/>
        <w:ind w:left="0"/>
        <w:jc w:val="both"/>
      </w:pPr>
      <w:r>
        <w:rPr>
          <w:rFonts w:ascii="Times New Roman"/>
          <w:b w:val="false"/>
          <w:i w:val="false"/>
          <w:color w:val="000000"/>
          <w:sz w:val="28"/>
        </w:rPr>
        <w:t>
      2)</w:t>
      </w:r>
      <w:r>
        <w:rPr>
          <w:rFonts w:ascii="Times New Roman"/>
          <w:b w:val="false"/>
          <w:i w:val="false"/>
          <w:color w:val="000000"/>
          <w:sz w:val="28"/>
        </w:rPr>
        <w:t xml:space="preserve"> оқу кезеңінде негізгі қызметкерді алмастырғаны үшін мұғалімдерге қосымша ақы төлеуге – 8 586 мың теңге;";</w:t>
      </w:r>
    </w:p>
    <w:bookmarkEnd w:id="14"/>
    <w:p>
      <w:pPr>
        <w:spacing w:after="0"/>
        <w:ind w:left="0"/>
        <w:jc w:val="both"/>
      </w:pPr>
      <w:r>
        <w:rPr>
          <w:rFonts w:ascii="Times New Roman"/>
          <w:b w:val="false"/>
          <w:i w:val="false"/>
          <w:color w:val="000000"/>
          <w:sz w:val="28"/>
        </w:rPr>
        <w:t>
      3) "Өрлеу" жобасы бойынша келісілген қаржылай көмекті енгізуге – 12 135,1 мың теңге, соңын ішінде:</w:t>
      </w:r>
    </w:p>
    <w:p>
      <w:pPr>
        <w:spacing w:after="0"/>
        <w:ind w:left="0"/>
        <w:jc w:val="both"/>
      </w:pPr>
      <w:r>
        <w:rPr>
          <w:rFonts w:ascii="Times New Roman"/>
          <w:b w:val="false"/>
          <w:i w:val="false"/>
          <w:color w:val="000000"/>
          <w:sz w:val="28"/>
        </w:rPr>
        <w:t>
      "Өрлеу" жобасы бойынша келісілген қаржылай көмекті төлеуге – 5 772,9 мың теңге;</w:t>
      </w:r>
    </w:p>
    <w:p>
      <w:pPr>
        <w:spacing w:after="0"/>
        <w:ind w:left="0"/>
        <w:jc w:val="both"/>
      </w:pPr>
      <w:r>
        <w:rPr>
          <w:rFonts w:ascii="Times New Roman"/>
          <w:b w:val="false"/>
          <w:i w:val="false"/>
          <w:color w:val="000000"/>
          <w:sz w:val="28"/>
        </w:rPr>
        <w:t>
      көмекшілердің және кеңесшілердің еңбегіне ақы төлеуге – 6 362,2 мың теңге;</w:t>
      </w:r>
    </w:p>
    <w:p>
      <w:pPr>
        <w:spacing w:after="0"/>
        <w:ind w:left="0"/>
        <w:jc w:val="both"/>
      </w:pPr>
      <w:r>
        <w:rPr>
          <w:rFonts w:ascii="Times New Roman"/>
          <w:b w:val="false"/>
          <w:i w:val="false"/>
          <w:color w:val="000000"/>
          <w:sz w:val="28"/>
        </w:rPr>
        <w:t>
      4)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асыруға – 2 969,6 мың теңге;</w:t>
      </w:r>
    </w:p>
    <w:bookmarkStart w:name="z52" w:id="15"/>
    <w:p>
      <w:pPr>
        <w:spacing w:after="0"/>
        <w:ind w:left="0"/>
        <w:jc w:val="both"/>
      </w:pPr>
      <w:r>
        <w:rPr>
          <w:rFonts w:ascii="Times New Roman"/>
          <w:b w:val="false"/>
          <w:i w:val="false"/>
          <w:color w:val="000000"/>
          <w:sz w:val="28"/>
        </w:rPr>
        <w:t>
      5) еңбек нарығын дамытуға – 11 625,5 мың теңге;</w:t>
      </w:r>
    </w:p>
    <w:bookmarkEnd w:id="15"/>
    <w:p>
      <w:pPr>
        <w:spacing w:after="0"/>
        <w:ind w:left="0"/>
        <w:jc w:val="both"/>
      </w:pPr>
      <w:r>
        <w:rPr>
          <w:rFonts w:ascii="Times New Roman"/>
          <w:b w:val="false"/>
          <w:i w:val="false"/>
          <w:color w:val="000000"/>
          <w:sz w:val="28"/>
        </w:rPr>
        <w:t>
      6) нәтижелі жұмыспен қамтуды және жаппай кәсіпкерлікті дамыту шеңберінде қызметтік тұрғын үй салуға, инженерлік-коммуникациялық инфрақұрылымды дамытуға және жастарға арналған жатақханаларды салуға, салып бітіруге – 135 985,9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8-тармаққа өзгерістер енгізілді - Солтүстік Қазақстан облысы Жамбыл ауданы мәслихатының 29.09.2017 </w:t>
      </w:r>
      <w:r>
        <w:rPr>
          <w:rFonts w:ascii="Times New Roman"/>
          <w:b w:val="false"/>
          <w:i w:val="false"/>
          <w:color w:val="ff0000"/>
          <w:sz w:val="28"/>
        </w:rPr>
        <w:t>№ 15/1</w:t>
      </w:r>
      <w:r>
        <w:rPr>
          <w:rFonts w:ascii="Times New Roman"/>
          <w:b w:val="false"/>
          <w:i w:val="false"/>
          <w:color w:val="ff0000"/>
          <w:sz w:val="28"/>
        </w:rPr>
        <w:t xml:space="preserve">; (01.01.2017 бастап қолданысқа енгізіледі); 29.09.2017 </w:t>
      </w:r>
      <w:r>
        <w:rPr>
          <w:rFonts w:ascii="Times New Roman"/>
          <w:b w:val="false"/>
          <w:i w:val="false"/>
          <w:color w:val="ff0000"/>
          <w:sz w:val="28"/>
        </w:rPr>
        <w:t>№ 15/1</w:t>
      </w:r>
      <w:r>
        <w:rPr>
          <w:rFonts w:ascii="Times New Roman"/>
          <w:b w:val="false"/>
          <w:i w:val="false"/>
          <w:color w:val="ff0000"/>
          <w:sz w:val="28"/>
        </w:rPr>
        <w:t xml:space="preserve"> (01.01.2017 бастап қолданысқа енгізіледі); 27.11.2017 </w:t>
      </w:r>
      <w:r>
        <w:rPr>
          <w:rFonts w:ascii="Times New Roman"/>
          <w:b w:val="false"/>
          <w:i w:val="false"/>
          <w:color w:val="ff0000"/>
          <w:sz w:val="28"/>
        </w:rPr>
        <w:t>№ 16/1</w:t>
      </w:r>
      <w:r>
        <w:rPr>
          <w:rFonts w:ascii="Times New Roman"/>
          <w:b w:val="false"/>
          <w:i w:val="false"/>
          <w:color w:val="ff0000"/>
          <w:sz w:val="28"/>
        </w:rPr>
        <w:t xml:space="preserve"> (01.01.2017 бастап қолданысқа енгізіледі) шешімдерімен.</w:t>
      </w:r>
      <w:r>
        <w:br/>
      </w:r>
      <w:r>
        <w:rPr>
          <w:rFonts w:ascii="Times New Roman"/>
          <w:b w:val="false"/>
          <w:i w:val="false"/>
          <w:color w:val="000000"/>
          <w:sz w:val="28"/>
        </w:rPr>
        <w:t xml:space="preserve">
      </w:t>
      </w:r>
      <w:r>
        <w:rPr>
          <w:rFonts w:ascii="Times New Roman"/>
          <w:b w:val="false"/>
          <w:i w:val="false"/>
          <w:color w:val="000000"/>
          <w:sz w:val="28"/>
        </w:rPr>
        <w:t>9. 2017 жылға арналған аудандық бюджетте мамандарды әлеуметтік қолдау шараларын жүзеге асыру үшін республикалық бюджеттен 44 246 мың теңге сомасында бюджеттік кредиттер есептелсін;</w:t>
      </w:r>
      <w:r>
        <w:br/>
      </w:r>
      <w:r>
        <w:rPr>
          <w:rFonts w:ascii="Times New Roman"/>
          <w:b w:val="false"/>
          <w:i w:val="false"/>
          <w:color w:val="000000"/>
          <w:sz w:val="28"/>
        </w:rPr>
        <w:t xml:space="preserve">
      </w:t>
      </w:r>
      <w:r>
        <w:rPr>
          <w:rFonts w:ascii="Times New Roman"/>
          <w:b w:val="false"/>
          <w:i w:val="false"/>
          <w:color w:val="000000"/>
          <w:sz w:val="28"/>
        </w:rPr>
        <w:t>10. 2017 жылға арналған аудандық бюджетте облыстық бюджеттен ағымдағы нысаналы трансферттер есептелсін, соның ішінде:</w:t>
      </w:r>
      <w:r>
        <w:br/>
      </w:r>
      <w:r>
        <w:rPr>
          <w:rFonts w:ascii="Times New Roman"/>
          <w:b w:val="false"/>
          <w:i w:val="false"/>
          <w:color w:val="000000"/>
          <w:sz w:val="28"/>
        </w:rPr>
        <w:t xml:space="preserve">
      </w:t>
      </w:r>
      <w:r>
        <w:rPr>
          <w:rFonts w:ascii="Times New Roman"/>
          <w:b w:val="false"/>
          <w:i w:val="false"/>
          <w:color w:val="000000"/>
          <w:sz w:val="28"/>
        </w:rPr>
        <w:t>1) білім беру ұйымдарының материалдық-техикалық базасын нығайтуға – 5 000 мың теңге;</w:t>
      </w:r>
      <w:r>
        <w:br/>
      </w:r>
      <w:r>
        <w:rPr>
          <w:rFonts w:ascii="Times New Roman"/>
          <w:b w:val="false"/>
          <w:i w:val="false"/>
          <w:color w:val="000000"/>
          <w:sz w:val="28"/>
        </w:rPr>
        <w:t xml:space="preserve">
      </w:t>
      </w:r>
      <w:r>
        <w:rPr>
          <w:rFonts w:ascii="Times New Roman"/>
          <w:b w:val="false"/>
          <w:i w:val="false"/>
          <w:color w:val="000000"/>
          <w:sz w:val="28"/>
        </w:rPr>
        <w:t>2) электрондық оқулықтарды сатып алуға – 2 000 мың теңге;</w:t>
      </w:r>
      <w:r>
        <w:br/>
      </w:r>
      <w:r>
        <w:rPr>
          <w:rFonts w:ascii="Times New Roman"/>
          <w:b w:val="false"/>
          <w:i w:val="false"/>
          <w:color w:val="000000"/>
          <w:sz w:val="28"/>
        </w:rPr>
        <w:t xml:space="preserve">
      </w:t>
      </w:r>
      <w:r>
        <w:rPr>
          <w:rFonts w:ascii="Times New Roman"/>
          <w:b w:val="false"/>
          <w:i w:val="false"/>
          <w:color w:val="000000"/>
          <w:sz w:val="28"/>
        </w:rPr>
        <w:t>3) ЭКСПО-2017 қатысу үшін оқушыларды Астана қаласына жіберуге – 6 117 мың теңге;</w:t>
      </w:r>
      <w:r>
        <w:br/>
      </w:r>
      <w:r>
        <w:rPr>
          <w:rFonts w:ascii="Times New Roman"/>
          <w:b w:val="false"/>
          <w:i w:val="false"/>
          <w:color w:val="000000"/>
          <w:sz w:val="28"/>
        </w:rPr>
        <w:t xml:space="preserve">
      </w:t>
      </w:r>
      <w:r>
        <w:rPr>
          <w:rFonts w:ascii="Times New Roman"/>
          <w:b w:val="false"/>
          <w:i w:val="false"/>
          <w:color w:val="000000"/>
          <w:sz w:val="28"/>
        </w:rPr>
        <w:t>4) энзоотиялық ауруларға қарсы алдын алу іс-шараларын жүргізу – 1 242 мың теңге;</w:t>
      </w:r>
      <w:r>
        <w:br/>
      </w:r>
      <w:r>
        <w:rPr>
          <w:rFonts w:ascii="Times New Roman"/>
          <w:b w:val="false"/>
          <w:i w:val="false"/>
          <w:color w:val="000000"/>
          <w:sz w:val="28"/>
        </w:rPr>
        <w:t>
      5)</w:t>
      </w:r>
      <w:r>
        <w:rPr>
          <w:rFonts w:ascii="Times New Roman"/>
          <w:b w:val="false"/>
          <w:i w:val="false"/>
          <w:color w:val="000000"/>
          <w:sz w:val="28"/>
        </w:rPr>
        <w:t xml:space="preserve"> аудандық маңызы бар автожолдардың қиыршықтасты төсемін ағымды жөндеуге - 266 281 мың теңге, соның ішінде:</w:t>
      </w:r>
      <w:r>
        <w:br/>
      </w:r>
      <w:r>
        <w:rPr>
          <w:rFonts w:ascii="Times New Roman"/>
          <w:b w:val="false"/>
          <w:i w:val="false"/>
          <w:color w:val="000000"/>
          <w:sz w:val="28"/>
        </w:rPr>
        <w:t>
      Жамбыл ауданының KTGA-18 "Благовещенка - Архангелка" - 199 136 мың теңге;</w:t>
      </w:r>
      <w:r>
        <w:br/>
      </w:r>
      <w:r>
        <w:rPr>
          <w:rFonts w:ascii="Times New Roman"/>
          <w:b w:val="false"/>
          <w:i w:val="false"/>
          <w:color w:val="000000"/>
          <w:sz w:val="28"/>
        </w:rPr>
        <w:t>
      Жамбыл ауданының "Сәбит ауылына кіреберіс жолы" - 56 000 мың теңге;</w:t>
      </w:r>
      <w:r>
        <w:br/>
      </w:r>
      <w:r>
        <w:rPr>
          <w:rFonts w:ascii="Times New Roman"/>
          <w:b w:val="false"/>
          <w:i w:val="false"/>
          <w:color w:val="000000"/>
          <w:sz w:val="28"/>
        </w:rPr>
        <w:t>
      Жамбыл ауданының "Талпын ауылына кіреберіс жолы" - 11 145 мың теңге;</w:t>
      </w:r>
      <w:r>
        <w:br/>
      </w:r>
      <w:r>
        <w:rPr>
          <w:rFonts w:ascii="Times New Roman"/>
          <w:b w:val="false"/>
          <w:i w:val="false"/>
          <w:color w:val="000000"/>
          <w:sz w:val="28"/>
        </w:rPr>
        <w:t>
      6) оралмандар мен қоныс аударушылар үшін тұрғын үй жалдау (жалгерлік) шығындарды өтеу бойынша субсидия ұсынуға – 3 104 мың теңге;</w:t>
      </w:r>
      <w:r>
        <w:br/>
      </w:r>
      <w:r>
        <w:rPr>
          <w:rFonts w:ascii="Times New Roman"/>
          <w:b w:val="false"/>
          <w:i w:val="false"/>
          <w:color w:val="000000"/>
          <w:sz w:val="28"/>
        </w:rPr>
        <w:t>
      7) еңбек нарығында сұраныс бар мамандықтар бойынша мобильдік орталықтарда оқытумен қоса, жұмыс қадрларын қысқа мерзімді кәсиби оқытуға – 18 143 мың теңге.</w:t>
      </w:r>
      <w:r>
        <w:br/>
      </w:r>
      <w:r>
        <w:rPr>
          <w:rFonts w:ascii="Times New Roman"/>
          <w:b w:val="false"/>
          <w:i w:val="false"/>
          <w:color w:val="000000"/>
          <w:sz w:val="28"/>
        </w:rPr>
        <w:t xml:space="preserve">
      </w:t>
      </w:r>
      <w:r>
        <w:rPr>
          <w:rFonts w:ascii="Times New Roman"/>
          <w:b w:val="false"/>
          <w:i w:val="false"/>
          <w:color w:val="000000"/>
          <w:sz w:val="28"/>
        </w:rPr>
        <w:t>8) білім ұйымдарына оқулықтар сатып алу және жеткізуге – 12 856 мың теңге;</w:t>
      </w:r>
      <w:r>
        <w:br/>
      </w:r>
      <w:r>
        <w:rPr>
          <w:rFonts w:ascii="Times New Roman"/>
          <w:b w:val="false"/>
          <w:i w:val="false"/>
          <w:color w:val="000000"/>
          <w:sz w:val="28"/>
        </w:rPr>
        <w:t>
</w:t>
      </w:r>
      <w:r>
        <w:rPr>
          <w:rFonts w:ascii="Times New Roman"/>
          <w:b w:val="false"/>
          <w:i w:val="false"/>
          <w:color w:val="ff0000"/>
          <w:sz w:val="28"/>
        </w:rPr>
        <w:t xml:space="preserve">      9) алынып тасталды - Солтүстік Қазақстан облысы Жамбыл ауданы мәслихатының 27.06.2017 </w:t>
      </w:r>
      <w:r>
        <w:rPr>
          <w:rFonts w:ascii="Times New Roman"/>
          <w:b w:val="false"/>
          <w:i w:val="false"/>
          <w:color w:val="ff0000"/>
          <w:sz w:val="28"/>
        </w:rPr>
        <w:t>№ 13/1</w:t>
      </w:r>
      <w:r>
        <w:rPr>
          <w:rFonts w:ascii="Times New Roman"/>
          <w:b w:val="false"/>
          <w:i w:val="false"/>
          <w:color w:val="ff0000"/>
          <w:sz w:val="28"/>
        </w:rPr>
        <w:t xml:space="preserve"> шешімімен (01.01.2017 бастап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10) алынып тасталды - Солтүстік Қазақстан облысы Жамбыл ауданы мәслихатының 27.06.2017 </w:t>
      </w:r>
      <w:r>
        <w:rPr>
          <w:rFonts w:ascii="Times New Roman"/>
          <w:b w:val="false"/>
          <w:i w:val="false"/>
          <w:color w:val="ff0000"/>
          <w:sz w:val="28"/>
        </w:rPr>
        <w:t>№ 13/1</w:t>
      </w:r>
      <w:r>
        <w:rPr>
          <w:rFonts w:ascii="Times New Roman"/>
          <w:b w:val="false"/>
          <w:i w:val="false"/>
          <w:color w:val="ff0000"/>
          <w:sz w:val="28"/>
        </w:rPr>
        <w:t xml:space="preserve"> шешімімен (01.01.2017 бастап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11) алынып тасталды - Солтүстік Қазақстан облысы Жамбыл ауданы мәслихатының 27.06.2017 </w:t>
      </w:r>
      <w:r>
        <w:rPr>
          <w:rFonts w:ascii="Times New Roman"/>
          <w:b w:val="false"/>
          <w:i w:val="false"/>
          <w:color w:val="ff0000"/>
          <w:sz w:val="28"/>
        </w:rPr>
        <w:t>№ 13/1</w:t>
      </w:r>
      <w:r>
        <w:rPr>
          <w:rFonts w:ascii="Times New Roman"/>
          <w:b w:val="false"/>
          <w:i w:val="false"/>
          <w:color w:val="ff0000"/>
          <w:sz w:val="28"/>
        </w:rPr>
        <w:t xml:space="preserve"> шешімімен (01.01.2017 бастап қолданысқа енгізіледі).</w:t>
      </w:r>
      <w:r>
        <w:br/>
      </w:r>
      <w:r>
        <w:rPr>
          <w:rFonts w:ascii="Times New Roman"/>
          <w:b w:val="false"/>
          <w:i w:val="false"/>
          <w:color w:val="000000"/>
          <w:sz w:val="28"/>
        </w:rPr>
        <w:t>
      12) мүгедектерге қызмет көрсетуге бағытталған ұйымдар орналасқан жерлерінде жол белігірі мен көрсеткіштерді орнатуға – 54 мың теңге;</w:t>
      </w:r>
      <w:r>
        <w:br/>
      </w:r>
      <w:r>
        <w:rPr>
          <w:rFonts w:ascii="Times New Roman"/>
          <w:b w:val="false"/>
          <w:i w:val="false"/>
          <w:color w:val="000000"/>
          <w:sz w:val="28"/>
        </w:rPr>
        <w:t>
      13) Солтүстік Қазақстан облысы Жамбыл ауданы Пресновка ауылы Файзулин көшесі, 17а бойынша 18-пәтерлі тұрғын-үй құрылысына (сыртқы инженерлік желілерсіз және абаттандырусыз) – 95 898,1 мың теңге;</w:t>
      </w:r>
      <w:r>
        <w:br/>
      </w:r>
      <w:r>
        <w:rPr>
          <w:rFonts w:ascii="Times New Roman"/>
          <w:b w:val="false"/>
          <w:i w:val="false"/>
          <w:color w:val="000000"/>
          <w:sz w:val="28"/>
        </w:rPr>
        <w:t>
      14) Солтүстік Қазақстан облысы Жамбыл ауданы Пресновка а. Воропаева 42 көшесі бойынша 18-пәтерлі тұрғын-үй құрылысына (сырқты инженерлік желілерсіз және абаттандырусыз) – 62 320 мың теңге;</w:t>
      </w:r>
      <w:r>
        <w:br/>
      </w:r>
      <w:r>
        <w:rPr>
          <w:rFonts w:ascii="Times New Roman"/>
          <w:b w:val="false"/>
          <w:i w:val="false"/>
          <w:color w:val="000000"/>
          <w:sz w:val="28"/>
        </w:rPr>
        <w:t>
</w:t>
      </w:r>
      <w:r>
        <w:rPr>
          <w:rFonts w:ascii="Times New Roman"/>
          <w:b w:val="false"/>
          <w:i w:val="false"/>
          <w:color w:val="ff0000"/>
          <w:sz w:val="28"/>
        </w:rPr>
        <w:t xml:space="preserve">      15) алынып тасталды - Солтүстік Қазақстан облысы Жамбыл ауданы мәслихатының 27.06.2017 </w:t>
      </w:r>
      <w:r>
        <w:rPr>
          <w:rFonts w:ascii="Times New Roman"/>
          <w:b w:val="false"/>
          <w:i w:val="false"/>
          <w:color w:val="ff0000"/>
          <w:sz w:val="28"/>
        </w:rPr>
        <w:t>№ 13/1</w:t>
      </w:r>
      <w:r>
        <w:rPr>
          <w:rFonts w:ascii="Times New Roman"/>
          <w:b w:val="false"/>
          <w:i w:val="false"/>
          <w:color w:val="ff0000"/>
          <w:sz w:val="28"/>
        </w:rPr>
        <w:t xml:space="preserve"> шешімімен (01.01.2017 бастап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16) Солтүстік Қазақстан облысы Жамбыл ауданы Пресновка ауылындағы үш 18-пәтерлі тұрғын үйге инженерлік жүйелерінің құрылысына және аумағын аббаттандыруға – 20 000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10-тармаққа өзгерістер енгізілді - Солтүстік Қазақстан облысы Жамбыл ауданы мәслихатының 10.04.2017 </w:t>
      </w:r>
      <w:r>
        <w:rPr>
          <w:rFonts w:ascii="Times New Roman"/>
          <w:b w:val="false"/>
          <w:i w:val="false"/>
          <w:color w:val="ff0000"/>
          <w:sz w:val="28"/>
        </w:rPr>
        <w:t>№ 10/1</w:t>
      </w:r>
      <w:r>
        <w:rPr>
          <w:rFonts w:ascii="Times New Roman"/>
          <w:b w:val="false"/>
          <w:i w:val="false"/>
          <w:color w:val="ff0000"/>
          <w:sz w:val="28"/>
        </w:rPr>
        <w:t xml:space="preserve"> (01.01.2017 бастап қолданысқа енгізіледі); 27.06.2017 </w:t>
      </w:r>
      <w:r>
        <w:rPr>
          <w:rFonts w:ascii="Times New Roman"/>
          <w:b w:val="false"/>
          <w:i w:val="false"/>
          <w:color w:val="ff0000"/>
          <w:sz w:val="28"/>
        </w:rPr>
        <w:t>№ 13/1</w:t>
      </w:r>
      <w:r>
        <w:rPr>
          <w:rFonts w:ascii="Times New Roman"/>
          <w:b w:val="false"/>
          <w:i w:val="false"/>
          <w:color w:val="ff0000"/>
          <w:sz w:val="28"/>
        </w:rPr>
        <w:t xml:space="preserve"> (01.01.2017 бастап қолданысқа енгізіледі); 29.09.2017 </w:t>
      </w:r>
      <w:r>
        <w:rPr>
          <w:rFonts w:ascii="Times New Roman"/>
          <w:b w:val="false"/>
          <w:i w:val="false"/>
          <w:color w:val="ff0000"/>
          <w:sz w:val="28"/>
        </w:rPr>
        <w:t>№ 15/1</w:t>
      </w:r>
      <w:r>
        <w:rPr>
          <w:rFonts w:ascii="Times New Roman"/>
          <w:b w:val="false"/>
          <w:i w:val="false"/>
          <w:color w:val="ff0000"/>
          <w:sz w:val="28"/>
        </w:rPr>
        <w:t xml:space="preserve"> (01.01.2017 бастап қолданысқа енгізіледі); 27.11.2017 </w:t>
      </w:r>
      <w:r>
        <w:rPr>
          <w:rFonts w:ascii="Times New Roman"/>
          <w:b w:val="false"/>
          <w:i w:val="false"/>
          <w:color w:val="ff0000"/>
          <w:sz w:val="28"/>
        </w:rPr>
        <w:t>№ 16/1</w:t>
      </w:r>
      <w:r>
        <w:rPr>
          <w:rFonts w:ascii="Times New Roman"/>
          <w:b w:val="false"/>
          <w:i w:val="false"/>
          <w:color w:val="ff0000"/>
          <w:sz w:val="28"/>
        </w:rPr>
        <w:t xml:space="preserve"> (01.01.2017 бастап қолданысқа енгізіледі) шешімдерімен.</w:t>
      </w:r>
      <w:r>
        <w:br/>
      </w:r>
      <w:r>
        <w:rPr>
          <w:rFonts w:ascii="Times New Roman"/>
          <w:b w:val="false"/>
          <w:i w:val="false"/>
          <w:color w:val="000000"/>
          <w:sz w:val="28"/>
        </w:rPr>
        <w:t xml:space="preserve">
      </w:t>
      </w:r>
      <w:r>
        <w:rPr>
          <w:rFonts w:ascii="Times New Roman"/>
          <w:b w:val="false"/>
          <w:i w:val="false"/>
          <w:color w:val="000000"/>
          <w:sz w:val="28"/>
        </w:rPr>
        <w:t xml:space="preserve">11. </w:t>
      </w:r>
      <w:r>
        <w:rPr>
          <w:rFonts w:ascii="Times New Roman"/>
          <w:b w:val="false"/>
          <w:i w:val="false"/>
          <w:color w:val="000000"/>
          <w:sz w:val="28"/>
        </w:rPr>
        <w:t>4 қосымшаға</w:t>
      </w:r>
      <w:r>
        <w:rPr>
          <w:rFonts w:ascii="Times New Roman"/>
          <w:b w:val="false"/>
          <w:i w:val="false"/>
          <w:color w:val="000000"/>
          <w:sz w:val="28"/>
        </w:rPr>
        <w:t xml:space="preserve"> сәйкес 2017 жылға арналған жергілікті бюджетті атқару барысында жергілікті бюджеттік бағдарламалар секвестрына жатпайтыны белгіленсін.</w:t>
      </w:r>
      <w:r>
        <w:br/>
      </w:r>
      <w:r>
        <w:rPr>
          <w:rFonts w:ascii="Times New Roman"/>
          <w:b w:val="false"/>
          <w:i w:val="false"/>
          <w:color w:val="000000"/>
          <w:sz w:val="28"/>
        </w:rPr>
        <w:t xml:space="preserve">
      </w:t>
      </w:r>
      <w:r>
        <w:rPr>
          <w:rFonts w:ascii="Times New Roman"/>
          <w:b w:val="false"/>
          <w:i w:val="false"/>
          <w:color w:val="000000"/>
          <w:sz w:val="28"/>
        </w:rPr>
        <w:t xml:space="preserve">12.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 қосымшаларға</w:t>
      </w:r>
      <w:r>
        <w:rPr>
          <w:rFonts w:ascii="Times New Roman"/>
          <w:b w:val="false"/>
          <w:i w:val="false"/>
          <w:color w:val="000000"/>
          <w:sz w:val="28"/>
        </w:rPr>
        <w:t xml:space="preserve"> сәйкес 2017-2019 жылға арналған Жамбыл ауданының ауылдық округтері бойынша шығындар бекітілсін.</w:t>
      </w:r>
      <w:r>
        <w:br/>
      </w:r>
      <w:r>
        <w:rPr>
          <w:rFonts w:ascii="Times New Roman"/>
          <w:b w:val="false"/>
          <w:i w:val="false"/>
          <w:color w:val="000000"/>
          <w:sz w:val="28"/>
        </w:rPr>
        <w:t xml:space="preserve">
      </w:t>
      </w:r>
      <w:r>
        <w:rPr>
          <w:rFonts w:ascii="Times New Roman"/>
          <w:b w:val="false"/>
          <w:i w:val="false"/>
          <w:color w:val="000000"/>
          <w:sz w:val="28"/>
        </w:rPr>
        <w:t>13. Бюджет қаражаттары есебінен ауылдық елді мекендерде тұратын және жұмыс істейтін мемлекеттік ұйымдардағы денсаулық сақтау, әлеуметтік қамтамасыз ету, білім, мәдениет, спорт және ветеринария мамандарына отын сатып алуға әлеуметтік көмек қарастырылсын.</w:t>
      </w:r>
      <w:r>
        <w:br/>
      </w:r>
      <w:r>
        <w:rPr>
          <w:rFonts w:ascii="Times New Roman"/>
          <w:b w:val="false"/>
          <w:i w:val="false"/>
          <w:color w:val="000000"/>
          <w:sz w:val="28"/>
        </w:rPr>
        <w:t xml:space="preserve">
      </w:t>
      </w:r>
      <w:r>
        <w:rPr>
          <w:rFonts w:ascii="Times New Roman"/>
          <w:b w:val="false"/>
          <w:i w:val="false"/>
          <w:color w:val="000000"/>
          <w:sz w:val="28"/>
        </w:rPr>
        <w:t>14. Азаматтық қызметші болып табылатын және ауылдық жерде жұмыс iстейтiн денсаулық сақтау, әлеуметтiк қамсыздандыру, бiлiм беру, мәдениет, спорт және ветеринария саласындағы мамандарға қызметтiң осы түрлерiмен қалалық жағдайда айналысатын азаматтық қызметшiлердiң айлықақыларымен және ставкаларымен салыстырғанда кемiнде 25 пайызға жоғарылатылған лауазымдық айлықақылар мен тарифтiк ставкалар бюджет қаражаты есебiнен белгіленсін.</w:t>
      </w:r>
      <w:r>
        <w:br/>
      </w:r>
      <w:r>
        <w:rPr>
          <w:rFonts w:ascii="Times New Roman"/>
          <w:b w:val="false"/>
          <w:i w:val="false"/>
          <w:color w:val="000000"/>
          <w:sz w:val="28"/>
        </w:rPr>
        <w:t xml:space="preserve">
      </w:t>
      </w:r>
      <w:r>
        <w:rPr>
          <w:rFonts w:ascii="Times New Roman"/>
          <w:b w:val="false"/>
          <w:i w:val="false"/>
          <w:color w:val="000000"/>
          <w:sz w:val="28"/>
        </w:rPr>
        <w:t>Осы тармақтың әрекеті ветеринария саласында әрекеттерді іске асырушы ветеринарлық пунктердің ветеринарлық мамандарына таратылады.</w:t>
      </w:r>
      <w:r>
        <w:br/>
      </w:r>
      <w:r>
        <w:rPr>
          <w:rFonts w:ascii="Times New Roman"/>
          <w:b w:val="false"/>
          <w:i w:val="false"/>
          <w:color w:val="000000"/>
          <w:sz w:val="28"/>
        </w:rPr>
        <w:t xml:space="preserve">
      </w:t>
      </w:r>
      <w:r>
        <w:rPr>
          <w:rFonts w:ascii="Times New Roman"/>
          <w:b w:val="false"/>
          <w:i w:val="false"/>
          <w:color w:val="000000"/>
          <w:sz w:val="28"/>
        </w:rPr>
        <w:t>15. Бюджеттік сала қызметшілеріне толық көлемде жалақының төленуі қамтамасыз етілсін.</w:t>
      </w:r>
      <w:r>
        <w:br/>
      </w:r>
      <w:r>
        <w:rPr>
          <w:rFonts w:ascii="Times New Roman"/>
          <w:b w:val="false"/>
          <w:i w:val="false"/>
          <w:color w:val="000000"/>
          <w:sz w:val="28"/>
        </w:rPr>
        <w:t xml:space="preserve">
      </w:t>
      </w:r>
      <w:r>
        <w:rPr>
          <w:rFonts w:ascii="Times New Roman"/>
          <w:b w:val="false"/>
          <w:i w:val="false"/>
          <w:color w:val="000000"/>
          <w:sz w:val="28"/>
        </w:rPr>
        <w:t xml:space="preserve">16. </w:t>
      </w:r>
      <w:r>
        <w:rPr>
          <w:rFonts w:ascii="Times New Roman"/>
          <w:b w:val="false"/>
          <w:i w:val="false"/>
          <w:color w:val="000000"/>
          <w:sz w:val="28"/>
        </w:rPr>
        <w:t>8 қосымшаға</w:t>
      </w:r>
      <w:r>
        <w:rPr>
          <w:rFonts w:ascii="Times New Roman"/>
          <w:b w:val="false"/>
          <w:i w:val="false"/>
          <w:color w:val="000000"/>
          <w:sz w:val="28"/>
        </w:rPr>
        <w:t xml:space="preserve"> сәйкес 2017 жылға арналған аудан бюджетінен жергілікті өзін-өзі басқару органдарына берілетін трансферттерді бөлу ("Жергілікті өзін-өзі басқару органдарына трансферттер беру қағидаларын бекіту туралы" Қазақстан Республикасының Қаржы министрлігінің 2015 жылғы 19 наурыздағы № 195 </w:t>
      </w:r>
      <w:r>
        <w:rPr>
          <w:rFonts w:ascii="Times New Roman"/>
          <w:b w:val="false"/>
          <w:i w:val="false"/>
          <w:color w:val="000000"/>
          <w:sz w:val="28"/>
        </w:rPr>
        <w:t>бұйрығы</w:t>
      </w:r>
      <w:r>
        <w:rPr>
          <w:rFonts w:ascii="Times New Roman"/>
          <w:b w:val="false"/>
          <w:i w:val="false"/>
          <w:color w:val="000000"/>
          <w:sz w:val="28"/>
        </w:rPr>
        <w:t xml:space="preserve"> бекітілген.). </w:t>
      </w:r>
      <w:r>
        <w:br/>
      </w:r>
      <w:r>
        <w:rPr>
          <w:rFonts w:ascii="Times New Roman"/>
          <w:b w:val="false"/>
          <w:i w:val="false"/>
          <w:color w:val="000000"/>
          <w:sz w:val="28"/>
        </w:rPr>
        <w:t>
</w:t>
      </w:r>
    </w:p>
    <w:bookmarkStart w:name="z987" w:id="16"/>
    <w:p>
      <w:pPr>
        <w:spacing w:after="0"/>
        <w:ind w:left="0"/>
        <w:jc w:val="both"/>
      </w:pPr>
      <w:r>
        <w:rPr>
          <w:rFonts w:ascii="Times New Roman"/>
          <w:b w:val="false"/>
          <w:i w:val="false"/>
          <w:color w:val="000000"/>
          <w:sz w:val="28"/>
        </w:rPr>
        <w:t xml:space="preserve">
      16-1. 2016 жылда Қазақстан Республикасы Ұлттық қорынан, республикалық және облыстық бюджеттерінен пайдаланылмаған нысалы трасферттерді қайтару және 2017 жылдың 1 қаңтарына қалыптасқан бюджеттік қаражаттардың бос қалдықтары есебінен аудандық бюджеттің шығыстары </w:t>
      </w:r>
      <w:r>
        <w:rPr>
          <w:rFonts w:ascii="Times New Roman"/>
          <w:b w:val="false"/>
          <w:i w:val="false"/>
          <w:color w:val="000000"/>
          <w:sz w:val="28"/>
        </w:rPr>
        <w:t>9-қосымшаға</w:t>
      </w:r>
      <w:r>
        <w:rPr>
          <w:rFonts w:ascii="Times New Roman"/>
          <w:b w:val="false"/>
          <w:i w:val="false"/>
          <w:color w:val="000000"/>
          <w:sz w:val="28"/>
        </w:rPr>
        <w:t xml:space="preserve"> сәйкес қарастырылсын; </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16-1-тармақпен толықтырылды - Солтүстік Қазақстан облысы Жамбыл ауданы мәслихатының 20.02.2017 </w:t>
      </w:r>
      <w:r>
        <w:rPr>
          <w:rFonts w:ascii="Times New Roman"/>
          <w:b w:val="false"/>
          <w:i w:val="false"/>
          <w:color w:val="ff0000"/>
          <w:sz w:val="28"/>
        </w:rPr>
        <w:t>№ 9/3</w:t>
      </w:r>
      <w:r>
        <w:rPr>
          <w:rFonts w:ascii="Times New Roman"/>
          <w:b w:val="false"/>
          <w:i w:val="false"/>
          <w:color w:val="ff0000"/>
          <w:sz w:val="28"/>
        </w:rPr>
        <w:t xml:space="preserve"> шешімімен (01.01.2017 бастап қолданысқа енгізіледі).</w:t>
      </w:r>
      <w:r>
        <w:br/>
      </w:r>
      <w:r>
        <w:rPr>
          <w:rFonts w:ascii="Times New Roman"/>
          <w:b w:val="false"/>
          <w:i w:val="false"/>
          <w:color w:val="000000"/>
          <w:sz w:val="28"/>
        </w:rPr>
        <w:t>
</w:t>
      </w:r>
    </w:p>
    <w:bookmarkStart w:name="z988" w:id="17"/>
    <w:p>
      <w:pPr>
        <w:spacing w:after="0"/>
        <w:ind w:left="0"/>
        <w:jc w:val="both"/>
      </w:pPr>
      <w:r>
        <w:rPr>
          <w:rFonts w:ascii="Times New Roman"/>
          <w:b w:val="false"/>
          <w:i w:val="false"/>
          <w:color w:val="000000"/>
          <w:sz w:val="28"/>
        </w:rPr>
        <w:t xml:space="preserve">
      16-2. 2016 жылы облыстық бюджеттен дамуға бөлінген нысаналы трансферттердің пайдаланылмаған (толық пайдаланылмаған) сомасын олардың нысаналы мақсатын сақтай отырып, 2017 жылда пайдалану (толық пайдалану) аудандық бюджеттінің шығыстарында </w:t>
      </w:r>
      <w:r>
        <w:rPr>
          <w:rFonts w:ascii="Times New Roman"/>
          <w:b w:val="false"/>
          <w:i w:val="false"/>
          <w:color w:val="000000"/>
          <w:sz w:val="28"/>
        </w:rPr>
        <w:t>10-қосымшаға</w:t>
      </w:r>
      <w:r>
        <w:rPr>
          <w:rFonts w:ascii="Times New Roman"/>
          <w:b w:val="false"/>
          <w:i w:val="false"/>
          <w:color w:val="000000"/>
          <w:sz w:val="28"/>
        </w:rPr>
        <w:t xml:space="preserve"> сәйкес қарастырылсын. </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16-2-тармақпен толықтырылды - Солтүстік Қазақстан облысы Жамбыл ауданы мәслихатының 20.02.2017 </w:t>
      </w:r>
      <w:r>
        <w:rPr>
          <w:rFonts w:ascii="Times New Roman"/>
          <w:b w:val="false"/>
          <w:i w:val="false"/>
          <w:color w:val="ff0000"/>
          <w:sz w:val="28"/>
        </w:rPr>
        <w:t>№ 9/3</w:t>
      </w:r>
      <w:r>
        <w:rPr>
          <w:rFonts w:ascii="Times New Roman"/>
          <w:b w:val="false"/>
          <w:i w:val="false"/>
          <w:color w:val="ff0000"/>
          <w:sz w:val="28"/>
        </w:rPr>
        <w:t xml:space="preserve"> шешімімен (01.01.2017 бастап қолданысқа енгізіледі).</w:t>
      </w:r>
      <w:r>
        <w:br/>
      </w:r>
      <w:r>
        <w:rPr>
          <w:rFonts w:ascii="Times New Roman"/>
          <w:b w:val="false"/>
          <w:i w:val="false"/>
          <w:color w:val="000000"/>
          <w:sz w:val="28"/>
        </w:rPr>
        <w:t xml:space="preserve">
      </w:t>
      </w:r>
      <w:r>
        <w:rPr>
          <w:rFonts w:ascii="Times New Roman"/>
          <w:b w:val="false"/>
          <w:i w:val="false"/>
          <w:color w:val="000000"/>
          <w:sz w:val="28"/>
        </w:rPr>
        <w:t>17. Осы шешім 2017 жылдың 1 қаңтарынан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Жамбыл аудандық </w:t>
            </w:r>
            <w:r>
              <w:br/>
            </w:r>
            <w:r>
              <w:rPr>
                <w:rFonts w:ascii="Times New Roman"/>
                <w:b w:val="false"/>
                <w:i/>
                <w:color w:val="000000"/>
                <w:sz w:val="20"/>
              </w:rPr>
              <w:t xml:space="preserve">мәслихаттың кезекті </w:t>
            </w:r>
            <w:r>
              <w:br/>
            </w:r>
            <w:r>
              <w:rPr>
                <w:rFonts w:ascii="Times New Roman"/>
                <w:b w:val="false"/>
                <w:i/>
                <w:color w:val="000000"/>
                <w:sz w:val="20"/>
              </w:rPr>
              <w:t>VІІ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Р.Садыков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Жамбыл аудандық </w:t>
            </w:r>
            <w:r>
              <w:br/>
            </w:r>
            <w:r>
              <w:rPr>
                <w:rFonts w:ascii="Times New Roman"/>
                <w:b w:val="false"/>
                <w:i/>
                <w:color w:val="000000"/>
                <w:sz w:val="20"/>
              </w:rPr>
              <w:t>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Б.Мұсабаев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26 желтоқсандағы Жамбыл аудандық мәслихатының № 7/1 шешіміне 1 қосымша</w:t>
            </w:r>
          </w:p>
        </w:tc>
      </w:tr>
    </w:tbl>
    <w:bookmarkStart w:name="z76" w:id="18"/>
    <w:p>
      <w:pPr>
        <w:spacing w:after="0"/>
        <w:ind w:left="0"/>
        <w:jc w:val="left"/>
      </w:pPr>
      <w:r>
        <w:rPr>
          <w:rFonts w:ascii="Times New Roman"/>
          <w:b/>
          <w:i w:val="false"/>
          <w:color w:val="000000"/>
        </w:rPr>
        <w:t xml:space="preserve"> 2017 жылға арналған Жамбыл ауданының аудандық бюджеті</w:t>
      </w:r>
    </w:p>
    <w:bookmarkEnd w:id="18"/>
    <w:p>
      <w:pPr>
        <w:spacing w:after="0"/>
        <w:ind w:left="0"/>
        <w:jc w:val="both"/>
      </w:pPr>
      <w:r>
        <w:rPr>
          <w:rFonts w:ascii="Times New Roman"/>
          <w:b w:val="false"/>
          <w:i w:val="false"/>
          <w:color w:val="ff0000"/>
          <w:sz w:val="28"/>
        </w:rPr>
        <w:t xml:space="preserve">
      Ескерту. 1- қосымша жаңа редакцияда - Солтүстік Қазақстан облысы Жамбыл ауданы мәслихатының 27.11.2017 </w:t>
      </w:r>
      <w:r>
        <w:rPr>
          <w:rFonts w:ascii="Times New Roman"/>
          <w:b w:val="false"/>
          <w:i w:val="false"/>
          <w:color w:val="ff0000"/>
          <w:sz w:val="28"/>
        </w:rPr>
        <w:t>№ 16/1</w:t>
      </w:r>
      <w:r>
        <w:rPr>
          <w:rFonts w:ascii="Times New Roman"/>
          <w:b w:val="false"/>
          <w:i w:val="false"/>
          <w:color w:val="ff0000"/>
          <w:sz w:val="28"/>
        </w:rPr>
        <w:t xml:space="preserve"> шешімімен (01.01.2017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3"/>
        <w:gridCol w:w="968"/>
        <w:gridCol w:w="624"/>
        <w:gridCol w:w="6519"/>
        <w:gridCol w:w="3566"/>
      </w:tblGrid>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4 045 568,2</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404 798</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28 399</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19"/>
          <w:p>
            <w:pPr>
              <w:spacing w:after="20"/>
              <w:ind w:left="20"/>
              <w:jc w:val="both"/>
            </w:pPr>
            <w:r>
              <w:rPr>
                <w:rFonts w:ascii="Times New Roman"/>
                <w:b w:val="false"/>
                <w:i w:val="false"/>
                <w:color w:val="000000"/>
                <w:sz w:val="20"/>
              </w:rPr>
              <w:t>
 </w:t>
            </w:r>
          </w:p>
          <w:bookmarkEnd w:id="19"/>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28 399</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20"/>
          <w:p>
            <w:pPr>
              <w:spacing w:after="20"/>
              <w:ind w:left="20"/>
              <w:jc w:val="both"/>
            </w:pPr>
            <w:r>
              <w:rPr>
                <w:rFonts w:ascii="Times New Roman"/>
                <w:b w:val="false"/>
                <w:i w:val="false"/>
                <w:color w:val="000000"/>
                <w:sz w:val="20"/>
              </w:rPr>
              <w:t>
 </w:t>
            </w:r>
          </w:p>
          <w:bookmarkEnd w:id="20"/>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165 342</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165 342</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21"/>
          <w:p>
            <w:pPr>
              <w:spacing w:after="20"/>
              <w:ind w:left="20"/>
              <w:jc w:val="both"/>
            </w:pPr>
            <w:r>
              <w:rPr>
                <w:rFonts w:ascii="Times New Roman"/>
                <w:b w:val="false"/>
                <w:i w:val="false"/>
                <w:color w:val="000000"/>
                <w:sz w:val="20"/>
              </w:rPr>
              <w:t>
 </w:t>
            </w:r>
          </w:p>
          <w:bookmarkEnd w:id="21"/>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109 739</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56 986</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1 843</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41 024</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9 886</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96 468</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1 816</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83 910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10 742</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4 850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4 850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7 313</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5 201</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3 261</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22"/>
          <w:p>
            <w:pPr>
              <w:spacing w:after="20"/>
              <w:ind w:left="20"/>
              <w:jc w:val="both"/>
            </w:pPr>
            <w:r>
              <w:rPr>
                <w:rFonts w:ascii="Times New Roman"/>
                <w:b w:val="false"/>
                <w:i w:val="false"/>
                <w:color w:val="000000"/>
                <w:sz w:val="20"/>
              </w:rPr>
              <w:t>
 </w:t>
            </w:r>
          </w:p>
          <w:bookmarkEnd w:id="22"/>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1 932,9</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 w:id="23"/>
          <w:p>
            <w:pPr>
              <w:spacing w:after="20"/>
              <w:ind w:left="20"/>
              <w:jc w:val="both"/>
            </w:pPr>
            <w:r>
              <w:rPr>
                <w:rFonts w:ascii="Times New Roman"/>
                <w:b w:val="false"/>
                <w:i w:val="false"/>
                <w:color w:val="000000"/>
                <w:sz w:val="20"/>
              </w:rPr>
              <w:t>
 </w:t>
            </w:r>
          </w:p>
          <w:bookmarkEnd w:id="23"/>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 w:id="24"/>
          <w:p>
            <w:pPr>
              <w:spacing w:after="20"/>
              <w:ind w:left="20"/>
              <w:jc w:val="both"/>
            </w:pPr>
            <w:r>
              <w:rPr>
                <w:rFonts w:ascii="Times New Roman"/>
                <w:b w:val="false"/>
                <w:i w:val="false"/>
                <w:color w:val="000000"/>
                <w:sz w:val="20"/>
              </w:rPr>
              <w:t>
 </w:t>
            </w:r>
          </w:p>
          <w:bookmarkEnd w:id="24"/>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25"/>
          <w:p>
            <w:pPr>
              <w:spacing w:after="20"/>
              <w:ind w:left="20"/>
              <w:jc w:val="both"/>
            </w:pPr>
            <w:r>
              <w:rPr>
                <w:rFonts w:ascii="Times New Roman"/>
                <w:b w:val="false"/>
                <w:i w:val="false"/>
                <w:color w:val="000000"/>
                <w:sz w:val="20"/>
              </w:rPr>
              <w:t>
 </w:t>
            </w:r>
          </w:p>
          <w:bookmarkEnd w:id="25"/>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26"/>
          <w:p>
            <w:pPr>
              <w:spacing w:after="20"/>
              <w:ind w:left="20"/>
              <w:jc w:val="both"/>
            </w:pPr>
            <w:r>
              <w:rPr>
                <w:rFonts w:ascii="Times New Roman"/>
                <w:b w:val="false"/>
                <w:i w:val="false"/>
                <w:color w:val="000000"/>
                <w:sz w:val="20"/>
              </w:rPr>
              <w:t>
 </w:t>
            </w:r>
          </w:p>
          <w:bookmarkEnd w:id="26"/>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27"/>
          <w:p>
            <w:pPr>
              <w:spacing w:after="20"/>
              <w:ind w:left="20"/>
              <w:jc w:val="both"/>
            </w:pPr>
            <w:r>
              <w:rPr>
                <w:rFonts w:ascii="Times New Roman"/>
                <w:b w:val="false"/>
                <w:i w:val="false"/>
                <w:color w:val="000000"/>
                <w:sz w:val="20"/>
              </w:rPr>
              <w:t>
3</w:t>
            </w:r>
          </w:p>
          <w:bookmarkEnd w:id="27"/>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25 467</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 w:id="28"/>
          <w:p>
            <w:pPr>
              <w:spacing w:after="20"/>
              <w:ind w:left="20"/>
              <w:jc w:val="both"/>
            </w:pPr>
            <w:r>
              <w:rPr>
                <w:rFonts w:ascii="Times New Roman"/>
                <w:b w:val="false"/>
                <w:i w:val="false"/>
                <w:color w:val="000000"/>
                <w:sz w:val="20"/>
              </w:rPr>
              <w:t>
 </w:t>
            </w:r>
          </w:p>
          <w:bookmarkEnd w:id="28"/>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25 467</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 w:id="29"/>
          <w:p>
            <w:pPr>
              <w:spacing w:after="20"/>
              <w:ind w:left="20"/>
              <w:jc w:val="both"/>
            </w:pPr>
            <w:r>
              <w:rPr>
                <w:rFonts w:ascii="Times New Roman"/>
                <w:b w:val="false"/>
                <w:i w:val="false"/>
                <w:color w:val="000000"/>
                <w:sz w:val="20"/>
              </w:rPr>
              <w:t>
 </w:t>
            </w:r>
          </w:p>
          <w:bookmarkEnd w:id="29"/>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25 467</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30"/>
          <w:p>
            <w:pPr>
              <w:spacing w:after="20"/>
              <w:ind w:left="20"/>
              <w:jc w:val="both"/>
            </w:pPr>
            <w:r>
              <w:rPr>
                <w:rFonts w:ascii="Times New Roman"/>
                <w:b w:val="false"/>
                <w:i w:val="false"/>
                <w:color w:val="000000"/>
                <w:sz w:val="20"/>
              </w:rPr>
              <w:t>
4</w:t>
            </w:r>
          </w:p>
          <w:bookmarkEnd w:id="30"/>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3 607 990,2</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 w:id="31"/>
          <w:p>
            <w:pPr>
              <w:spacing w:after="20"/>
              <w:ind w:left="20"/>
              <w:jc w:val="both"/>
            </w:pPr>
            <w:r>
              <w:rPr>
                <w:rFonts w:ascii="Times New Roman"/>
                <w:b w:val="false"/>
                <w:i w:val="false"/>
                <w:color w:val="000000"/>
                <w:sz w:val="20"/>
              </w:rPr>
              <w:t>
 </w:t>
            </w:r>
          </w:p>
          <w:bookmarkEnd w:id="31"/>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3 607 990,2</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 w:id="32"/>
          <w:p>
            <w:pPr>
              <w:spacing w:after="20"/>
              <w:ind w:left="20"/>
              <w:jc w:val="both"/>
            </w:pPr>
            <w:r>
              <w:rPr>
                <w:rFonts w:ascii="Times New Roman"/>
                <w:b w:val="false"/>
                <w:i w:val="false"/>
                <w:color w:val="000000"/>
                <w:sz w:val="20"/>
              </w:rPr>
              <w:t>
 </w:t>
            </w:r>
          </w:p>
          <w:bookmarkEnd w:id="32"/>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3 607 990,2</w:t>
            </w:r>
          </w:p>
        </w:tc>
      </w:tr>
    </w:tbl>
    <w:bookmarkStart w:name="z78" w:id="3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кестенің жалғасы</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2"/>
        <w:gridCol w:w="1144"/>
        <w:gridCol w:w="1144"/>
        <w:gridCol w:w="6067"/>
        <w:gridCol w:w="3103"/>
      </w:tblGrid>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 w:id="34"/>
          <w:p>
            <w:pPr>
              <w:spacing w:after="20"/>
              <w:ind w:left="20"/>
              <w:jc w:val="both"/>
            </w:pPr>
            <w:r>
              <w:rPr>
                <w:rFonts w:ascii="Times New Roman"/>
                <w:b w:val="false"/>
                <w:i w:val="false"/>
                <w:color w:val="000000"/>
                <w:sz w:val="20"/>
              </w:rPr>
              <w:t>
Функционалдық топ</w:t>
            </w:r>
          </w:p>
          <w:bookmarkEnd w:id="34"/>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Әкімшісі</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 w:id="35"/>
          <w:p>
            <w:pPr>
              <w:spacing w:after="20"/>
              <w:ind w:left="20"/>
              <w:jc w:val="both"/>
            </w:pPr>
            <w:r>
              <w:rPr>
                <w:rFonts w:ascii="Times New Roman"/>
                <w:b w:val="false"/>
                <w:i w:val="false"/>
                <w:color w:val="000000"/>
                <w:sz w:val="20"/>
              </w:rPr>
              <w:t>
1</w:t>
            </w:r>
          </w:p>
          <w:bookmarkEnd w:id="35"/>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 w:id="36"/>
          <w:p>
            <w:pPr>
              <w:spacing w:after="20"/>
              <w:ind w:left="20"/>
              <w:jc w:val="both"/>
            </w:pPr>
            <w:r>
              <w:rPr>
                <w:rFonts w:ascii="Times New Roman"/>
                <w:b w:val="false"/>
                <w:i w:val="false"/>
                <w:color w:val="000000"/>
                <w:sz w:val="20"/>
              </w:rPr>
              <w:t>
 </w:t>
            </w:r>
          </w:p>
          <w:bookmarkEnd w:id="36"/>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4 126 175,4</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 w:id="37"/>
          <w:p>
            <w:pPr>
              <w:spacing w:after="20"/>
              <w:ind w:left="20"/>
              <w:jc w:val="both"/>
            </w:pPr>
            <w:r>
              <w:rPr>
                <w:rFonts w:ascii="Times New Roman"/>
                <w:b w:val="false"/>
                <w:i w:val="false"/>
                <w:color w:val="000000"/>
                <w:sz w:val="20"/>
              </w:rPr>
              <w:t>
01</w:t>
            </w:r>
          </w:p>
          <w:bookmarkEnd w:id="37"/>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381 804,6</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 w:id="38"/>
          <w:p>
            <w:pPr>
              <w:spacing w:after="20"/>
              <w:ind w:left="20"/>
              <w:jc w:val="both"/>
            </w:pPr>
            <w:r>
              <w:rPr>
                <w:rFonts w:ascii="Times New Roman"/>
                <w:b w:val="false"/>
                <w:i w:val="false"/>
                <w:color w:val="000000"/>
                <w:sz w:val="20"/>
              </w:rPr>
              <w:t>
 </w:t>
            </w:r>
          </w:p>
          <w:bookmarkEnd w:id="38"/>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13 774</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 w:id="39"/>
          <w:p>
            <w:pPr>
              <w:spacing w:after="20"/>
              <w:ind w:left="20"/>
              <w:jc w:val="both"/>
            </w:pPr>
            <w:r>
              <w:rPr>
                <w:rFonts w:ascii="Times New Roman"/>
                <w:b w:val="false"/>
                <w:i w:val="false"/>
                <w:color w:val="000000"/>
                <w:sz w:val="20"/>
              </w:rPr>
              <w:t>
 </w:t>
            </w:r>
          </w:p>
          <w:bookmarkEnd w:id="39"/>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13 774</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 w:id="40"/>
          <w:p>
            <w:pPr>
              <w:spacing w:after="20"/>
              <w:ind w:left="20"/>
              <w:jc w:val="both"/>
            </w:pPr>
            <w:r>
              <w:rPr>
                <w:rFonts w:ascii="Times New Roman"/>
                <w:b w:val="false"/>
                <w:i w:val="false"/>
                <w:color w:val="000000"/>
                <w:sz w:val="20"/>
              </w:rPr>
              <w:t>
 </w:t>
            </w:r>
          </w:p>
          <w:bookmarkEnd w:id="40"/>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117 277,6</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 w:id="41"/>
          <w:p>
            <w:pPr>
              <w:spacing w:after="20"/>
              <w:ind w:left="20"/>
              <w:jc w:val="both"/>
            </w:pPr>
            <w:r>
              <w:rPr>
                <w:rFonts w:ascii="Times New Roman"/>
                <w:b w:val="false"/>
                <w:i w:val="false"/>
                <w:color w:val="000000"/>
                <w:sz w:val="20"/>
              </w:rPr>
              <w:t>
 </w:t>
            </w:r>
          </w:p>
          <w:bookmarkEnd w:id="41"/>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101 786,6</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 w:id="42"/>
          <w:p>
            <w:pPr>
              <w:spacing w:after="20"/>
              <w:ind w:left="20"/>
              <w:jc w:val="both"/>
            </w:pPr>
            <w:r>
              <w:rPr>
                <w:rFonts w:ascii="Times New Roman"/>
                <w:b w:val="false"/>
                <w:i w:val="false"/>
                <w:color w:val="000000"/>
                <w:sz w:val="20"/>
              </w:rPr>
              <w:t>
 </w:t>
            </w:r>
          </w:p>
          <w:bookmarkEnd w:id="42"/>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15 491</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 w:id="43"/>
          <w:p>
            <w:pPr>
              <w:spacing w:after="20"/>
              <w:ind w:left="20"/>
              <w:jc w:val="both"/>
            </w:pPr>
            <w:r>
              <w:rPr>
                <w:rFonts w:ascii="Times New Roman"/>
                <w:b w:val="false"/>
                <w:i w:val="false"/>
                <w:color w:val="000000"/>
                <w:sz w:val="20"/>
              </w:rPr>
              <w:t>
 </w:t>
            </w:r>
          </w:p>
          <w:bookmarkEnd w:id="43"/>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194 397</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 w:id="44"/>
          <w:p>
            <w:pPr>
              <w:spacing w:after="20"/>
              <w:ind w:left="20"/>
              <w:jc w:val="both"/>
            </w:pPr>
            <w:r>
              <w:rPr>
                <w:rFonts w:ascii="Times New Roman"/>
                <w:b w:val="false"/>
                <w:i w:val="false"/>
                <w:color w:val="000000"/>
                <w:sz w:val="20"/>
              </w:rPr>
              <w:t>
 </w:t>
            </w:r>
          </w:p>
          <w:bookmarkEnd w:id="44"/>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174 427</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 w:id="45"/>
          <w:p>
            <w:pPr>
              <w:spacing w:after="20"/>
              <w:ind w:left="20"/>
              <w:jc w:val="both"/>
            </w:pPr>
            <w:r>
              <w:rPr>
                <w:rFonts w:ascii="Times New Roman"/>
                <w:b w:val="false"/>
                <w:i w:val="false"/>
                <w:color w:val="000000"/>
                <w:sz w:val="20"/>
              </w:rPr>
              <w:t>
 </w:t>
            </w:r>
          </w:p>
          <w:bookmarkEnd w:id="45"/>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16 860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 w:id="46"/>
          <w:p>
            <w:pPr>
              <w:spacing w:after="20"/>
              <w:ind w:left="20"/>
              <w:jc w:val="both"/>
            </w:pPr>
            <w:r>
              <w:rPr>
                <w:rFonts w:ascii="Times New Roman"/>
                <w:b w:val="false"/>
                <w:i w:val="false"/>
                <w:color w:val="000000"/>
                <w:sz w:val="20"/>
              </w:rPr>
              <w:t>
 </w:t>
            </w:r>
          </w:p>
          <w:bookmarkEnd w:id="46"/>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3 110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 w:id="47"/>
          <w:p>
            <w:pPr>
              <w:spacing w:after="20"/>
              <w:ind w:left="20"/>
              <w:jc w:val="both"/>
            </w:pPr>
            <w:r>
              <w:rPr>
                <w:rFonts w:ascii="Times New Roman"/>
                <w:b w:val="false"/>
                <w:i w:val="false"/>
                <w:color w:val="000000"/>
                <w:sz w:val="20"/>
              </w:rPr>
              <w:t>
 </w:t>
            </w:r>
          </w:p>
          <w:bookmarkEnd w:id="47"/>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30 355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 w:id="48"/>
          <w:p>
            <w:pPr>
              <w:spacing w:after="20"/>
              <w:ind w:left="20"/>
              <w:jc w:val="both"/>
            </w:pPr>
            <w:r>
              <w:rPr>
                <w:rFonts w:ascii="Times New Roman"/>
                <w:b w:val="false"/>
                <w:i w:val="false"/>
                <w:color w:val="000000"/>
                <w:sz w:val="20"/>
              </w:rPr>
              <w:t>
 </w:t>
            </w:r>
          </w:p>
          <w:bookmarkEnd w:id="48"/>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29 354</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 w:id="49"/>
          <w:p>
            <w:pPr>
              <w:spacing w:after="20"/>
              <w:ind w:left="20"/>
              <w:jc w:val="both"/>
            </w:pPr>
            <w:r>
              <w:rPr>
                <w:rFonts w:ascii="Times New Roman"/>
                <w:b w:val="false"/>
                <w:i w:val="false"/>
                <w:color w:val="000000"/>
                <w:sz w:val="20"/>
              </w:rPr>
              <w:t>
 </w:t>
            </w:r>
          </w:p>
          <w:bookmarkEnd w:id="49"/>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 w:id="50"/>
          <w:p>
            <w:pPr>
              <w:spacing w:after="20"/>
              <w:ind w:left="20"/>
              <w:jc w:val="both"/>
            </w:pPr>
            <w:r>
              <w:rPr>
                <w:rFonts w:ascii="Times New Roman"/>
                <w:b w:val="false"/>
                <w:i w:val="false"/>
                <w:color w:val="000000"/>
                <w:sz w:val="20"/>
              </w:rPr>
              <w:t>
 </w:t>
            </w:r>
          </w:p>
          <w:bookmarkEnd w:id="50"/>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 w:id="51"/>
          <w:p>
            <w:pPr>
              <w:spacing w:after="20"/>
              <w:ind w:left="20"/>
              <w:jc w:val="both"/>
            </w:pPr>
            <w:r>
              <w:rPr>
                <w:rFonts w:ascii="Times New Roman"/>
                <w:b w:val="false"/>
                <w:i w:val="false"/>
                <w:color w:val="000000"/>
                <w:sz w:val="20"/>
              </w:rPr>
              <w:t>
 </w:t>
            </w:r>
          </w:p>
          <w:bookmarkEnd w:id="51"/>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тұрғын үй-коммуналдық шаруашылығы, жолаушылар көлігі және автомобиль жолдары бөлімі</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26 001</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 w:id="52"/>
          <w:p>
            <w:pPr>
              <w:spacing w:after="20"/>
              <w:ind w:left="20"/>
              <w:jc w:val="both"/>
            </w:pPr>
            <w:r>
              <w:rPr>
                <w:rFonts w:ascii="Times New Roman"/>
                <w:b w:val="false"/>
                <w:i w:val="false"/>
                <w:color w:val="000000"/>
                <w:sz w:val="20"/>
              </w:rPr>
              <w:t>
 </w:t>
            </w:r>
          </w:p>
          <w:bookmarkEnd w:id="52"/>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құрылыс, тұрғын үй-коммуналдық шаруашылық, жолаушылар көлігі және автомобиль жолдары саласындағы мемлекеттік саясатты іске асыру жөніндегі қызметтер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19 390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 w:id="53"/>
          <w:p>
            <w:pPr>
              <w:spacing w:after="20"/>
              <w:ind w:left="20"/>
              <w:jc w:val="both"/>
            </w:pPr>
            <w:r>
              <w:rPr>
                <w:rFonts w:ascii="Times New Roman"/>
                <w:b w:val="false"/>
                <w:i w:val="false"/>
                <w:color w:val="000000"/>
                <w:sz w:val="20"/>
              </w:rPr>
              <w:t>
 </w:t>
            </w:r>
          </w:p>
          <w:bookmarkEnd w:id="53"/>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6 611</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54"/>
          <w:p>
            <w:pPr>
              <w:spacing w:after="20"/>
              <w:ind w:left="20"/>
              <w:jc w:val="both"/>
            </w:pPr>
            <w:r>
              <w:rPr>
                <w:rFonts w:ascii="Times New Roman"/>
                <w:b w:val="false"/>
                <w:i w:val="false"/>
                <w:color w:val="000000"/>
                <w:sz w:val="20"/>
              </w:rPr>
              <w:t>
02</w:t>
            </w:r>
          </w:p>
          <w:bookmarkEnd w:id="54"/>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9 020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55"/>
          <w:p>
            <w:pPr>
              <w:spacing w:after="20"/>
              <w:ind w:left="20"/>
              <w:jc w:val="both"/>
            </w:pPr>
            <w:r>
              <w:rPr>
                <w:rFonts w:ascii="Times New Roman"/>
                <w:b w:val="false"/>
                <w:i w:val="false"/>
                <w:color w:val="000000"/>
                <w:sz w:val="20"/>
              </w:rPr>
              <w:t>
 </w:t>
            </w:r>
          </w:p>
          <w:bookmarkEnd w:id="55"/>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9 020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5 520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 w:id="56"/>
          <w:p>
            <w:pPr>
              <w:spacing w:after="20"/>
              <w:ind w:left="20"/>
              <w:jc w:val="both"/>
            </w:pPr>
            <w:r>
              <w:rPr>
                <w:rFonts w:ascii="Times New Roman"/>
                <w:b w:val="false"/>
                <w:i w:val="false"/>
                <w:color w:val="000000"/>
                <w:sz w:val="20"/>
              </w:rPr>
              <w:t>
 </w:t>
            </w:r>
          </w:p>
          <w:bookmarkEnd w:id="56"/>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 w:id="57"/>
          <w:p>
            <w:pPr>
              <w:spacing w:after="20"/>
              <w:ind w:left="20"/>
              <w:jc w:val="both"/>
            </w:pPr>
            <w:r>
              <w:rPr>
                <w:rFonts w:ascii="Times New Roman"/>
                <w:b w:val="false"/>
                <w:i w:val="false"/>
                <w:color w:val="000000"/>
                <w:sz w:val="20"/>
              </w:rPr>
              <w:t>
04</w:t>
            </w:r>
          </w:p>
          <w:bookmarkEnd w:id="57"/>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2 510 571</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 w:id="58"/>
          <w:p>
            <w:pPr>
              <w:spacing w:after="20"/>
              <w:ind w:left="20"/>
              <w:jc w:val="both"/>
            </w:pPr>
            <w:r>
              <w:rPr>
                <w:rFonts w:ascii="Times New Roman"/>
                <w:b w:val="false"/>
                <w:i w:val="false"/>
                <w:color w:val="000000"/>
                <w:sz w:val="20"/>
              </w:rPr>
              <w:t>
 </w:t>
            </w:r>
          </w:p>
          <w:bookmarkEnd w:id="58"/>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234 042</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 w:id="59"/>
          <w:p>
            <w:pPr>
              <w:spacing w:after="20"/>
              <w:ind w:left="20"/>
              <w:jc w:val="both"/>
            </w:pPr>
            <w:r>
              <w:rPr>
                <w:rFonts w:ascii="Times New Roman"/>
                <w:b w:val="false"/>
                <w:i w:val="false"/>
                <w:color w:val="000000"/>
                <w:sz w:val="20"/>
              </w:rPr>
              <w:t>
 </w:t>
            </w:r>
          </w:p>
          <w:bookmarkEnd w:id="59"/>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54 353</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 w:id="60"/>
          <w:p>
            <w:pPr>
              <w:spacing w:after="20"/>
              <w:ind w:left="20"/>
              <w:jc w:val="both"/>
            </w:pPr>
            <w:r>
              <w:rPr>
                <w:rFonts w:ascii="Times New Roman"/>
                <w:b w:val="false"/>
                <w:i w:val="false"/>
                <w:color w:val="000000"/>
                <w:sz w:val="20"/>
              </w:rPr>
              <w:t>
 </w:t>
            </w:r>
          </w:p>
          <w:bookmarkEnd w:id="60"/>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179 689</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61"/>
          <w:p>
            <w:pPr>
              <w:spacing w:after="20"/>
              <w:ind w:left="20"/>
              <w:jc w:val="both"/>
            </w:pPr>
            <w:r>
              <w:rPr>
                <w:rFonts w:ascii="Times New Roman"/>
                <w:b w:val="false"/>
                <w:i w:val="false"/>
                <w:color w:val="000000"/>
                <w:sz w:val="20"/>
              </w:rPr>
              <w:t>
 </w:t>
            </w:r>
          </w:p>
          <w:bookmarkEnd w:id="61"/>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2 832</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62"/>
          <w:p>
            <w:pPr>
              <w:spacing w:after="20"/>
              <w:ind w:left="20"/>
              <w:jc w:val="both"/>
            </w:pPr>
            <w:r>
              <w:rPr>
                <w:rFonts w:ascii="Times New Roman"/>
                <w:b w:val="false"/>
                <w:i w:val="false"/>
                <w:color w:val="000000"/>
                <w:sz w:val="20"/>
              </w:rPr>
              <w:t>
 </w:t>
            </w:r>
          </w:p>
          <w:bookmarkEnd w:id="62"/>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2 832</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63"/>
          <w:p>
            <w:pPr>
              <w:spacing w:after="20"/>
              <w:ind w:left="20"/>
              <w:jc w:val="both"/>
            </w:pPr>
            <w:r>
              <w:rPr>
                <w:rFonts w:ascii="Times New Roman"/>
                <w:b w:val="false"/>
                <w:i w:val="false"/>
                <w:color w:val="000000"/>
                <w:sz w:val="20"/>
              </w:rPr>
              <w:t>
 </w:t>
            </w:r>
          </w:p>
          <w:bookmarkEnd w:id="63"/>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2 123 240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64"/>
          <w:p>
            <w:pPr>
              <w:spacing w:after="20"/>
              <w:ind w:left="20"/>
              <w:jc w:val="both"/>
            </w:pPr>
            <w:r>
              <w:rPr>
                <w:rFonts w:ascii="Times New Roman"/>
                <w:b w:val="false"/>
                <w:i w:val="false"/>
                <w:color w:val="000000"/>
                <w:sz w:val="20"/>
              </w:rPr>
              <w:t>
 </w:t>
            </w:r>
          </w:p>
          <w:bookmarkEnd w:id="64"/>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2 076 880,9</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65"/>
          <w:p>
            <w:pPr>
              <w:spacing w:after="20"/>
              <w:ind w:left="20"/>
              <w:jc w:val="both"/>
            </w:pPr>
            <w:r>
              <w:rPr>
                <w:rFonts w:ascii="Times New Roman"/>
                <w:b w:val="false"/>
                <w:i w:val="false"/>
                <w:color w:val="000000"/>
                <w:sz w:val="20"/>
              </w:rPr>
              <w:t>
 </w:t>
            </w:r>
          </w:p>
          <w:bookmarkEnd w:id="65"/>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46 359</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66"/>
          <w:p>
            <w:pPr>
              <w:spacing w:after="20"/>
              <w:ind w:left="20"/>
              <w:jc w:val="both"/>
            </w:pPr>
            <w:r>
              <w:rPr>
                <w:rFonts w:ascii="Times New Roman"/>
                <w:b w:val="false"/>
                <w:i w:val="false"/>
                <w:color w:val="000000"/>
                <w:sz w:val="20"/>
              </w:rPr>
              <w:t>
 </w:t>
            </w:r>
          </w:p>
          <w:bookmarkEnd w:id="66"/>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34 714</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67"/>
          <w:p>
            <w:pPr>
              <w:spacing w:after="20"/>
              <w:ind w:left="20"/>
              <w:jc w:val="both"/>
            </w:pPr>
            <w:r>
              <w:rPr>
                <w:rFonts w:ascii="Times New Roman"/>
                <w:b w:val="false"/>
                <w:i w:val="false"/>
                <w:color w:val="000000"/>
                <w:sz w:val="20"/>
              </w:rPr>
              <w:t>
 </w:t>
            </w:r>
          </w:p>
          <w:bookmarkEnd w:id="67"/>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34 714</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68"/>
          <w:p>
            <w:pPr>
              <w:spacing w:after="20"/>
              <w:ind w:left="20"/>
              <w:jc w:val="both"/>
            </w:pPr>
            <w:r>
              <w:rPr>
                <w:rFonts w:ascii="Times New Roman"/>
                <w:b w:val="false"/>
                <w:i w:val="false"/>
                <w:color w:val="000000"/>
                <w:sz w:val="20"/>
              </w:rPr>
              <w:t>
 </w:t>
            </w:r>
          </w:p>
          <w:bookmarkEnd w:id="68"/>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115 743</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 w:id="69"/>
          <w:p>
            <w:pPr>
              <w:spacing w:after="20"/>
              <w:ind w:left="20"/>
              <w:jc w:val="both"/>
            </w:pPr>
            <w:r>
              <w:rPr>
                <w:rFonts w:ascii="Times New Roman"/>
                <w:b w:val="false"/>
                <w:i w:val="false"/>
                <w:color w:val="000000"/>
                <w:sz w:val="20"/>
              </w:rPr>
              <w:t>
 </w:t>
            </w:r>
          </w:p>
          <w:bookmarkEnd w:id="69"/>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9 928</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 w:id="70"/>
          <w:p>
            <w:pPr>
              <w:spacing w:after="20"/>
              <w:ind w:left="20"/>
              <w:jc w:val="both"/>
            </w:pPr>
            <w:r>
              <w:rPr>
                <w:rFonts w:ascii="Times New Roman"/>
                <w:b w:val="false"/>
                <w:i w:val="false"/>
                <w:color w:val="000000"/>
                <w:sz w:val="20"/>
              </w:rPr>
              <w:t>
 </w:t>
            </w:r>
          </w:p>
          <w:bookmarkEnd w:id="70"/>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мекемелерінде білім беру жүйесін ақпараттандыру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3 104</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 w:id="71"/>
          <w:p>
            <w:pPr>
              <w:spacing w:after="20"/>
              <w:ind w:left="20"/>
              <w:jc w:val="both"/>
            </w:pPr>
            <w:r>
              <w:rPr>
                <w:rFonts w:ascii="Times New Roman"/>
                <w:b w:val="false"/>
                <w:i w:val="false"/>
                <w:color w:val="000000"/>
                <w:sz w:val="20"/>
              </w:rPr>
              <w:t>
 </w:t>
            </w:r>
          </w:p>
          <w:bookmarkEnd w:id="71"/>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39 268</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 w:id="72"/>
          <w:p>
            <w:pPr>
              <w:spacing w:after="20"/>
              <w:ind w:left="20"/>
              <w:jc w:val="both"/>
            </w:pPr>
            <w:r>
              <w:rPr>
                <w:rFonts w:ascii="Times New Roman"/>
                <w:b w:val="false"/>
                <w:i w:val="false"/>
                <w:color w:val="000000"/>
                <w:sz w:val="20"/>
              </w:rPr>
              <w:t>
 </w:t>
            </w:r>
          </w:p>
          <w:bookmarkEnd w:id="72"/>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 w:id="73"/>
          <w:p>
            <w:pPr>
              <w:spacing w:after="20"/>
              <w:ind w:left="20"/>
              <w:jc w:val="both"/>
            </w:pPr>
            <w:r>
              <w:rPr>
                <w:rFonts w:ascii="Times New Roman"/>
                <w:b w:val="false"/>
                <w:i w:val="false"/>
                <w:color w:val="000000"/>
                <w:sz w:val="20"/>
              </w:rPr>
              <w:t>
 </w:t>
            </w:r>
          </w:p>
          <w:bookmarkEnd w:id="73"/>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9 648</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 w:id="74"/>
          <w:p>
            <w:pPr>
              <w:spacing w:after="20"/>
              <w:ind w:left="20"/>
              <w:jc w:val="both"/>
            </w:pPr>
            <w:r>
              <w:rPr>
                <w:rFonts w:ascii="Times New Roman"/>
                <w:b w:val="false"/>
                <w:i w:val="false"/>
                <w:color w:val="000000"/>
                <w:sz w:val="20"/>
              </w:rPr>
              <w:t>
 </w:t>
            </w:r>
          </w:p>
          <w:bookmarkEnd w:id="74"/>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17 419</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 w:id="75"/>
          <w:p>
            <w:pPr>
              <w:spacing w:after="20"/>
              <w:ind w:left="20"/>
              <w:jc w:val="both"/>
            </w:pPr>
            <w:r>
              <w:rPr>
                <w:rFonts w:ascii="Times New Roman"/>
                <w:b w:val="false"/>
                <w:i w:val="false"/>
                <w:color w:val="000000"/>
                <w:sz w:val="20"/>
              </w:rPr>
              <w:t>
 </w:t>
            </w:r>
          </w:p>
          <w:bookmarkEnd w:id="75"/>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36 037</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 w:id="76"/>
          <w:p>
            <w:pPr>
              <w:spacing w:after="20"/>
              <w:ind w:left="20"/>
              <w:jc w:val="both"/>
            </w:pPr>
            <w:r>
              <w:rPr>
                <w:rFonts w:ascii="Times New Roman"/>
                <w:b w:val="false"/>
                <w:i w:val="false"/>
                <w:color w:val="000000"/>
                <w:sz w:val="20"/>
              </w:rPr>
              <w:t>
06</w:t>
            </w:r>
          </w:p>
          <w:bookmarkEnd w:id="76"/>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217 458,2</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 w:id="77"/>
          <w:p>
            <w:pPr>
              <w:spacing w:after="20"/>
              <w:ind w:left="20"/>
              <w:jc w:val="both"/>
            </w:pPr>
            <w:r>
              <w:rPr>
                <w:rFonts w:ascii="Times New Roman"/>
                <w:b w:val="false"/>
                <w:i w:val="false"/>
                <w:color w:val="000000"/>
                <w:sz w:val="20"/>
              </w:rPr>
              <w:t>
 </w:t>
            </w:r>
          </w:p>
          <w:bookmarkEnd w:id="77"/>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29 151,1</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 w:id="78"/>
          <w:p>
            <w:pPr>
              <w:spacing w:after="20"/>
              <w:ind w:left="20"/>
              <w:jc w:val="both"/>
            </w:pPr>
            <w:r>
              <w:rPr>
                <w:rFonts w:ascii="Times New Roman"/>
                <w:b w:val="false"/>
                <w:i w:val="false"/>
                <w:color w:val="000000"/>
                <w:sz w:val="20"/>
              </w:rPr>
              <w:t>
 </w:t>
            </w:r>
          </w:p>
          <w:bookmarkEnd w:id="78"/>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 w:id="79"/>
          <w:p>
            <w:pPr>
              <w:spacing w:after="20"/>
              <w:ind w:left="20"/>
              <w:jc w:val="both"/>
            </w:pPr>
            <w:r>
              <w:rPr>
                <w:rFonts w:ascii="Times New Roman"/>
                <w:b w:val="false"/>
                <w:i w:val="false"/>
                <w:color w:val="000000"/>
                <w:sz w:val="20"/>
              </w:rPr>
              <w:t>
 </w:t>
            </w:r>
          </w:p>
          <w:bookmarkEnd w:id="79"/>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11 414</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 w:id="80"/>
          <w:p>
            <w:pPr>
              <w:spacing w:after="20"/>
              <w:ind w:left="20"/>
              <w:jc w:val="both"/>
            </w:pPr>
            <w:r>
              <w:rPr>
                <w:rFonts w:ascii="Times New Roman"/>
                <w:b w:val="false"/>
                <w:i w:val="false"/>
                <w:color w:val="000000"/>
                <w:sz w:val="20"/>
              </w:rPr>
              <w:t>
 </w:t>
            </w:r>
          </w:p>
          <w:bookmarkEnd w:id="80"/>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15 737,1</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 w:id="81"/>
          <w:p>
            <w:pPr>
              <w:spacing w:after="20"/>
              <w:ind w:left="20"/>
              <w:jc w:val="both"/>
            </w:pPr>
            <w:r>
              <w:rPr>
                <w:rFonts w:ascii="Times New Roman"/>
                <w:b w:val="false"/>
                <w:i w:val="false"/>
                <w:color w:val="000000"/>
                <w:sz w:val="20"/>
              </w:rPr>
              <w:t>
 </w:t>
            </w:r>
          </w:p>
          <w:bookmarkEnd w:id="81"/>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7 444</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 w:id="82"/>
          <w:p>
            <w:pPr>
              <w:spacing w:after="20"/>
              <w:ind w:left="20"/>
              <w:jc w:val="both"/>
            </w:pPr>
            <w:r>
              <w:rPr>
                <w:rFonts w:ascii="Times New Roman"/>
                <w:b w:val="false"/>
                <w:i w:val="false"/>
                <w:color w:val="000000"/>
                <w:sz w:val="20"/>
              </w:rPr>
              <w:t>
 </w:t>
            </w:r>
          </w:p>
          <w:bookmarkEnd w:id="82"/>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6 744</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 w:id="83"/>
          <w:p>
            <w:pPr>
              <w:spacing w:after="20"/>
              <w:ind w:left="20"/>
              <w:jc w:val="both"/>
            </w:pPr>
            <w:r>
              <w:rPr>
                <w:rFonts w:ascii="Times New Roman"/>
                <w:b w:val="false"/>
                <w:i w:val="false"/>
                <w:color w:val="000000"/>
                <w:sz w:val="20"/>
              </w:rPr>
              <w:t>
 </w:t>
            </w:r>
          </w:p>
          <w:bookmarkEnd w:id="83"/>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балаларды және ата-аналарының қамқорынсыз қалған, отбасылық үлгідегі балалар үйлері мен асыраушы отбасыларындағы балаларды мемлекеттік қолдау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84"/>
          <w:p>
            <w:pPr>
              <w:spacing w:after="20"/>
              <w:ind w:left="20"/>
              <w:jc w:val="both"/>
            </w:pPr>
            <w:r>
              <w:rPr>
                <w:rFonts w:ascii="Times New Roman"/>
                <w:b w:val="false"/>
                <w:i w:val="false"/>
                <w:color w:val="000000"/>
                <w:sz w:val="20"/>
              </w:rPr>
              <w:t>
 </w:t>
            </w:r>
          </w:p>
          <w:bookmarkEnd w:id="84"/>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180 755,1</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85"/>
          <w:p>
            <w:pPr>
              <w:spacing w:after="20"/>
              <w:ind w:left="20"/>
              <w:jc w:val="both"/>
            </w:pPr>
            <w:r>
              <w:rPr>
                <w:rFonts w:ascii="Times New Roman"/>
                <w:b w:val="false"/>
                <w:i w:val="false"/>
                <w:color w:val="000000"/>
                <w:sz w:val="20"/>
              </w:rPr>
              <w:t>
 </w:t>
            </w:r>
          </w:p>
          <w:bookmarkEnd w:id="85"/>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62 215,5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86"/>
          <w:p>
            <w:pPr>
              <w:spacing w:after="20"/>
              <w:ind w:left="20"/>
              <w:jc w:val="both"/>
            </w:pPr>
            <w:r>
              <w:rPr>
                <w:rFonts w:ascii="Times New Roman"/>
                <w:b w:val="false"/>
                <w:i w:val="false"/>
                <w:color w:val="000000"/>
                <w:sz w:val="20"/>
              </w:rPr>
              <w:t>
 </w:t>
            </w:r>
          </w:p>
          <w:bookmarkEnd w:id="86"/>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1 922</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87"/>
          <w:p>
            <w:pPr>
              <w:spacing w:after="20"/>
              <w:ind w:left="20"/>
              <w:jc w:val="both"/>
            </w:pPr>
            <w:r>
              <w:rPr>
                <w:rFonts w:ascii="Times New Roman"/>
                <w:b w:val="false"/>
                <w:i w:val="false"/>
                <w:color w:val="000000"/>
                <w:sz w:val="20"/>
              </w:rPr>
              <w:t>
 </w:t>
            </w:r>
          </w:p>
          <w:bookmarkEnd w:id="87"/>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13 329</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88"/>
          <w:p>
            <w:pPr>
              <w:spacing w:after="20"/>
              <w:ind w:left="20"/>
              <w:jc w:val="both"/>
            </w:pPr>
            <w:r>
              <w:rPr>
                <w:rFonts w:ascii="Times New Roman"/>
                <w:b w:val="false"/>
                <w:i w:val="false"/>
                <w:color w:val="000000"/>
                <w:sz w:val="20"/>
              </w:rPr>
              <w:t>
 </w:t>
            </w:r>
          </w:p>
          <w:bookmarkEnd w:id="88"/>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89"/>
          <w:p>
            <w:pPr>
              <w:spacing w:after="20"/>
              <w:ind w:left="20"/>
              <w:jc w:val="both"/>
            </w:pPr>
            <w:r>
              <w:rPr>
                <w:rFonts w:ascii="Times New Roman"/>
                <w:b w:val="false"/>
                <w:i w:val="false"/>
                <w:color w:val="000000"/>
                <w:sz w:val="20"/>
              </w:rPr>
              <w:t>
 </w:t>
            </w:r>
          </w:p>
          <w:bookmarkEnd w:id="89"/>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46 032</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90"/>
          <w:p>
            <w:pPr>
              <w:spacing w:after="20"/>
              <w:ind w:left="20"/>
              <w:jc w:val="both"/>
            </w:pPr>
            <w:r>
              <w:rPr>
                <w:rFonts w:ascii="Times New Roman"/>
                <w:b w:val="false"/>
                <w:i w:val="false"/>
                <w:color w:val="000000"/>
                <w:sz w:val="20"/>
              </w:rPr>
              <w:t>
 </w:t>
            </w:r>
          </w:p>
          <w:bookmarkEnd w:id="90"/>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7 498,6</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91"/>
          <w:p>
            <w:pPr>
              <w:spacing w:after="20"/>
              <w:ind w:left="20"/>
              <w:jc w:val="both"/>
            </w:pPr>
            <w:r>
              <w:rPr>
                <w:rFonts w:ascii="Times New Roman"/>
                <w:b w:val="false"/>
                <w:i w:val="false"/>
                <w:color w:val="000000"/>
                <w:sz w:val="20"/>
              </w:rPr>
              <w:t>
 </w:t>
            </w:r>
          </w:p>
          <w:bookmarkEnd w:id="91"/>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17 478</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92"/>
          <w:p>
            <w:pPr>
              <w:spacing w:after="20"/>
              <w:ind w:left="20"/>
              <w:jc w:val="both"/>
            </w:pPr>
            <w:r>
              <w:rPr>
                <w:rFonts w:ascii="Times New Roman"/>
                <w:b w:val="false"/>
                <w:i w:val="false"/>
                <w:color w:val="000000"/>
                <w:sz w:val="20"/>
              </w:rPr>
              <w:t>
 </w:t>
            </w:r>
          </w:p>
          <w:bookmarkEnd w:id="92"/>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27 496</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93"/>
          <w:p>
            <w:pPr>
              <w:spacing w:after="20"/>
              <w:ind w:left="20"/>
              <w:jc w:val="both"/>
            </w:pPr>
            <w:r>
              <w:rPr>
                <w:rFonts w:ascii="Times New Roman"/>
                <w:b w:val="false"/>
                <w:i w:val="false"/>
                <w:color w:val="000000"/>
                <w:sz w:val="20"/>
              </w:rPr>
              <w:t>
 </w:t>
            </w:r>
          </w:p>
          <w:bookmarkEnd w:id="93"/>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және жеткізу бойынша қызметтерге ақы төлеу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94"/>
          <w:p>
            <w:pPr>
              <w:spacing w:after="20"/>
              <w:ind w:left="20"/>
              <w:jc w:val="both"/>
            </w:pPr>
            <w:r>
              <w:rPr>
                <w:rFonts w:ascii="Times New Roman"/>
                <w:b w:val="false"/>
                <w:i w:val="false"/>
                <w:color w:val="000000"/>
                <w:sz w:val="20"/>
              </w:rPr>
              <w:t>
 </w:t>
            </w:r>
          </w:p>
          <w:bookmarkEnd w:id="94"/>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95"/>
          <w:p>
            <w:pPr>
              <w:spacing w:after="20"/>
              <w:ind w:left="20"/>
              <w:jc w:val="both"/>
            </w:pPr>
            <w:r>
              <w:rPr>
                <w:rFonts w:ascii="Times New Roman"/>
                <w:b w:val="false"/>
                <w:i w:val="false"/>
                <w:color w:val="000000"/>
                <w:sz w:val="20"/>
              </w:rPr>
              <w:t>
 </w:t>
            </w:r>
          </w:p>
          <w:bookmarkEnd w:id="95"/>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3 130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96"/>
          <w:p>
            <w:pPr>
              <w:spacing w:after="20"/>
              <w:ind w:left="20"/>
              <w:jc w:val="both"/>
            </w:pPr>
            <w:r>
              <w:rPr>
                <w:rFonts w:ascii="Times New Roman"/>
                <w:b w:val="false"/>
                <w:i w:val="false"/>
                <w:color w:val="000000"/>
                <w:sz w:val="20"/>
              </w:rPr>
              <w:t>
 </w:t>
            </w:r>
          </w:p>
          <w:bookmarkEnd w:id="96"/>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тұрғын үй-коммуналдық шаруашылығы, жолаушылар көлігі және автомобиль жолдары бөлімі</w:t>
            </w:r>
            <w:r>
              <w:br/>
            </w:r>
            <w:r>
              <w:rPr>
                <w:rFonts w:ascii="Times New Roman"/>
                <w:b w:val="false"/>
                <w:i w:val="false"/>
                <w:color w:val="000000"/>
                <w:sz w:val="20"/>
              </w:rPr>
              <w:t xml:space="preserve">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97"/>
          <w:p>
            <w:pPr>
              <w:spacing w:after="20"/>
              <w:ind w:left="20"/>
              <w:jc w:val="both"/>
            </w:pPr>
            <w:r>
              <w:rPr>
                <w:rFonts w:ascii="Times New Roman"/>
                <w:b w:val="false"/>
                <w:i w:val="false"/>
                <w:color w:val="000000"/>
                <w:sz w:val="20"/>
              </w:rPr>
              <w:t>
 </w:t>
            </w:r>
          </w:p>
          <w:bookmarkEnd w:id="97"/>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r>
              <w:br/>
            </w:r>
            <w:r>
              <w:rPr>
                <w:rFonts w:ascii="Times New Roman"/>
                <w:b w:val="false"/>
                <w:i w:val="false"/>
                <w:color w:val="000000"/>
                <w:sz w:val="20"/>
              </w:rPr>
              <w:t xml:space="preserve">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98"/>
          <w:p>
            <w:pPr>
              <w:spacing w:after="20"/>
              <w:ind w:left="20"/>
              <w:jc w:val="both"/>
            </w:pPr>
            <w:r>
              <w:rPr>
                <w:rFonts w:ascii="Times New Roman"/>
                <w:b w:val="false"/>
                <w:i w:val="false"/>
                <w:color w:val="000000"/>
                <w:sz w:val="20"/>
              </w:rPr>
              <w:t>
07</w:t>
            </w:r>
          </w:p>
          <w:bookmarkEnd w:id="98"/>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391 133</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 w:id="99"/>
          <w:p>
            <w:pPr>
              <w:spacing w:after="20"/>
              <w:ind w:left="20"/>
              <w:jc w:val="both"/>
            </w:pPr>
            <w:r>
              <w:rPr>
                <w:rFonts w:ascii="Times New Roman"/>
                <w:b w:val="false"/>
                <w:i w:val="false"/>
                <w:color w:val="000000"/>
                <w:sz w:val="20"/>
              </w:rPr>
              <w:t>
 </w:t>
            </w:r>
          </w:p>
          <w:bookmarkEnd w:id="99"/>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тұрғын үй-коммуналдық шаруашылығы, жолаушылар көлігі және автомобиль жолдары бөлімі</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357 713</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100"/>
          <w:p>
            <w:pPr>
              <w:spacing w:after="20"/>
              <w:ind w:left="20"/>
              <w:jc w:val="both"/>
            </w:pPr>
            <w:r>
              <w:rPr>
                <w:rFonts w:ascii="Times New Roman"/>
                <w:b w:val="false"/>
                <w:i w:val="false"/>
                <w:color w:val="000000"/>
                <w:sz w:val="20"/>
              </w:rPr>
              <w:t>
 </w:t>
            </w:r>
          </w:p>
          <w:bookmarkEnd w:id="100"/>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желілерін пайдалануды ұйымдастыру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101"/>
          <w:p>
            <w:pPr>
              <w:spacing w:after="20"/>
              <w:ind w:left="20"/>
              <w:jc w:val="both"/>
            </w:pPr>
            <w:r>
              <w:rPr>
                <w:rFonts w:ascii="Times New Roman"/>
                <w:b w:val="false"/>
                <w:i w:val="false"/>
                <w:color w:val="000000"/>
                <w:sz w:val="20"/>
              </w:rPr>
              <w:t>
 </w:t>
            </w:r>
          </w:p>
          <w:bookmarkEnd w:id="101"/>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r>
              <w:br/>
            </w:r>
            <w:r>
              <w:rPr>
                <w:rFonts w:ascii="Times New Roman"/>
                <w:b w:val="false"/>
                <w:i w:val="false"/>
                <w:color w:val="000000"/>
                <w:sz w:val="20"/>
              </w:rPr>
              <w:t xml:space="preserve">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102"/>
          <w:p>
            <w:pPr>
              <w:spacing w:after="20"/>
              <w:ind w:left="20"/>
              <w:jc w:val="both"/>
            </w:pPr>
            <w:r>
              <w:rPr>
                <w:rFonts w:ascii="Times New Roman"/>
                <w:b w:val="false"/>
                <w:i w:val="false"/>
                <w:color w:val="000000"/>
                <w:sz w:val="20"/>
              </w:rPr>
              <w:t>
 </w:t>
            </w:r>
          </w:p>
          <w:bookmarkEnd w:id="102"/>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103"/>
          <w:p>
            <w:pPr>
              <w:spacing w:after="20"/>
              <w:ind w:left="20"/>
              <w:jc w:val="both"/>
            </w:pPr>
            <w:r>
              <w:rPr>
                <w:rFonts w:ascii="Times New Roman"/>
                <w:b w:val="false"/>
                <w:i w:val="false"/>
                <w:color w:val="000000"/>
                <w:sz w:val="20"/>
              </w:rPr>
              <w:t>
 </w:t>
            </w:r>
          </w:p>
          <w:bookmarkEnd w:id="103"/>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Нәтижелі жұмыспен қамтуды және жаппай кәсіпкерлікті дамыту бағдарламасы шеңберінде қызметтік тұрғын үй салу, инженерлік-коммуникациялық инфрақұрылымды дамыту, жастарға арналған жатақханаларды салу, салып бітіру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355 955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104"/>
          <w:p>
            <w:pPr>
              <w:spacing w:after="20"/>
              <w:ind w:left="20"/>
              <w:jc w:val="both"/>
            </w:pPr>
            <w:r>
              <w:rPr>
                <w:rFonts w:ascii="Times New Roman"/>
                <w:b w:val="false"/>
                <w:i w:val="false"/>
                <w:color w:val="000000"/>
                <w:sz w:val="20"/>
              </w:rPr>
              <w:t>
 </w:t>
            </w:r>
          </w:p>
          <w:bookmarkEnd w:id="104"/>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33 420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105"/>
          <w:p>
            <w:pPr>
              <w:spacing w:after="20"/>
              <w:ind w:left="20"/>
              <w:jc w:val="both"/>
            </w:pPr>
            <w:r>
              <w:rPr>
                <w:rFonts w:ascii="Times New Roman"/>
                <w:b w:val="false"/>
                <w:i w:val="false"/>
                <w:color w:val="000000"/>
                <w:sz w:val="20"/>
              </w:rPr>
              <w:t>
 </w:t>
            </w:r>
          </w:p>
          <w:bookmarkEnd w:id="105"/>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21 395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106"/>
          <w:p>
            <w:pPr>
              <w:spacing w:after="20"/>
              <w:ind w:left="20"/>
              <w:jc w:val="both"/>
            </w:pPr>
            <w:r>
              <w:rPr>
                <w:rFonts w:ascii="Times New Roman"/>
                <w:b w:val="false"/>
                <w:i w:val="false"/>
                <w:color w:val="000000"/>
                <w:sz w:val="20"/>
              </w:rPr>
              <w:t>
 </w:t>
            </w:r>
          </w:p>
          <w:bookmarkEnd w:id="106"/>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2 842</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107"/>
          <w:p>
            <w:pPr>
              <w:spacing w:after="20"/>
              <w:ind w:left="20"/>
              <w:jc w:val="both"/>
            </w:pPr>
            <w:r>
              <w:rPr>
                <w:rFonts w:ascii="Times New Roman"/>
                <w:b w:val="false"/>
                <w:i w:val="false"/>
                <w:color w:val="000000"/>
                <w:sz w:val="20"/>
              </w:rPr>
              <w:t>
 </w:t>
            </w:r>
          </w:p>
          <w:bookmarkEnd w:id="107"/>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108"/>
          <w:p>
            <w:pPr>
              <w:spacing w:after="20"/>
              <w:ind w:left="20"/>
              <w:jc w:val="both"/>
            </w:pPr>
            <w:r>
              <w:rPr>
                <w:rFonts w:ascii="Times New Roman"/>
                <w:b w:val="false"/>
                <w:i w:val="false"/>
                <w:color w:val="000000"/>
                <w:sz w:val="20"/>
              </w:rPr>
              <w:t>
 </w:t>
            </w:r>
          </w:p>
          <w:bookmarkEnd w:id="108"/>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9 011</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109"/>
          <w:p>
            <w:pPr>
              <w:spacing w:after="20"/>
              <w:ind w:left="20"/>
              <w:jc w:val="both"/>
            </w:pPr>
            <w:r>
              <w:rPr>
                <w:rFonts w:ascii="Times New Roman"/>
                <w:b w:val="false"/>
                <w:i w:val="false"/>
                <w:color w:val="000000"/>
                <w:sz w:val="20"/>
              </w:rPr>
              <w:t>
08</w:t>
            </w:r>
          </w:p>
          <w:bookmarkEnd w:id="109"/>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152 802</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110"/>
          <w:p>
            <w:pPr>
              <w:spacing w:after="20"/>
              <w:ind w:left="20"/>
              <w:jc w:val="both"/>
            </w:pPr>
            <w:r>
              <w:rPr>
                <w:rFonts w:ascii="Times New Roman"/>
                <w:b w:val="false"/>
                <w:i w:val="false"/>
                <w:color w:val="000000"/>
                <w:sz w:val="20"/>
              </w:rPr>
              <w:t>
 </w:t>
            </w:r>
          </w:p>
          <w:bookmarkEnd w:id="110"/>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20 030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111"/>
          <w:p>
            <w:pPr>
              <w:spacing w:after="20"/>
              <w:ind w:left="20"/>
              <w:jc w:val="both"/>
            </w:pPr>
            <w:r>
              <w:rPr>
                <w:rFonts w:ascii="Times New Roman"/>
                <w:b w:val="false"/>
                <w:i w:val="false"/>
                <w:color w:val="000000"/>
                <w:sz w:val="20"/>
              </w:rPr>
              <w:t>
 </w:t>
            </w:r>
          </w:p>
          <w:bookmarkEnd w:id="111"/>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20 030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112"/>
          <w:p>
            <w:pPr>
              <w:spacing w:after="20"/>
              <w:ind w:left="20"/>
              <w:jc w:val="both"/>
            </w:pPr>
            <w:r>
              <w:rPr>
                <w:rFonts w:ascii="Times New Roman"/>
                <w:b w:val="false"/>
                <w:i w:val="false"/>
                <w:color w:val="000000"/>
                <w:sz w:val="20"/>
              </w:rPr>
              <w:t>
 </w:t>
            </w:r>
          </w:p>
          <w:bookmarkEnd w:id="112"/>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49 152</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113"/>
          <w:p>
            <w:pPr>
              <w:spacing w:after="20"/>
              <w:ind w:left="20"/>
              <w:jc w:val="both"/>
            </w:pPr>
            <w:r>
              <w:rPr>
                <w:rFonts w:ascii="Times New Roman"/>
                <w:b w:val="false"/>
                <w:i w:val="false"/>
                <w:color w:val="000000"/>
                <w:sz w:val="20"/>
              </w:rPr>
              <w:t>
 </w:t>
            </w:r>
          </w:p>
          <w:bookmarkEnd w:id="113"/>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49 152</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114"/>
          <w:p>
            <w:pPr>
              <w:spacing w:after="20"/>
              <w:ind w:left="20"/>
              <w:jc w:val="both"/>
            </w:pPr>
            <w:r>
              <w:rPr>
                <w:rFonts w:ascii="Times New Roman"/>
                <w:b w:val="false"/>
                <w:i w:val="false"/>
                <w:color w:val="000000"/>
                <w:sz w:val="20"/>
              </w:rPr>
              <w:t>
 </w:t>
            </w:r>
          </w:p>
          <w:bookmarkEnd w:id="114"/>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18 154</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115"/>
          <w:p>
            <w:pPr>
              <w:spacing w:after="20"/>
              <w:ind w:left="20"/>
              <w:jc w:val="both"/>
            </w:pPr>
            <w:r>
              <w:rPr>
                <w:rFonts w:ascii="Times New Roman"/>
                <w:b w:val="false"/>
                <w:i w:val="false"/>
                <w:color w:val="000000"/>
                <w:sz w:val="20"/>
              </w:rPr>
              <w:t>
 </w:t>
            </w:r>
          </w:p>
          <w:bookmarkEnd w:id="115"/>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9 649</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116"/>
          <w:p>
            <w:pPr>
              <w:spacing w:after="20"/>
              <w:ind w:left="20"/>
              <w:jc w:val="both"/>
            </w:pPr>
            <w:r>
              <w:rPr>
                <w:rFonts w:ascii="Times New Roman"/>
                <w:b w:val="false"/>
                <w:i w:val="false"/>
                <w:color w:val="000000"/>
                <w:sz w:val="20"/>
              </w:rPr>
              <w:t>
 </w:t>
            </w:r>
          </w:p>
          <w:bookmarkEnd w:id="116"/>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117"/>
          <w:p>
            <w:pPr>
              <w:spacing w:after="20"/>
              <w:ind w:left="20"/>
              <w:jc w:val="both"/>
            </w:pPr>
            <w:r>
              <w:rPr>
                <w:rFonts w:ascii="Times New Roman"/>
                <w:b w:val="false"/>
                <w:i w:val="false"/>
                <w:color w:val="000000"/>
                <w:sz w:val="20"/>
              </w:rPr>
              <w:t>
 </w:t>
            </w:r>
          </w:p>
          <w:bookmarkEnd w:id="117"/>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4 192</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118"/>
          <w:p>
            <w:pPr>
              <w:spacing w:after="20"/>
              <w:ind w:left="20"/>
              <w:jc w:val="both"/>
            </w:pPr>
            <w:r>
              <w:rPr>
                <w:rFonts w:ascii="Times New Roman"/>
                <w:b w:val="false"/>
                <w:i w:val="false"/>
                <w:color w:val="000000"/>
                <w:sz w:val="20"/>
              </w:rPr>
              <w:t>
 </w:t>
            </w:r>
          </w:p>
          <w:bookmarkEnd w:id="118"/>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4 113</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 w:id="119"/>
          <w:p>
            <w:pPr>
              <w:spacing w:after="20"/>
              <w:ind w:left="20"/>
              <w:jc w:val="both"/>
            </w:pPr>
            <w:r>
              <w:rPr>
                <w:rFonts w:ascii="Times New Roman"/>
                <w:b w:val="false"/>
                <w:i w:val="false"/>
                <w:color w:val="000000"/>
                <w:sz w:val="20"/>
              </w:rPr>
              <w:t>
 </w:t>
            </w:r>
          </w:p>
          <w:bookmarkEnd w:id="119"/>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28 652</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120"/>
          <w:p>
            <w:pPr>
              <w:spacing w:after="20"/>
              <w:ind w:left="20"/>
              <w:jc w:val="both"/>
            </w:pPr>
            <w:r>
              <w:rPr>
                <w:rFonts w:ascii="Times New Roman"/>
                <w:b w:val="false"/>
                <w:i w:val="false"/>
                <w:color w:val="000000"/>
                <w:sz w:val="20"/>
              </w:rPr>
              <w:t>
 </w:t>
            </w:r>
          </w:p>
          <w:bookmarkEnd w:id="120"/>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28 085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 w:id="121"/>
          <w:p>
            <w:pPr>
              <w:spacing w:after="20"/>
              <w:ind w:left="20"/>
              <w:jc w:val="both"/>
            </w:pPr>
            <w:r>
              <w:rPr>
                <w:rFonts w:ascii="Times New Roman"/>
                <w:b w:val="false"/>
                <w:i w:val="false"/>
                <w:color w:val="000000"/>
                <w:sz w:val="20"/>
              </w:rPr>
              <w:t>
 </w:t>
            </w:r>
          </w:p>
          <w:bookmarkEnd w:id="121"/>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 w:id="122"/>
          <w:p>
            <w:pPr>
              <w:spacing w:after="20"/>
              <w:ind w:left="20"/>
              <w:jc w:val="both"/>
            </w:pPr>
            <w:r>
              <w:rPr>
                <w:rFonts w:ascii="Times New Roman"/>
                <w:b w:val="false"/>
                <w:i w:val="false"/>
                <w:color w:val="000000"/>
                <w:sz w:val="20"/>
              </w:rPr>
              <w:t>
 </w:t>
            </w:r>
          </w:p>
          <w:bookmarkEnd w:id="122"/>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 w:id="123"/>
          <w:p>
            <w:pPr>
              <w:spacing w:after="20"/>
              <w:ind w:left="20"/>
              <w:jc w:val="both"/>
            </w:pPr>
            <w:r>
              <w:rPr>
                <w:rFonts w:ascii="Times New Roman"/>
                <w:b w:val="false"/>
                <w:i w:val="false"/>
                <w:color w:val="000000"/>
                <w:sz w:val="20"/>
              </w:rPr>
              <w:t>
 </w:t>
            </w:r>
          </w:p>
          <w:bookmarkEnd w:id="123"/>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 w:id="124"/>
          <w:p>
            <w:pPr>
              <w:spacing w:after="20"/>
              <w:ind w:left="20"/>
              <w:jc w:val="both"/>
            </w:pPr>
            <w:r>
              <w:rPr>
                <w:rFonts w:ascii="Times New Roman"/>
                <w:b w:val="false"/>
                <w:i w:val="false"/>
                <w:color w:val="000000"/>
                <w:sz w:val="20"/>
              </w:rPr>
              <w:t>
 </w:t>
            </w:r>
          </w:p>
          <w:bookmarkEnd w:id="124"/>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9 326</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 w:id="125"/>
          <w:p>
            <w:pPr>
              <w:spacing w:after="20"/>
              <w:ind w:left="20"/>
              <w:jc w:val="both"/>
            </w:pPr>
            <w:r>
              <w:rPr>
                <w:rFonts w:ascii="Times New Roman"/>
                <w:b w:val="false"/>
                <w:i w:val="false"/>
                <w:color w:val="000000"/>
                <w:sz w:val="20"/>
              </w:rPr>
              <w:t>
 </w:t>
            </w:r>
          </w:p>
          <w:bookmarkEnd w:id="125"/>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8 421</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 w:id="126"/>
          <w:p>
            <w:pPr>
              <w:spacing w:after="20"/>
              <w:ind w:left="20"/>
              <w:jc w:val="both"/>
            </w:pPr>
            <w:r>
              <w:rPr>
                <w:rFonts w:ascii="Times New Roman"/>
                <w:b w:val="false"/>
                <w:i w:val="false"/>
                <w:color w:val="000000"/>
                <w:sz w:val="20"/>
              </w:rPr>
              <w:t>
 </w:t>
            </w:r>
          </w:p>
          <w:bookmarkEnd w:id="126"/>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 w:id="127"/>
          <w:p>
            <w:pPr>
              <w:spacing w:after="20"/>
              <w:ind w:left="20"/>
              <w:jc w:val="both"/>
            </w:pPr>
            <w:r>
              <w:rPr>
                <w:rFonts w:ascii="Times New Roman"/>
                <w:b w:val="false"/>
                <w:i w:val="false"/>
                <w:color w:val="000000"/>
                <w:sz w:val="20"/>
              </w:rPr>
              <w:t>
 </w:t>
            </w:r>
          </w:p>
          <w:bookmarkEnd w:id="127"/>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17 488</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128"/>
          <w:p>
            <w:pPr>
              <w:spacing w:after="20"/>
              <w:ind w:left="20"/>
              <w:jc w:val="both"/>
            </w:pPr>
            <w:r>
              <w:rPr>
                <w:rFonts w:ascii="Times New Roman"/>
                <w:b w:val="false"/>
                <w:i w:val="false"/>
                <w:color w:val="000000"/>
                <w:sz w:val="20"/>
              </w:rPr>
              <w:t>
 </w:t>
            </w:r>
          </w:p>
          <w:bookmarkEnd w:id="128"/>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9 963</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 w:id="129"/>
          <w:p>
            <w:pPr>
              <w:spacing w:after="20"/>
              <w:ind w:left="20"/>
              <w:jc w:val="both"/>
            </w:pPr>
            <w:r>
              <w:rPr>
                <w:rFonts w:ascii="Times New Roman"/>
                <w:b w:val="false"/>
                <w:i w:val="false"/>
                <w:color w:val="000000"/>
                <w:sz w:val="20"/>
              </w:rPr>
              <w:t>
 </w:t>
            </w:r>
          </w:p>
          <w:bookmarkEnd w:id="129"/>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7 525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 w:id="130"/>
          <w:p>
            <w:pPr>
              <w:spacing w:after="20"/>
              <w:ind w:left="20"/>
              <w:jc w:val="both"/>
            </w:pPr>
            <w:r>
              <w:rPr>
                <w:rFonts w:ascii="Times New Roman"/>
                <w:b w:val="false"/>
                <w:i w:val="false"/>
                <w:color w:val="000000"/>
                <w:sz w:val="20"/>
              </w:rPr>
              <w:t>
10</w:t>
            </w:r>
          </w:p>
          <w:bookmarkEnd w:id="130"/>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111 106</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 w:id="131"/>
          <w:p>
            <w:pPr>
              <w:spacing w:after="20"/>
              <w:ind w:left="20"/>
              <w:jc w:val="both"/>
            </w:pPr>
            <w:r>
              <w:rPr>
                <w:rFonts w:ascii="Times New Roman"/>
                <w:b w:val="false"/>
                <w:i w:val="false"/>
                <w:color w:val="000000"/>
                <w:sz w:val="20"/>
              </w:rPr>
              <w:t>
 </w:t>
            </w:r>
          </w:p>
          <w:bookmarkEnd w:id="131"/>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16 162</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 w:id="132"/>
          <w:p>
            <w:pPr>
              <w:spacing w:after="20"/>
              <w:ind w:left="20"/>
              <w:jc w:val="both"/>
            </w:pPr>
            <w:r>
              <w:rPr>
                <w:rFonts w:ascii="Times New Roman"/>
                <w:b w:val="false"/>
                <w:i w:val="false"/>
                <w:color w:val="000000"/>
                <w:sz w:val="20"/>
              </w:rPr>
              <w:t>
 </w:t>
            </w:r>
          </w:p>
          <w:bookmarkEnd w:id="132"/>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16 162</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 w:id="133"/>
          <w:p>
            <w:pPr>
              <w:spacing w:after="20"/>
              <w:ind w:left="20"/>
              <w:jc w:val="both"/>
            </w:pPr>
            <w:r>
              <w:rPr>
                <w:rFonts w:ascii="Times New Roman"/>
                <w:b w:val="false"/>
                <w:i w:val="false"/>
                <w:color w:val="000000"/>
                <w:sz w:val="20"/>
              </w:rPr>
              <w:t>
 </w:t>
            </w:r>
          </w:p>
          <w:bookmarkEnd w:id="133"/>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73 105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 w:id="134"/>
          <w:p>
            <w:pPr>
              <w:spacing w:after="20"/>
              <w:ind w:left="20"/>
              <w:jc w:val="both"/>
            </w:pPr>
            <w:r>
              <w:rPr>
                <w:rFonts w:ascii="Times New Roman"/>
                <w:b w:val="false"/>
                <w:i w:val="false"/>
                <w:color w:val="000000"/>
                <w:sz w:val="20"/>
              </w:rPr>
              <w:t>
 </w:t>
            </w:r>
          </w:p>
          <w:bookmarkEnd w:id="134"/>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22 003</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 w:id="135"/>
          <w:p>
            <w:pPr>
              <w:spacing w:after="20"/>
              <w:ind w:left="20"/>
              <w:jc w:val="both"/>
            </w:pPr>
            <w:r>
              <w:rPr>
                <w:rFonts w:ascii="Times New Roman"/>
                <w:b w:val="false"/>
                <w:i w:val="false"/>
                <w:color w:val="000000"/>
                <w:sz w:val="20"/>
              </w:rPr>
              <w:t>
 </w:t>
            </w:r>
          </w:p>
          <w:bookmarkEnd w:id="135"/>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 w:id="136"/>
          <w:p>
            <w:pPr>
              <w:spacing w:after="20"/>
              <w:ind w:left="20"/>
              <w:jc w:val="both"/>
            </w:pPr>
            <w:r>
              <w:rPr>
                <w:rFonts w:ascii="Times New Roman"/>
                <w:b w:val="false"/>
                <w:i w:val="false"/>
                <w:color w:val="000000"/>
                <w:sz w:val="20"/>
              </w:rPr>
              <w:t>
 </w:t>
            </w:r>
          </w:p>
          <w:bookmarkEnd w:id="136"/>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 w:id="137"/>
          <w:p>
            <w:pPr>
              <w:spacing w:after="20"/>
              <w:ind w:left="20"/>
              <w:jc w:val="both"/>
            </w:pPr>
            <w:r>
              <w:rPr>
                <w:rFonts w:ascii="Times New Roman"/>
                <w:b w:val="false"/>
                <w:i w:val="false"/>
                <w:color w:val="000000"/>
                <w:sz w:val="20"/>
              </w:rPr>
              <w:t>
 </w:t>
            </w:r>
          </w:p>
          <w:bookmarkEnd w:id="137"/>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1 242</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 w:id="138"/>
          <w:p>
            <w:pPr>
              <w:spacing w:after="20"/>
              <w:ind w:left="20"/>
              <w:jc w:val="both"/>
            </w:pPr>
            <w:r>
              <w:rPr>
                <w:rFonts w:ascii="Times New Roman"/>
                <w:b w:val="false"/>
                <w:i w:val="false"/>
                <w:color w:val="000000"/>
                <w:sz w:val="20"/>
              </w:rPr>
              <w:t>
 </w:t>
            </w:r>
          </w:p>
          <w:bookmarkEnd w:id="138"/>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1 241</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 w:id="139"/>
          <w:p>
            <w:pPr>
              <w:spacing w:after="20"/>
              <w:ind w:left="20"/>
              <w:jc w:val="both"/>
            </w:pPr>
            <w:r>
              <w:rPr>
                <w:rFonts w:ascii="Times New Roman"/>
                <w:b w:val="false"/>
                <w:i w:val="false"/>
                <w:color w:val="000000"/>
                <w:sz w:val="20"/>
              </w:rPr>
              <w:t>
 </w:t>
            </w:r>
          </w:p>
          <w:bookmarkEnd w:id="139"/>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46 699</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 w:id="140"/>
          <w:p>
            <w:pPr>
              <w:spacing w:after="20"/>
              <w:ind w:left="20"/>
              <w:jc w:val="both"/>
            </w:pPr>
            <w:r>
              <w:rPr>
                <w:rFonts w:ascii="Times New Roman"/>
                <w:b w:val="false"/>
                <w:i w:val="false"/>
                <w:color w:val="000000"/>
                <w:sz w:val="20"/>
              </w:rPr>
              <w:t>
 </w:t>
            </w:r>
          </w:p>
          <w:bookmarkEnd w:id="140"/>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15 433</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 w:id="141"/>
          <w:p>
            <w:pPr>
              <w:spacing w:after="20"/>
              <w:ind w:left="20"/>
              <w:jc w:val="both"/>
            </w:pPr>
            <w:r>
              <w:rPr>
                <w:rFonts w:ascii="Times New Roman"/>
                <w:b w:val="false"/>
                <w:i w:val="false"/>
                <w:color w:val="000000"/>
                <w:sz w:val="20"/>
              </w:rPr>
              <w:t>
 </w:t>
            </w:r>
          </w:p>
          <w:bookmarkEnd w:id="141"/>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9 727</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 w:id="142"/>
          <w:p>
            <w:pPr>
              <w:spacing w:after="20"/>
              <w:ind w:left="20"/>
              <w:jc w:val="both"/>
            </w:pPr>
            <w:r>
              <w:rPr>
                <w:rFonts w:ascii="Times New Roman"/>
                <w:b w:val="false"/>
                <w:i w:val="false"/>
                <w:color w:val="000000"/>
                <w:sz w:val="20"/>
              </w:rPr>
              <w:t>
 </w:t>
            </w:r>
          </w:p>
          <w:bookmarkEnd w:id="142"/>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жер-шаруашылық орналастыру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1 032</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 w:id="143"/>
          <w:p>
            <w:pPr>
              <w:spacing w:after="20"/>
              <w:ind w:left="20"/>
              <w:jc w:val="both"/>
            </w:pPr>
            <w:r>
              <w:rPr>
                <w:rFonts w:ascii="Times New Roman"/>
                <w:b w:val="false"/>
                <w:i w:val="false"/>
                <w:color w:val="000000"/>
                <w:sz w:val="20"/>
              </w:rPr>
              <w:t>
 </w:t>
            </w:r>
          </w:p>
          <w:bookmarkEnd w:id="143"/>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4 674</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 w:id="144"/>
          <w:p>
            <w:pPr>
              <w:spacing w:after="20"/>
              <w:ind w:left="20"/>
              <w:jc w:val="both"/>
            </w:pPr>
            <w:r>
              <w:rPr>
                <w:rFonts w:ascii="Times New Roman"/>
                <w:b w:val="false"/>
                <w:i w:val="false"/>
                <w:color w:val="000000"/>
                <w:sz w:val="20"/>
              </w:rPr>
              <w:t>
 </w:t>
            </w:r>
          </w:p>
          <w:bookmarkEnd w:id="144"/>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6 406</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 w:id="145"/>
          <w:p>
            <w:pPr>
              <w:spacing w:after="20"/>
              <w:ind w:left="20"/>
              <w:jc w:val="both"/>
            </w:pPr>
            <w:r>
              <w:rPr>
                <w:rFonts w:ascii="Times New Roman"/>
                <w:b w:val="false"/>
                <w:i w:val="false"/>
                <w:color w:val="000000"/>
                <w:sz w:val="20"/>
              </w:rPr>
              <w:t>
 </w:t>
            </w:r>
          </w:p>
          <w:bookmarkEnd w:id="145"/>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6 406</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 w:id="146"/>
          <w:p>
            <w:pPr>
              <w:spacing w:after="20"/>
              <w:ind w:left="20"/>
              <w:jc w:val="both"/>
            </w:pPr>
            <w:r>
              <w:rPr>
                <w:rFonts w:ascii="Times New Roman"/>
                <w:b w:val="false"/>
                <w:i w:val="false"/>
                <w:color w:val="000000"/>
                <w:sz w:val="20"/>
              </w:rPr>
              <w:t>
12</w:t>
            </w:r>
          </w:p>
          <w:bookmarkEnd w:id="146"/>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297 827</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 w:id="147"/>
          <w:p>
            <w:pPr>
              <w:spacing w:after="20"/>
              <w:ind w:left="20"/>
              <w:jc w:val="both"/>
            </w:pPr>
            <w:r>
              <w:rPr>
                <w:rFonts w:ascii="Times New Roman"/>
                <w:b w:val="false"/>
                <w:i w:val="false"/>
                <w:color w:val="000000"/>
                <w:sz w:val="20"/>
              </w:rPr>
              <w:t>
 </w:t>
            </w:r>
          </w:p>
          <w:bookmarkEnd w:id="147"/>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6 327</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 w:id="148"/>
          <w:p>
            <w:pPr>
              <w:spacing w:after="20"/>
              <w:ind w:left="20"/>
              <w:jc w:val="both"/>
            </w:pPr>
            <w:r>
              <w:rPr>
                <w:rFonts w:ascii="Times New Roman"/>
                <w:b w:val="false"/>
                <w:i w:val="false"/>
                <w:color w:val="000000"/>
                <w:sz w:val="20"/>
              </w:rPr>
              <w:t>
 </w:t>
            </w:r>
          </w:p>
          <w:bookmarkEnd w:id="148"/>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6 327</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 w:id="149"/>
          <w:p>
            <w:pPr>
              <w:spacing w:after="20"/>
              <w:ind w:left="20"/>
              <w:jc w:val="both"/>
            </w:pPr>
            <w:r>
              <w:rPr>
                <w:rFonts w:ascii="Times New Roman"/>
                <w:b w:val="false"/>
                <w:i w:val="false"/>
                <w:color w:val="000000"/>
                <w:sz w:val="20"/>
              </w:rPr>
              <w:t>
 </w:t>
            </w:r>
          </w:p>
          <w:bookmarkEnd w:id="149"/>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тұрғын үй-коммуналдық шаруашылығы, жолаушылар көлігі және автомобиль жолдары бөлімі</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291 500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 w:id="150"/>
          <w:p>
            <w:pPr>
              <w:spacing w:after="20"/>
              <w:ind w:left="20"/>
              <w:jc w:val="both"/>
            </w:pPr>
            <w:r>
              <w:rPr>
                <w:rFonts w:ascii="Times New Roman"/>
                <w:b w:val="false"/>
                <w:i w:val="false"/>
                <w:color w:val="000000"/>
                <w:sz w:val="20"/>
              </w:rPr>
              <w:t>
 </w:t>
            </w:r>
          </w:p>
          <w:bookmarkEnd w:id="150"/>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289 053</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 w:id="151"/>
          <w:p>
            <w:pPr>
              <w:spacing w:after="20"/>
              <w:ind w:left="20"/>
              <w:jc w:val="both"/>
            </w:pPr>
            <w:r>
              <w:rPr>
                <w:rFonts w:ascii="Times New Roman"/>
                <w:b w:val="false"/>
                <w:i w:val="false"/>
                <w:color w:val="000000"/>
                <w:sz w:val="20"/>
              </w:rPr>
              <w:t>
 </w:t>
            </w:r>
          </w:p>
          <w:bookmarkEnd w:id="151"/>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2 447</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 w:id="152"/>
          <w:p>
            <w:pPr>
              <w:spacing w:after="20"/>
              <w:ind w:left="20"/>
              <w:jc w:val="both"/>
            </w:pPr>
            <w:r>
              <w:rPr>
                <w:rFonts w:ascii="Times New Roman"/>
                <w:b w:val="false"/>
                <w:i w:val="false"/>
                <w:color w:val="000000"/>
                <w:sz w:val="20"/>
              </w:rPr>
              <w:t>
13</w:t>
            </w:r>
          </w:p>
          <w:bookmarkEnd w:id="152"/>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29 881</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 w:id="153"/>
          <w:p>
            <w:pPr>
              <w:spacing w:after="20"/>
              <w:ind w:left="20"/>
              <w:jc w:val="both"/>
            </w:pPr>
            <w:r>
              <w:rPr>
                <w:rFonts w:ascii="Times New Roman"/>
                <w:b w:val="false"/>
                <w:i w:val="false"/>
                <w:color w:val="000000"/>
                <w:sz w:val="20"/>
              </w:rPr>
              <w:t>
 </w:t>
            </w:r>
          </w:p>
          <w:bookmarkEnd w:id="153"/>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8 327</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 w:id="154"/>
          <w:p>
            <w:pPr>
              <w:spacing w:after="20"/>
              <w:ind w:left="20"/>
              <w:jc w:val="both"/>
            </w:pPr>
            <w:r>
              <w:rPr>
                <w:rFonts w:ascii="Times New Roman"/>
                <w:b w:val="false"/>
                <w:i w:val="false"/>
                <w:color w:val="000000"/>
                <w:sz w:val="20"/>
              </w:rPr>
              <w:t>
 </w:t>
            </w:r>
          </w:p>
          <w:bookmarkEnd w:id="154"/>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8 327</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 w:id="155"/>
          <w:p>
            <w:pPr>
              <w:spacing w:after="20"/>
              <w:ind w:left="20"/>
              <w:jc w:val="both"/>
            </w:pPr>
            <w:r>
              <w:rPr>
                <w:rFonts w:ascii="Times New Roman"/>
                <w:b w:val="false"/>
                <w:i w:val="false"/>
                <w:color w:val="000000"/>
                <w:sz w:val="20"/>
              </w:rPr>
              <w:t>
 </w:t>
            </w:r>
          </w:p>
          <w:bookmarkEnd w:id="155"/>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21 554</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 w:id="156"/>
          <w:p>
            <w:pPr>
              <w:spacing w:after="20"/>
              <w:ind w:left="20"/>
              <w:jc w:val="both"/>
            </w:pPr>
            <w:r>
              <w:rPr>
                <w:rFonts w:ascii="Times New Roman"/>
                <w:b w:val="false"/>
                <w:i w:val="false"/>
                <w:color w:val="000000"/>
                <w:sz w:val="20"/>
              </w:rPr>
              <w:t>
 </w:t>
            </w:r>
          </w:p>
          <w:bookmarkEnd w:id="156"/>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21 554</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 w:id="157"/>
          <w:p>
            <w:pPr>
              <w:spacing w:after="20"/>
              <w:ind w:left="20"/>
              <w:jc w:val="both"/>
            </w:pPr>
            <w:r>
              <w:rPr>
                <w:rFonts w:ascii="Times New Roman"/>
                <w:b w:val="false"/>
                <w:i w:val="false"/>
                <w:color w:val="000000"/>
                <w:sz w:val="20"/>
              </w:rPr>
              <w:t>
14</w:t>
            </w:r>
          </w:p>
          <w:bookmarkEnd w:id="157"/>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 w:id="158"/>
          <w:p>
            <w:pPr>
              <w:spacing w:after="20"/>
              <w:ind w:left="20"/>
              <w:jc w:val="both"/>
            </w:pPr>
            <w:r>
              <w:rPr>
                <w:rFonts w:ascii="Times New Roman"/>
                <w:b w:val="false"/>
                <w:i w:val="false"/>
                <w:color w:val="000000"/>
                <w:sz w:val="20"/>
              </w:rPr>
              <w:t>
 </w:t>
            </w:r>
          </w:p>
          <w:bookmarkEnd w:id="158"/>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 w:id="159"/>
          <w:p>
            <w:pPr>
              <w:spacing w:after="20"/>
              <w:ind w:left="20"/>
              <w:jc w:val="both"/>
            </w:pPr>
            <w:r>
              <w:rPr>
                <w:rFonts w:ascii="Times New Roman"/>
                <w:b w:val="false"/>
                <w:i w:val="false"/>
                <w:color w:val="000000"/>
                <w:sz w:val="20"/>
              </w:rPr>
              <w:t>
 </w:t>
            </w:r>
          </w:p>
          <w:bookmarkEnd w:id="159"/>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 w:id="160"/>
          <w:p>
            <w:pPr>
              <w:spacing w:after="20"/>
              <w:ind w:left="20"/>
              <w:jc w:val="both"/>
            </w:pPr>
            <w:r>
              <w:rPr>
                <w:rFonts w:ascii="Times New Roman"/>
                <w:b w:val="false"/>
                <w:i w:val="false"/>
                <w:color w:val="000000"/>
                <w:sz w:val="20"/>
              </w:rPr>
              <w:t>
15</w:t>
            </w:r>
          </w:p>
          <w:bookmarkEnd w:id="160"/>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24 565,6</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 w:id="161"/>
          <w:p>
            <w:pPr>
              <w:spacing w:after="20"/>
              <w:ind w:left="20"/>
              <w:jc w:val="both"/>
            </w:pPr>
            <w:r>
              <w:rPr>
                <w:rFonts w:ascii="Times New Roman"/>
                <w:b w:val="false"/>
                <w:i w:val="false"/>
                <w:color w:val="000000"/>
                <w:sz w:val="20"/>
              </w:rPr>
              <w:t>
 </w:t>
            </w:r>
          </w:p>
          <w:bookmarkEnd w:id="161"/>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24 565,6</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 w:id="162"/>
          <w:p>
            <w:pPr>
              <w:spacing w:after="20"/>
              <w:ind w:left="20"/>
              <w:jc w:val="both"/>
            </w:pPr>
            <w:r>
              <w:rPr>
                <w:rFonts w:ascii="Times New Roman"/>
                <w:b w:val="false"/>
                <w:i w:val="false"/>
                <w:color w:val="000000"/>
                <w:sz w:val="20"/>
              </w:rPr>
              <w:t>
 </w:t>
            </w:r>
          </w:p>
          <w:bookmarkEnd w:id="162"/>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9 462,1</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 w:id="163"/>
          <w:p>
            <w:pPr>
              <w:spacing w:after="20"/>
              <w:ind w:left="20"/>
              <w:jc w:val="both"/>
            </w:pPr>
            <w:r>
              <w:rPr>
                <w:rFonts w:ascii="Times New Roman"/>
                <w:b w:val="false"/>
                <w:i w:val="false"/>
                <w:color w:val="000000"/>
                <w:sz w:val="20"/>
              </w:rPr>
              <w:t>
 </w:t>
            </w:r>
          </w:p>
          <w:bookmarkEnd w:id="163"/>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11 137</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 w:id="164"/>
          <w:p>
            <w:pPr>
              <w:spacing w:after="20"/>
              <w:ind w:left="20"/>
              <w:jc w:val="both"/>
            </w:pPr>
            <w:r>
              <w:rPr>
                <w:rFonts w:ascii="Times New Roman"/>
                <w:b w:val="false"/>
                <w:i w:val="false"/>
                <w:color w:val="000000"/>
                <w:sz w:val="20"/>
              </w:rPr>
              <w:t>
 </w:t>
            </w:r>
          </w:p>
          <w:bookmarkEnd w:id="164"/>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2 628,5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 w:id="165"/>
          <w:p>
            <w:pPr>
              <w:spacing w:after="20"/>
              <w:ind w:left="20"/>
              <w:jc w:val="both"/>
            </w:pPr>
            <w:r>
              <w:rPr>
                <w:rFonts w:ascii="Times New Roman"/>
                <w:b w:val="false"/>
                <w:i w:val="false"/>
                <w:color w:val="000000"/>
                <w:sz w:val="20"/>
              </w:rPr>
              <w:t>
 </w:t>
            </w:r>
          </w:p>
          <w:bookmarkEnd w:id="165"/>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1 338</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 w:id="166"/>
          <w:p>
            <w:pPr>
              <w:spacing w:after="20"/>
              <w:ind w:left="20"/>
              <w:jc w:val="both"/>
            </w:pPr>
            <w:r>
              <w:rPr>
                <w:rFonts w:ascii="Times New Roman"/>
                <w:b w:val="false"/>
                <w:i w:val="false"/>
                <w:color w:val="000000"/>
                <w:sz w:val="20"/>
              </w:rPr>
              <w:t>
 </w:t>
            </w:r>
          </w:p>
          <w:bookmarkEnd w:id="166"/>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бюджеттік кредиттеу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39 014</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 w:id="167"/>
          <w:p>
            <w:pPr>
              <w:spacing w:after="20"/>
              <w:ind w:left="20"/>
              <w:jc w:val="both"/>
            </w:pPr>
            <w:r>
              <w:rPr>
                <w:rFonts w:ascii="Times New Roman"/>
                <w:b w:val="false"/>
                <w:i w:val="false"/>
                <w:color w:val="000000"/>
                <w:sz w:val="20"/>
              </w:rPr>
              <w:t>
 </w:t>
            </w:r>
          </w:p>
          <w:bookmarkEnd w:id="167"/>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44 246</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 w:id="168"/>
          <w:p>
            <w:pPr>
              <w:spacing w:after="20"/>
              <w:ind w:left="20"/>
              <w:jc w:val="both"/>
            </w:pPr>
            <w:r>
              <w:rPr>
                <w:rFonts w:ascii="Times New Roman"/>
                <w:b w:val="false"/>
                <w:i w:val="false"/>
                <w:color w:val="000000"/>
                <w:sz w:val="20"/>
              </w:rPr>
              <w:t>
10</w:t>
            </w:r>
          </w:p>
          <w:bookmarkEnd w:id="168"/>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44 246</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 w:id="169"/>
          <w:p>
            <w:pPr>
              <w:spacing w:after="20"/>
              <w:ind w:left="20"/>
              <w:jc w:val="both"/>
            </w:pPr>
            <w:r>
              <w:rPr>
                <w:rFonts w:ascii="Times New Roman"/>
                <w:b w:val="false"/>
                <w:i w:val="false"/>
                <w:color w:val="000000"/>
                <w:sz w:val="20"/>
              </w:rPr>
              <w:t>
 </w:t>
            </w:r>
          </w:p>
          <w:bookmarkEnd w:id="169"/>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44 246</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 w:id="170"/>
          <w:p>
            <w:pPr>
              <w:spacing w:after="20"/>
              <w:ind w:left="20"/>
              <w:jc w:val="both"/>
            </w:pPr>
            <w:r>
              <w:rPr>
                <w:rFonts w:ascii="Times New Roman"/>
                <w:b w:val="false"/>
                <w:i w:val="false"/>
                <w:color w:val="000000"/>
                <w:sz w:val="20"/>
              </w:rPr>
              <w:t>
 </w:t>
            </w:r>
          </w:p>
          <w:bookmarkEnd w:id="170"/>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44 246</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 w:id="171"/>
          <w:p>
            <w:pPr>
              <w:spacing w:after="20"/>
              <w:ind w:left="20"/>
              <w:jc w:val="both"/>
            </w:pPr>
            <w:r>
              <w:rPr>
                <w:rFonts w:ascii="Times New Roman"/>
                <w:b w:val="false"/>
                <w:i w:val="false"/>
                <w:color w:val="000000"/>
                <w:sz w:val="20"/>
              </w:rPr>
              <w:t>
 </w:t>
            </w:r>
          </w:p>
          <w:bookmarkEnd w:id="171"/>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 w:id="172"/>
          <w:p>
            <w:pPr>
              <w:spacing w:after="20"/>
              <w:ind w:left="20"/>
              <w:jc w:val="both"/>
            </w:pPr>
            <w:r>
              <w:rPr>
                <w:rFonts w:ascii="Times New Roman"/>
                <w:b w:val="false"/>
                <w:i w:val="false"/>
                <w:color w:val="000000"/>
                <w:sz w:val="20"/>
              </w:rPr>
              <w:t>
Санаты</w:t>
            </w:r>
          </w:p>
          <w:bookmarkEnd w:id="172"/>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 w:id="173"/>
          <w:p>
            <w:pPr>
              <w:spacing w:after="20"/>
              <w:ind w:left="20"/>
              <w:jc w:val="both"/>
            </w:pPr>
            <w:r>
              <w:rPr>
                <w:rFonts w:ascii="Times New Roman"/>
                <w:b w:val="false"/>
                <w:i w:val="false"/>
                <w:color w:val="000000"/>
                <w:sz w:val="20"/>
              </w:rPr>
              <w:t>
5</w:t>
            </w:r>
          </w:p>
          <w:bookmarkEnd w:id="173"/>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5 232</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 w:id="174"/>
          <w:p>
            <w:pPr>
              <w:spacing w:after="20"/>
              <w:ind w:left="20"/>
              <w:jc w:val="both"/>
            </w:pPr>
            <w:r>
              <w:rPr>
                <w:rFonts w:ascii="Times New Roman"/>
                <w:b w:val="false"/>
                <w:i w:val="false"/>
                <w:color w:val="000000"/>
                <w:sz w:val="20"/>
              </w:rPr>
              <w:t>
 </w:t>
            </w:r>
          </w:p>
          <w:bookmarkEnd w:id="174"/>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5 232</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 w:id="175"/>
          <w:p>
            <w:pPr>
              <w:spacing w:after="20"/>
              <w:ind w:left="20"/>
              <w:jc w:val="both"/>
            </w:pPr>
            <w:r>
              <w:rPr>
                <w:rFonts w:ascii="Times New Roman"/>
                <w:b w:val="false"/>
                <w:i w:val="false"/>
                <w:color w:val="000000"/>
                <w:sz w:val="20"/>
              </w:rPr>
              <w:t>
 </w:t>
            </w:r>
          </w:p>
          <w:bookmarkEnd w:id="175"/>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5 232</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 w:id="176"/>
          <w:p>
            <w:pPr>
              <w:spacing w:after="20"/>
              <w:ind w:left="20"/>
              <w:jc w:val="both"/>
            </w:pPr>
            <w:r>
              <w:rPr>
                <w:rFonts w:ascii="Times New Roman"/>
                <w:b w:val="false"/>
                <w:i w:val="false"/>
                <w:color w:val="000000"/>
                <w:sz w:val="20"/>
              </w:rPr>
              <w:t>
 </w:t>
            </w:r>
          </w:p>
          <w:bookmarkEnd w:id="176"/>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 w:id="177"/>
          <w:p>
            <w:pPr>
              <w:spacing w:after="20"/>
              <w:ind w:left="20"/>
              <w:jc w:val="both"/>
            </w:pPr>
            <w:r>
              <w:rPr>
                <w:rFonts w:ascii="Times New Roman"/>
                <w:b w:val="false"/>
                <w:i w:val="false"/>
                <w:color w:val="000000"/>
                <w:sz w:val="20"/>
              </w:rPr>
              <w:t>
Функционалдық топ</w:t>
            </w:r>
          </w:p>
          <w:bookmarkEnd w:id="177"/>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 w:id="178"/>
          <w:p>
            <w:pPr>
              <w:spacing w:after="20"/>
              <w:ind w:left="20"/>
              <w:jc w:val="both"/>
            </w:pPr>
            <w:r>
              <w:rPr>
                <w:rFonts w:ascii="Times New Roman"/>
                <w:b w:val="false"/>
                <w:i w:val="false"/>
                <w:color w:val="000000"/>
                <w:sz w:val="20"/>
              </w:rPr>
              <w:t>
 </w:t>
            </w:r>
          </w:p>
          <w:bookmarkEnd w:id="178"/>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Қаржылық активтермен операциялар бойынша сальдо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 w:id="179"/>
          <w:p>
            <w:pPr>
              <w:spacing w:after="20"/>
              <w:ind w:left="20"/>
              <w:jc w:val="both"/>
            </w:pPr>
            <w:r>
              <w:rPr>
                <w:rFonts w:ascii="Times New Roman"/>
                <w:b w:val="false"/>
                <w:i w:val="false"/>
                <w:color w:val="000000"/>
                <w:sz w:val="20"/>
              </w:rPr>
              <w:t>
 </w:t>
            </w:r>
          </w:p>
          <w:bookmarkEnd w:id="179"/>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Қаржылық активтерді сатып алу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 w:id="180"/>
          <w:p>
            <w:pPr>
              <w:spacing w:after="20"/>
              <w:ind w:left="20"/>
              <w:jc w:val="both"/>
            </w:pPr>
            <w:r>
              <w:rPr>
                <w:rFonts w:ascii="Times New Roman"/>
                <w:b w:val="false"/>
                <w:i w:val="false"/>
                <w:color w:val="000000"/>
                <w:sz w:val="20"/>
              </w:rPr>
              <w:t>
13</w:t>
            </w:r>
          </w:p>
          <w:bookmarkEnd w:id="180"/>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 w:id="181"/>
          <w:p>
            <w:pPr>
              <w:spacing w:after="20"/>
              <w:ind w:left="20"/>
              <w:jc w:val="both"/>
            </w:pPr>
            <w:r>
              <w:rPr>
                <w:rFonts w:ascii="Times New Roman"/>
                <w:b w:val="false"/>
                <w:i w:val="false"/>
                <w:color w:val="000000"/>
                <w:sz w:val="20"/>
              </w:rPr>
              <w:t>
 </w:t>
            </w:r>
          </w:p>
          <w:bookmarkEnd w:id="181"/>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 w:id="182"/>
          <w:p>
            <w:pPr>
              <w:spacing w:after="20"/>
              <w:ind w:left="20"/>
              <w:jc w:val="both"/>
            </w:pPr>
            <w:r>
              <w:rPr>
                <w:rFonts w:ascii="Times New Roman"/>
                <w:b w:val="false"/>
                <w:i w:val="false"/>
                <w:color w:val="000000"/>
                <w:sz w:val="20"/>
              </w:rPr>
              <w:t>
 </w:t>
            </w:r>
          </w:p>
          <w:bookmarkEnd w:id="182"/>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 w:id="183"/>
          <w:p>
            <w:pPr>
              <w:spacing w:after="20"/>
              <w:ind w:left="20"/>
              <w:jc w:val="both"/>
            </w:pPr>
            <w:r>
              <w:rPr>
                <w:rFonts w:ascii="Times New Roman"/>
                <w:b w:val="false"/>
                <w:i w:val="false"/>
                <w:color w:val="000000"/>
                <w:sz w:val="20"/>
              </w:rPr>
              <w:t>
 </w:t>
            </w:r>
          </w:p>
          <w:bookmarkEnd w:id="183"/>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 w:id="184"/>
          <w:p>
            <w:pPr>
              <w:spacing w:after="20"/>
              <w:ind w:left="20"/>
              <w:jc w:val="both"/>
            </w:pPr>
            <w:r>
              <w:rPr>
                <w:rFonts w:ascii="Times New Roman"/>
                <w:b w:val="false"/>
                <w:i w:val="false"/>
                <w:color w:val="000000"/>
                <w:sz w:val="20"/>
              </w:rPr>
              <w:t>
Санаты</w:t>
            </w:r>
          </w:p>
          <w:bookmarkEnd w:id="184"/>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 w:id="185"/>
          <w:p>
            <w:pPr>
              <w:spacing w:after="20"/>
              <w:ind w:left="20"/>
              <w:jc w:val="both"/>
            </w:pPr>
            <w:r>
              <w:rPr>
                <w:rFonts w:ascii="Times New Roman"/>
                <w:b w:val="false"/>
                <w:i w:val="false"/>
                <w:color w:val="000000"/>
                <w:sz w:val="20"/>
              </w:rPr>
              <w:t>
6</w:t>
            </w:r>
          </w:p>
          <w:bookmarkEnd w:id="185"/>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 w:id="186"/>
          <w:p>
            <w:pPr>
              <w:spacing w:after="20"/>
              <w:ind w:left="20"/>
              <w:jc w:val="both"/>
            </w:pPr>
            <w:r>
              <w:rPr>
                <w:rFonts w:ascii="Times New Roman"/>
                <w:b w:val="false"/>
                <w:i w:val="false"/>
                <w:color w:val="000000"/>
                <w:sz w:val="20"/>
              </w:rPr>
              <w:t>
 </w:t>
            </w:r>
          </w:p>
          <w:bookmarkEnd w:id="186"/>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 w:id="187"/>
          <w:p>
            <w:pPr>
              <w:spacing w:after="20"/>
              <w:ind w:left="20"/>
              <w:jc w:val="both"/>
            </w:pPr>
            <w:r>
              <w:rPr>
                <w:rFonts w:ascii="Times New Roman"/>
                <w:b w:val="false"/>
                <w:i w:val="false"/>
                <w:color w:val="000000"/>
                <w:sz w:val="20"/>
              </w:rPr>
              <w:t>
 </w:t>
            </w:r>
          </w:p>
          <w:bookmarkEnd w:id="187"/>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-119 621,2</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119 621,2</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44 246</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 w:id="188"/>
          <w:p>
            <w:pPr>
              <w:spacing w:after="20"/>
              <w:ind w:left="20"/>
              <w:jc w:val="both"/>
            </w:pPr>
            <w:r>
              <w:rPr>
                <w:rFonts w:ascii="Times New Roman"/>
                <w:b w:val="false"/>
                <w:i w:val="false"/>
                <w:color w:val="000000"/>
                <w:sz w:val="20"/>
              </w:rPr>
              <w:t>
 </w:t>
            </w:r>
          </w:p>
          <w:bookmarkEnd w:id="188"/>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44 246</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 w:id="189"/>
          <w:p>
            <w:pPr>
              <w:spacing w:after="20"/>
              <w:ind w:left="20"/>
              <w:jc w:val="both"/>
            </w:pPr>
            <w:r>
              <w:rPr>
                <w:rFonts w:ascii="Times New Roman"/>
                <w:b w:val="false"/>
                <w:i w:val="false"/>
                <w:color w:val="000000"/>
                <w:sz w:val="20"/>
              </w:rPr>
              <w:t>
 </w:t>
            </w:r>
          </w:p>
          <w:bookmarkEnd w:id="189"/>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44 246</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 w:id="190"/>
          <w:p>
            <w:pPr>
              <w:spacing w:after="20"/>
              <w:ind w:left="20"/>
              <w:jc w:val="both"/>
            </w:pPr>
            <w:r>
              <w:rPr>
                <w:rFonts w:ascii="Times New Roman"/>
                <w:b w:val="false"/>
                <w:i w:val="false"/>
                <w:color w:val="000000"/>
                <w:sz w:val="20"/>
              </w:rPr>
              <w:t>
 </w:t>
            </w:r>
          </w:p>
          <w:bookmarkEnd w:id="190"/>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 w:id="191"/>
          <w:p>
            <w:pPr>
              <w:spacing w:after="20"/>
              <w:ind w:left="20"/>
              <w:jc w:val="both"/>
            </w:pPr>
            <w:r>
              <w:rPr>
                <w:rFonts w:ascii="Times New Roman"/>
                <w:b w:val="false"/>
                <w:i w:val="false"/>
                <w:color w:val="000000"/>
                <w:sz w:val="20"/>
              </w:rPr>
              <w:t>
Функционалдық топ</w:t>
            </w:r>
          </w:p>
          <w:bookmarkEnd w:id="191"/>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 w:id="192"/>
          <w:p>
            <w:pPr>
              <w:spacing w:after="20"/>
              <w:ind w:left="20"/>
              <w:jc w:val="both"/>
            </w:pPr>
            <w:r>
              <w:rPr>
                <w:rFonts w:ascii="Times New Roman"/>
                <w:b w:val="false"/>
                <w:i w:val="false"/>
                <w:color w:val="000000"/>
                <w:sz w:val="20"/>
              </w:rPr>
              <w:t>
16</w:t>
            </w:r>
          </w:p>
          <w:bookmarkEnd w:id="192"/>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5 232</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5 232</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5 232</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80 607,2</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қалдықтары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80 607,2</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80 607,2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26 желтоқсандағы Жамбыл аудандық мәслихатының № 7/1 шешіміне 2 қосымша</w:t>
            </w:r>
          </w:p>
        </w:tc>
      </w:tr>
    </w:tbl>
    <w:bookmarkStart w:name="z285" w:id="193"/>
    <w:p>
      <w:pPr>
        <w:spacing w:after="0"/>
        <w:ind w:left="0"/>
        <w:jc w:val="left"/>
      </w:pPr>
      <w:r>
        <w:rPr>
          <w:rFonts w:ascii="Times New Roman"/>
          <w:b/>
          <w:i w:val="false"/>
          <w:color w:val="000000"/>
        </w:rPr>
        <w:t xml:space="preserve"> 2018 жылға арналған Жамбыл ауданының аудандық бюджеті</w:t>
      </w:r>
    </w:p>
    <w:bookmarkEnd w:id="1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1"/>
        <w:gridCol w:w="1010"/>
        <w:gridCol w:w="651"/>
        <w:gridCol w:w="6806"/>
        <w:gridCol w:w="3182"/>
      </w:tblGrid>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 w:id="194"/>
          <w:p>
            <w:pPr>
              <w:spacing w:after="20"/>
              <w:ind w:left="20"/>
              <w:jc w:val="both"/>
            </w:pPr>
            <w:r>
              <w:rPr>
                <w:rFonts w:ascii="Times New Roman"/>
                <w:b w:val="false"/>
                <w:i w:val="false"/>
                <w:color w:val="000000"/>
                <w:sz w:val="20"/>
              </w:rPr>
              <w:t>
Санаты</w:t>
            </w:r>
          </w:p>
          <w:bookmarkEnd w:id="194"/>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 w:id="195"/>
          <w:p>
            <w:pPr>
              <w:spacing w:after="20"/>
              <w:ind w:left="20"/>
              <w:jc w:val="both"/>
            </w:pPr>
            <w:r>
              <w:rPr>
                <w:rFonts w:ascii="Times New Roman"/>
                <w:b w:val="false"/>
                <w:i w:val="false"/>
                <w:color w:val="000000"/>
                <w:sz w:val="20"/>
              </w:rPr>
              <w:t>
 </w:t>
            </w:r>
          </w:p>
          <w:bookmarkEnd w:id="195"/>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3 535 911</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 w:id="196"/>
          <w:p>
            <w:pPr>
              <w:spacing w:after="20"/>
              <w:ind w:left="20"/>
              <w:jc w:val="both"/>
            </w:pPr>
            <w:r>
              <w:rPr>
                <w:rFonts w:ascii="Times New Roman"/>
                <w:b w:val="false"/>
                <w:i w:val="false"/>
                <w:color w:val="000000"/>
                <w:sz w:val="20"/>
              </w:rPr>
              <w:t>
1</w:t>
            </w:r>
          </w:p>
          <w:bookmarkEnd w:id="196"/>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 w:id="197"/>
          <w:p>
            <w:pPr>
              <w:spacing w:after="20"/>
              <w:ind w:left="20"/>
              <w:jc w:val="both"/>
            </w:pPr>
            <w:r>
              <w:rPr>
                <w:rFonts w:ascii="Times New Roman"/>
                <w:b w:val="false"/>
                <w:i w:val="false"/>
                <w:color w:val="000000"/>
                <w:sz w:val="20"/>
              </w:rPr>
              <w:t>
1</w:t>
            </w:r>
          </w:p>
          <w:bookmarkEnd w:id="197"/>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402 744</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 w:id="198"/>
          <w:p>
            <w:pPr>
              <w:spacing w:after="20"/>
              <w:ind w:left="20"/>
              <w:jc w:val="both"/>
            </w:pPr>
            <w:r>
              <w:rPr>
                <w:rFonts w:ascii="Times New Roman"/>
                <w:b w:val="false"/>
                <w:i w:val="false"/>
                <w:color w:val="000000"/>
                <w:sz w:val="20"/>
              </w:rPr>
              <w:t>
 </w:t>
            </w:r>
          </w:p>
          <w:bookmarkEnd w:id="198"/>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28 890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 w:id="199"/>
          <w:p>
            <w:pPr>
              <w:spacing w:after="20"/>
              <w:ind w:left="20"/>
              <w:jc w:val="both"/>
            </w:pPr>
            <w:r>
              <w:rPr>
                <w:rFonts w:ascii="Times New Roman"/>
                <w:b w:val="false"/>
                <w:i w:val="false"/>
                <w:color w:val="000000"/>
                <w:sz w:val="20"/>
              </w:rPr>
              <w:t>
 </w:t>
            </w:r>
          </w:p>
          <w:bookmarkEnd w:id="199"/>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28 890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 w:id="200"/>
          <w:p>
            <w:pPr>
              <w:spacing w:after="20"/>
              <w:ind w:left="20"/>
              <w:jc w:val="both"/>
            </w:pPr>
            <w:r>
              <w:rPr>
                <w:rFonts w:ascii="Times New Roman"/>
                <w:b w:val="false"/>
                <w:i w:val="false"/>
                <w:color w:val="000000"/>
                <w:sz w:val="20"/>
              </w:rPr>
              <w:t>
 </w:t>
            </w:r>
          </w:p>
          <w:bookmarkEnd w:id="200"/>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170 915</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 w:id="201"/>
          <w:p>
            <w:pPr>
              <w:spacing w:after="20"/>
              <w:ind w:left="20"/>
              <w:jc w:val="both"/>
            </w:pPr>
            <w:r>
              <w:rPr>
                <w:rFonts w:ascii="Times New Roman"/>
                <w:b w:val="false"/>
                <w:i w:val="false"/>
                <w:color w:val="000000"/>
                <w:sz w:val="20"/>
              </w:rPr>
              <w:t>
 </w:t>
            </w:r>
          </w:p>
          <w:bookmarkEnd w:id="201"/>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170 915</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 w:id="202"/>
          <w:p>
            <w:pPr>
              <w:spacing w:after="20"/>
              <w:ind w:left="20"/>
              <w:jc w:val="both"/>
            </w:pPr>
            <w:r>
              <w:rPr>
                <w:rFonts w:ascii="Times New Roman"/>
                <w:b w:val="false"/>
                <w:i w:val="false"/>
                <w:color w:val="000000"/>
                <w:sz w:val="20"/>
              </w:rPr>
              <w:t>
 </w:t>
            </w:r>
          </w:p>
          <w:bookmarkEnd w:id="202"/>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105 680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 w:id="203"/>
          <w:p>
            <w:pPr>
              <w:spacing w:after="20"/>
              <w:ind w:left="20"/>
              <w:jc w:val="both"/>
            </w:pPr>
            <w:r>
              <w:rPr>
                <w:rFonts w:ascii="Times New Roman"/>
                <w:b w:val="false"/>
                <w:i w:val="false"/>
                <w:color w:val="000000"/>
                <w:sz w:val="20"/>
              </w:rPr>
              <w:t>
 </w:t>
            </w:r>
          </w:p>
          <w:bookmarkEnd w:id="203"/>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52 378</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 w:id="204"/>
          <w:p>
            <w:pPr>
              <w:spacing w:after="20"/>
              <w:ind w:left="20"/>
              <w:jc w:val="both"/>
            </w:pPr>
            <w:r>
              <w:rPr>
                <w:rFonts w:ascii="Times New Roman"/>
                <w:b w:val="false"/>
                <w:i w:val="false"/>
                <w:color w:val="000000"/>
                <w:sz w:val="20"/>
              </w:rPr>
              <w:t>
 </w:t>
            </w:r>
          </w:p>
          <w:bookmarkEnd w:id="204"/>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1 551</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 w:id="205"/>
          <w:p>
            <w:pPr>
              <w:spacing w:after="20"/>
              <w:ind w:left="20"/>
              <w:jc w:val="both"/>
            </w:pPr>
            <w:r>
              <w:rPr>
                <w:rFonts w:ascii="Times New Roman"/>
                <w:b w:val="false"/>
                <w:i w:val="false"/>
                <w:color w:val="000000"/>
                <w:sz w:val="20"/>
              </w:rPr>
              <w:t>
 </w:t>
            </w:r>
          </w:p>
          <w:bookmarkEnd w:id="205"/>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41 173</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 w:id="206"/>
          <w:p>
            <w:pPr>
              <w:spacing w:after="20"/>
              <w:ind w:left="20"/>
              <w:jc w:val="both"/>
            </w:pPr>
            <w:r>
              <w:rPr>
                <w:rFonts w:ascii="Times New Roman"/>
                <w:b w:val="false"/>
                <w:i w:val="false"/>
                <w:color w:val="000000"/>
                <w:sz w:val="20"/>
              </w:rPr>
              <w:t>
 </w:t>
            </w:r>
          </w:p>
          <w:bookmarkEnd w:id="206"/>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10 578</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 w:id="207"/>
          <w:p>
            <w:pPr>
              <w:spacing w:after="20"/>
              <w:ind w:left="20"/>
              <w:jc w:val="both"/>
            </w:pPr>
            <w:r>
              <w:rPr>
                <w:rFonts w:ascii="Times New Roman"/>
                <w:b w:val="false"/>
                <w:i w:val="false"/>
                <w:color w:val="000000"/>
                <w:sz w:val="20"/>
              </w:rPr>
              <w:t>
 </w:t>
            </w:r>
          </w:p>
          <w:bookmarkEnd w:id="207"/>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91 843</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 w:id="208"/>
          <w:p>
            <w:pPr>
              <w:spacing w:after="20"/>
              <w:ind w:left="20"/>
              <w:jc w:val="both"/>
            </w:pPr>
            <w:r>
              <w:rPr>
                <w:rFonts w:ascii="Times New Roman"/>
                <w:b w:val="false"/>
                <w:i w:val="false"/>
                <w:color w:val="000000"/>
                <w:sz w:val="20"/>
              </w:rPr>
              <w:t>
 </w:t>
            </w:r>
          </w:p>
          <w:bookmarkEnd w:id="208"/>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1 943</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 w:id="209"/>
          <w:p>
            <w:pPr>
              <w:spacing w:after="20"/>
              <w:ind w:left="20"/>
              <w:jc w:val="both"/>
            </w:pPr>
            <w:r>
              <w:rPr>
                <w:rFonts w:ascii="Times New Roman"/>
                <w:b w:val="false"/>
                <w:i w:val="false"/>
                <w:color w:val="000000"/>
                <w:sz w:val="20"/>
              </w:rPr>
              <w:t>
 </w:t>
            </w:r>
          </w:p>
          <w:bookmarkEnd w:id="209"/>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76 000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 w:id="210"/>
          <w:p>
            <w:pPr>
              <w:spacing w:after="20"/>
              <w:ind w:left="20"/>
              <w:jc w:val="both"/>
            </w:pPr>
            <w:r>
              <w:rPr>
                <w:rFonts w:ascii="Times New Roman"/>
                <w:b w:val="false"/>
                <w:i w:val="false"/>
                <w:color w:val="000000"/>
                <w:sz w:val="20"/>
              </w:rPr>
              <w:t>
 </w:t>
            </w:r>
          </w:p>
          <w:bookmarkEnd w:id="210"/>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 w:id="211"/>
          <w:p>
            <w:pPr>
              <w:spacing w:after="20"/>
              <w:ind w:left="20"/>
              <w:jc w:val="both"/>
            </w:pPr>
            <w:r>
              <w:rPr>
                <w:rFonts w:ascii="Times New Roman"/>
                <w:b w:val="false"/>
                <w:i w:val="false"/>
                <w:color w:val="000000"/>
                <w:sz w:val="20"/>
              </w:rPr>
              <w:t>
 </w:t>
            </w:r>
          </w:p>
          <w:bookmarkEnd w:id="211"/>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5 416</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 w:id="212"/>
          <w:p>
            <w:pPr>
              <w:spacing w:after="20"/>
              <w:ind w:left="20"/>
              <w:jc w:val="both"/>
            </w:pPr>
            <w:r>
              <w:rPr>
                <w:rFonts w:ascii="Times New Roman"/>
                <w:b w:val="false"/>
                <w:i w:val="false"/>
                <w:color w:val="000000"/>
                <w:sz w:val="20"/>
              </w:rPr>
              <w:t>
 </w:t>
            </w:r>
          </w:p>
          <w:bookmarkEnd w:id="212"/>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5 416</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 w:id="213"/>
          <w:p>
            <w:pPr>
              <w:spacing w:after="20"/>
              <w:ind w:left="20"/>
              <w:jc w:val="both"/>
            </w:pPr>
            <w:r>
              <w:rPr>
                <w:rFonts w:ascii="Times New Roman"/>
                <w:b w:val="false"/>
                <w:i w:val="false"/>
                <w:color w:val="000000"/>
                <w:sz w:val="20"/>
              </w:rPr>
              <w:t>
2</w:t>
            </w:r>
          </w:p>
          <w:bookmarkEnd w:id="213"/>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20 125</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 w:id="214"/>
          <w:p>
            <w:pPr>
              <w:spacing w:after="20"/>
              <w:ind w:left="20"/>
              <w:jc w:val="both"/>
            </w:pPr>
            <w:r>
              <w:rPr>
                <w:rFonts w:ascii="Times New Roman"/>
                <w:b w:val="false"/>
                <w:i w:val="false"/>
                <w:color w:val="000000"/>
                <w:sz w:val="20"/>
              </w:rPr>
              <w:t>
 </w:t>
            </w:r>
          </w:p>
          <w:bookmarkEnd w:id="214"/>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12 991</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 w:id="215"/>
          <w:p>
            <w:pPr>
              <w:spacing w:after="20"/>
              <w:ind w:left="20"/>
              <w:jc w:val="both"/>
            </w:pPr>
            <w:r>
              <w:rPr>
                <w:rFonts w:ascii="Times New Roman"/>
                <w:b w:val="false"/>
                <w:i w:val="false"/>
                <w:color w:val="000000"/>
                <w:sz w:val="20"/>
              </w:rPr>
              <w:t>
 </w:t>
            </w:r>
          </w:p>
          <w:bookmarkEnd w:id="215"/>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3 483</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 w:id="216"/>
          <w:p>
            <w:pPr>
              <w:spacing w:after="20"/>
              <w:ind w:left="20"/>
              <w:jc w:val="both"/>
            </w:pPr>
            <w:r>
              <w:rPr>
                <w:rFonts w:ascii="Times New Roman"/>
                <w:b w:val="false"/>
                <w:i w:val="false"/>
                <w:color w:val="000000"/>
                <w:sz w:val="20"/>
              </w:rPr>
              <w:t>
 </w:t>
            </w:r>
          </w:p>
          <w:bookmarkEnd w:id="216"/>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9 508</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 w:id="217"/>
          <w:p>
            <w:pPr>
              <w:spacing w:after="20"/>
              <w:ind w:left="20"/>
              <w:jc w:val="both"/>
            </w:pPr>
            <w:r>
              <w:rPr>
                <w:rFonts w:ascii="Times New Roman"/>
                <w:b w:val="false"/>
                <w:i w:val="false"/>
                <w:color w:val="000000"/>
                <w:sz w:val="20"/>
              </w:rPr>
              <w:t>
 </w:t>
            </w:r>
          </w:p>
          <w:bookmarkEnd w:id="217"/>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тауарларын (жұмыстарын, қызметтерін) өткізуінен түсетін түсімдер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 w:id="218"/>
          <w:p>
            <w:pPr>
              <w:spacing w:after="20"/>
              <w:ind w:left="20"/>
              <w:jc w:val="both"/>
            </w:pPr>
            <w:r>
              <w:rPr>
                <w:rFonts w:ascii="Times New Roman"/>
                <w:b w:val="false"/>
                <w:i w:val="false"/>
                <w:color w:val="000000"/>
                <w:sz w:val="20"/>
              </w:rPr>
              <w:t>
 </w:t>
            </w:r>
          </w:p>
          <w:bookmarkEnd w:id="218"/>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тауарларын (жұмыстарын, қызметтерін) өткізуінен түсетін түсімдер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 w:id="219"/>
          <w:p>
            <w:pPr>
              <w:spacing w:after="20"/>
              <w:ind w:left="20"/>
              <w:jc w:val="both"/>
            </w:pPr>
            <w:r>
              <w:rPr>
                <w:rFonts w:ascii="Times New Roman"/>
                <w:b w:val="false"/>
                <w:i w:val="false"/>
                <w:color w:val="000000"/>
                <w:sz w:val="20"/>
              </w:rPr>
              <w:t>
 </w:t>
            </w:r>
          </w:p>
          <w:bookmarkEnd w:id="219"/>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 w:id="220"/>
          <w:p>
            <w:pPr>
              <w:spacing w:after="20"/>
              <w:ind w:left="20"/>
              <w:jc w:val="both"/>
            </w:pPr>
            <w:r>
              <w:rPr>
                <w:rFonts w:ascii="Times New Roman"/>
                <w:b w:val="false"/>
                <w:i w:val="false"/>
                <w:color w:val="000000"/>
                <w:sz w:val="20"/>
              </w:rPr>
              <w:t>
 </w:t>
            </w:r>
          </w:p>
          <w:bookmarkEnd w:id="220"/>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 w:id="221"/>
          <w:p>
            <w:pPr>
              <w:spacing w:after="20"/>
              <w:ind w:left="20"/>
              <w:jc w:val="both"/>
            </w:pPr>
            <w:r>
              <w:rPr>
                <w:rFonts w:ascii="Times New Roman"/>
                <w:b w:val="false"/>
                <w:i w:val="false"/>
                <w:color w:val="000000"/>
                <w:sz w:val="20"/>
              </w:rPr>
              <w:t>
 </w:t>
            </w:r>
          </w:p>
          <w:bookmarkEnd w:id="221"/>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 w:id="222"/>
          <w:p>
            <w:pPr>
              <w:spacing w:after="20"/>
              <w:ind w:left="20"/>
              <w:jc w:val="both"/>
            </w:pPr>
            <w:r>
              <w:rPr>
                <w:rFonts w:ascii="Times New Roman"/>
                <w:b w:val="false"/>
                <w:i w:val="false"/>
                <w:color w:val="000000"/>
                <w:sz w:val="20"/>
              </w:rPr>
              <w:t>
 </w:t>
            </w:r>
          </w:p>
          <w:bookmarkEnd w:id="222"/>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 w:id="223"/>
          <w:p>
            <w:pPr>
              <w:spacing w:after="20"/>
              <w:ind w:left="20"/>
              <w:jc w:val="both"/>
            </w:pPr>
            <w:r>
              <w:rPr>
                <w:rFonts w:ascii="Times New Roman"/>
                <w:b w:val="false"/>
                <w:i w:val="false"/>
                <w:color w:val="000000"/>
                <w:sz w:val="20"/>
              </w:rPr>
              <w:t>
3</w:t>
            </w:r>
          </w:p>
          <w:bookmarkEnd w:id="223"/>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 w:id="224"/>
          <w:p>
            <w:pPr>
              <w:spacing w:after="20"/>
              <w:ind w:left="20"/>
              <w:jc w:val="both"/>
            </w:pPr>
            <w:r>
              <w:rPr>
                <w:rFonts w:ascii="Times New Roman"/>
                <w:b w:val="false"/>
                <w:i w:val="false"/>
                <w:color w:val="000000"/>
                <w:sz w:val="20"/>
              </w:rPr>
              <w:t>
 </w:t>
            </w:r>
          </w:p>
          <w:bookmarkEnd w:id="224"/>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 w:id="225"/>
          <w:p>
            <w:pPr>
              <w:spacing w:after="20"/>
              <w:ind w:left="20"/>
              <w:jc w:val="both"/>
            </w:pPr>
            <w:r>
              <w:rPr>
                <w:rFonts w:ascii="Times New Roman"/>
                <w:b w:val="false"/>
                <w:i w:val="false"/>
                <w:color w:val="000000"/>
                <w:sz w:val="20"/>
              </w:rPr>
              <w:t>
 </w:t>
            </w:r>
          </w:p>
          <w:bookmarkEnd w:id="225"/>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 w:id="226"/>
          <w:p>
            <w:pPr>
              <w:spacing w:after="20"/>
              <w:ind w:left="20"/>
              <w:jc w:val="both"/>
            </w:pPr>
            <w:r>
              <w:rPr>
                <w:rFonts w:ascii="Times New Roman"/>
                <w:b w:val="false"/>
                <w:i w:val="false"/>
                <w:color w:val="000000"/>
                <w:sz w:val="20"/>
              </w:rPr>
              <w:t>
4</w:t>
            </w:r>
          </w:p>
          <w:bookmarkEnd w:id="226"/>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3 096 542</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 w:id="227"/>
          <w:p>
            <w:pPr>
              <w:spacing w:after="20"/>
              <w:ind w:left="20"/>
              <w:jc w:val="both"/>
            </w:pPr>
            <w:r>
              <w:rPr>
                <w:rFonts w:ascii="Times New Roman"/>
                <w:b w:val="false"/>
                <w:i w:val="false"/>
                <w:color w:val="000000"/>
                <w:sz w:val="20"/>
              </w:rPr>
              <w:t>
 </w:t>
            </w:r>
          </w:p>
          <w:bookmarkEnd w:id="227"/>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3 096 542</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 w:id="228"/>
          <w:p>
            <w:pPr>
              <w:spacing w:after="20"/>
              <w:ind w:left="20"/>
              <w:jc w:val="both"/>
            </w:pPr>
            <w:r>
              <w:rPr>
                <w:rFonts w:ascii="Times New Roman"/>
                <w:b w:val="false"/>
                <w:i w:val="false"/>
                <w:color w:val="000000"/>
                <w:sz w:val="20"/>
              </w:rPr>
              <w:t>
 </w:t>
            </w:r>
          </w:p>
          <w:bookmarkEnd w:id="228"/>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3 096 542</w:t>
            </w:r>
          </w:p>
        </w:tc>
      </w:tr>
    </w:tbl>
    <w:bookmarkStart w:name="z321" w:id="229"/>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Кестенің жалғасы</w:t>
      </w:r>
    </w:p>
    <w:bookmarkEnd w:id="2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1"/>
        <w:gridCol w:w="1360"/>
        <w:gridCol w:w="1360"/>
        <w:gridCol w:w="5427"/>
        <w:gridCol w:w="3152"/>
      </w:tblGrid>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 w:id="230"/>
          <w:p>
            <w:pPr>
              <w:spacing w:after="20"/>
              <w:ind w:left="20"/>
              <w:jc w:val="both"/>
            </w:pPr>
            <w:r>
              <w:rPr>
                <w:rFonts w:ascii="Times New Roman"/>
                <w:b w:val="false"/>
                <w:i w:val="false"/>
                <w:color w:val="000000"/>
                <w:sz w:val="20"/>
              </w:rPr>
              <w:t>
Функционалдық топ</w:t>
            </w:r>
          </w:p>
          <w:bookmarkEnd w:id="230"/>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Әкімшісі</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 w:id="231"/>
          <w:p>
            <w:pPr>
              <w:spacing w:after="20"/>
              <w:ind w:left="20"/>
              <w:jc w:val="both"/>
            </w:pPr>
            <w:r>
              <w:rPr>
                <w:rFonts w:ascii="Times New Roman"/>
                <w:b w:val="false"/>
                <w:i w:val="false"/>
                <w:color w:val="000000"/>
                <w:sz w:val="20"/>
              </w:rPr>
              <w:t>
1</w:t>
            </w:r>
          </w:p>
          <w:bookmarkEnd w:id="231"/>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 w:id="232"/>
          <w:p>
            <w:pPr>
              <w:spacing w:after="20"/>
              <w:ind w:left="20"/>
              <w:jc w:val="both"/>
            </w:pPr>
            <w:r>
              <w:rPr>
                <w:rFonts w:ascii="Times New Roman"/>
                <w:b w:val="false"/>
                <w:i w:val="false"/>
                <w:color w:val="000000"/>
                <w:sz w:val="20"/>
              </w:rPr>
              <w:t>
 </w:t>
            </w:r>
          </w:p>
          <w:bookmarkEnd w:id="232"/>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3 535 911</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 w:id="233"/>
          <w:p>
            <w:pPr>
              <w:spacing w:after="20"/>
              <w:ind w:left="20"/>
              <w:jc w:val="both"/>
            </w:pPr>
            <w:r>
              <w:rPr>
                <w:rFonts w:ascii="Times New Roman"/>
                <w:b w:val="false"/>
                <w:i w:val="false"/>
                <w:color w:val="000000"/>
                <w:sz w:val="20"/>
              </w:rPr>
              <w:t>
01</w:t>
            </w:r>
          </w:p>
          <w:bookmarkEnd w:id="233"/>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310 942</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 w:id="234"/>
          <w:p>
            <w:pPr>
              <w:spacing w:after="20"/>
              <w:ind w:left="20"/>
              <w:jc w:val="both"/>
            </w:pPr>
            <w:r>
              <w:rPr>
                <w:rFonts w:ascii="Times New Roman"/>
                <w:b w:val="false"/>
                <w:i w:val="false"/>
                <w:color w:val="000000"/>
                <w:sz w:val="20"/>
              </w:rPr>
              <w:t>
 </w:t>
            </w:r>
          </w:p>
          <w:bookmarkEnd w:id="234"/>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13 870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7" w:id="235"/>
          <w:p>
            <w:pPr>
              <w:spacing w:after="20"/>
              <w:ind w:left="20"/>
              <w:jc w:val="both"/>
            </w:pPr>
            <w:r>
              <w:rPr>
                <w:rFonts w:ascii="Times New Roman"/>
                <w:b w:val="false"/>
                <w:i w:val="false"/>
                <w:color w:val="000000"/>
                <w:sz w:val="20"/>
              </w:rPr>
              <w:t>
 </w:t>
            </w:r>
          </w:p>
          <w:bookmarkEnd w:id="235"/>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13 870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 w:id="236"/>
          <w:p>
            <w:pPr>
              <w:spacing w:after="20"/>
              <w:ind w:left="20"/>
              <w:jc w:val="both"/>
            </w:pPr>
            <w:r>
              <w:rPr>
                <w:rFonts w:ascii="Times New Roman"/>
                <w:b w:val="false"/>
                <w:i w:val="false"/>
                <w:color w:val="000000"/>
                <w:sz w:val="20"/>
              </w:rPr>
              <w:t>
 </w:t>
            </w:r>
          </w:p>
          <w:bookmarkEnd w:id="236"/>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84 071</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 w:id="237"/>
          <w:p>
            <w:pPr>
              <w:spacing w:after="20"/>
              <w:ind w:left="20"/>
              <w:jc w:val="both"/>
            </w:pPr>
            <w:r>
              <w:rPr>
                <w:rFonts w:ascii="Times New Roman"/>
                <w:b w:val="false"/>
                <w:i w:val="false"/>
                <w:color w:val="000000"/>
                <w:sz w:val="20"/>
              </w:rPr>
              <w:t>
 </w:t>
            </w:r>
          </w:p>
          <w:bookmarkEnd w:id="237"/>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84 071</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 w:id="238"/>
          <w:p>
            <w:pPr>
              <w:spacing w:after="20"/>
              <w:ind w:left="20"/>
              <w:jc w:val="both"/>
            </w:pPr>
            <w:r>
              <w:rPr>
                <w:rFonts w:ascii="Times New Roman"/>
                <w:b w:val="false"/>
                <w:i w:val="false"/>
                <w:color w:val="000000"/>
                <w:sz w:val="20"/>
              </w:rPr>
              <w:t>
 </w:t>
            </w:r>
          </w:p>
          <w:bookmarkEnd w:id="238"/>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173 509</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 w:id="239"/>
          <w:p>
            <w:pPr>
              <w:spacing w:after="20"/>
              <w:ind w:left="20"/>
              <w:jc w:val="both"/>
            </w:pPr>
            <w:r>
              <w:rPr>
                <w:rFonts w:ascii="Times New Roman"/>
                <w:b w:val="false"/>
                <w:i w:val="false"/>
                <w:color w:val="000000"/>
                <w:sz w:val="20"/>
              </w:rPr>
              <w:t>
 </w:t>
            </w:r>
          </w:p>
          <w:bookmarkEnd w:id="239"/>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173 509</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 w:id="240"/>
          <w:p>
            <w:pPr>
              <w:spacing w:after="20"/>
              <w:ind w:left="20"/>
              <w:jc w:val="both"/>
            </w:pPr>
            <w:r>
              <w:rPr>
                <w:rFonts w:ascii="Times New Roman"/>
                <w:b w:val="false"/>
                <w:i w:val="false"/>
                <w:color w:val="000000"/>
                <w:sz w:val="20"/>
              </w:rPr>
              <w:t>
 </w:t>
            </w:r>
          </w:p>
          <w:bookmarkEnd w:id="240"/>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 w:id="241"/>
          <w:p>
            <w:pPr>
              <w:spacing w:after="20"/>
              <w:ind w:left="20"/>
              <w:jc w:val="both"/>
            </w:pPr>
            <w:r>
              <w:rPr>
                <w:rFonts w:ascii="Times New Roman"/>
                <w:b w:val="false"/>
                <w:i w:val="false"/>
                <w:color w:val="000000"/>
                <w:sz w:val="20"/>
              </w:rPr>
              <w:t>
 </w:t>
            </w:r>
          </w:p>
          <w:bookmarkEnd w:id="241"/>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 w:id="242"/>
          <w:p>
            <w:pPr>
              <w:spacing w:after="20"/>
              <w:ind w:left="20"/>
              <w:jc w:val="both"/>
            </w:pPr>
            <w:r>
              <w:rPr>
                <w:rFonts w:ascii="Times New Roman"/>
                <w:b w:val="false"/>
                <w:i w:val="false"/>
                <w:color w:val="000000"/>
                <w:sz w:val="20"/>
              </w:rPr>
              <w:t>
 </w:t>
            </w:r>
          </w:p>
          <w:bookmarkEnd w:id="242"/>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 w:id="243"/>
          <w:p>
            <w:pPr>
              <w:spacing w:after="20"/>
              <w:ind w:left="20"/>
              <w:jc w:val="both"/>
            </w:pPr>
            <w:r>
              <w:rPr>
                <w:rFonts w:ascii="Times New Roman"/>
                <w:b w:val="false"/>
                <w:i w:val="false"/>
                <w:color w:val="000000"/>
                <w:sz w:val="20"/>
              </w:rPr>
              <w:t>
 </w:t>
            </w:r>
          </w:p>
          <w:bookmarkEnd w:id="243"/>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10 040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 w:id="244"/>
          <w:p>
            <w:pPr>
              <w:spacing w:after="20"/>
              <w:ind w:left="20"/>
              <w:jc w:val="both"/>
            </w:pPr>
            <w:r>
              <w:rPr>
                <w:rFonts w:ascii="Times New Roman"/>
                <w:b w:val="false"/>
                <w:i w:val="false"/>
                <w:color w:val="000000"/>
                <w:sz w:val="20"/>
              </w:rPr>
              <w:t>
 </w:t>
            </w:r>
          </w:p>
          <w:bookmarkEnd w:id="244"/>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10 040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 w:id="245"/>
          <w:p>
            <w:pPr>
              <w:spacing w:after="20"/>
              <w:ind w:left="20"/>
              <w:jc w:val="both"/>
            </w:pPr>
            <w:r>
              <w:rPr>
                <w:rFonts w:ascii="Times New Roman"/>
                <w:b w:val="false"/>
                <w:i w:val="false"/>
                <w:color w:val="000000"/>
                <w:sz w:val="20"/>
              </w:rPr>
              <w:t>
 </w:t>
            </w:r>
          </w:p>
          <w:bookmarkEnd w:id="245"/>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26 952</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 w:id="246"/>
          <w:p>
            <w:pPr>
              <w:spacing w:after="20"/>
              <w:ind w:left="20"/>
              <w:jc w:val="both"/>
            </w:pPr>
            <w:r>
              <w:rPr>
                <w:rFonts w:ascii="Times New Roman"/>
                <w:b w:val="false"/>
                <w:i w:val="false"/>
                <w:color w:val="000000"/>
                <w:sz w:val="20"/>
              </w:rPr>
              <w:t>
 </w:t>
            </w:r>
          </w:p>
          <w:bookmarkEnd w:id="246"/>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26 952</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 w:id="247"/>
          <w:p>
            <w:pPr>
              <w:spacing w:after="20"/>
              <w:ind w:left="20"/>
              <w:jc w:val="both"/>
            </w:pPr>
            <w:r>
              <w:rPr>
                <w:rFonts w:ascii="Times New Roman"/>
                <w:b w:val="false"/>
                <w:i w:val="false"/>
                <w:color w:val="000000"/>
                <w:sz w:val="20"/>
              </w:rPr>
              <w:t>
02</w:t>
            </w:r>
          </w:p>
          <w:bookmarkEnd w:id="247"/>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7 392</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 w:id="248"/>
          <w:p>
            <w:pPr>
              <w:spacing w:after="20"/>
              <w:ind w:left="20"/>
              <w:jc w:val="both"/>
            </w:pPr>
            <w:r>
              <w:rPr>
                <w:rFonts w:ascii="Times New Roman"/>
                <w:b w:val="false"/>
                <w:i w:val="false"/>
                <w:color w:val="000000"/>
                <w:sz w:val="20"/>
              </w:rPr>
              <w:t>
 </w:t>
            </w:r>
          </w:p>
          <w:bookmarkEnd w:id="248"/>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7 392</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 w:id="249"/>
          <w:p>
            <w:pPr>
              <w:spacing w:after="20"/>
              <w:ind w:left="20"/>
              <w:jc w:val="both"/>
            </w:pPr>
            <w:r>
              <w:rPr>
                <w:rFonts w:ascii="Times New Roman"/>
                <w:b w:val="false"/>
                <w:i w:val="false"/>
                <w:color w:val="000000"/>
                <w:sz w:val="20"/>
              </w:rPr>
              <w:t>
 </w:t>
            </w:r>
          </w:p>
          <w:bookmarkEnd w:id="249"/>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4 597</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 w:id="250"/>
          <w:p>
            <w:pPr>
              <w:spacing w:after="20"/>
              <w:ind w:left="20"/>
              <w:jc w:val="both"/>
            </w:pPr>
            <w:r>
              <w:rPr>
                <w:rFonts w:ascii="Times New Roman"/>
                <w:b w:val="false"/>
                <w:i w:val="false"/>
                <w:color w:val="000000"/>
                <w:sz w:val="20"/>
              </w:rPr>
              <w:t>
 </w:t>
            </w:r>
          </w:p>
          <w:bookmarkEnd w:id="250"/>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 алдын алу және оларды жою</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 w:id="251"/>
          <w:p>
            <w:pPr>
              <w:spacing w:after="20"/>
              <w:ind w:left="20"/>
              <w:jc w:val="both"/>
            </w:pPr>
            <w:r>
              <w:rPr>
                <w:rFonts w:ascii="Times New Roman"/>
                <w:b w:val="false"/>
                <w:i w:val="false"/>
                <w:color w:val="000000"/>
                <w:sz w:val="20"/>
              </w:rPr>
              <w:t>
 </w:t>
            </w:r>
          </w:p>
          <w:bookmarkEnd w:id="251"/>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 w:id="252"/>
          <w:p>
            <w:pPr>
              <w:spacing w:after="20"/>
              <w:ind w:left="20"/>
              <w:jc w:val="both"/>
            </w:pPr>
            <w:r>
              <w:rPr>
                <w:rFonts w:ascii="Times New Roman"/>
                <w:b w:val="false"/>
                <w:i w:val="false"/>
                <w:color w:val="000000"/>
                <w:sz w:val="20"/>
              </w:rPr>
              <w:t>
04</w:t>
            </w:r>
          </w:p>
          <w:bookmarkEnd w:id="252"/>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2 656 523</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 w:id="253"/>
          <w:p>
            <w:pPr>
              <w:spacing w:after="20"/>
              <w:ind w:left="20"/>
              <w:jc w:val="both"/>
            </w:pPr>
            <w:r>
              <w:rPr>
                <w:rFonts w:ascii="Times New Roman"/>
                <w:b w:val="false"/>
                <w:i w:val="false"/>
                <w:color w:val="000000"/>
                <w:sz w:val="20"/>
              </w:rPr>
              <w:t>
 </w:t>
            </w:r>
          </w:p>
          <w:bookmarkEnd w:id="253"/>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281 987</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 w:id="254"/>
          <w:p>
            <w:pPr>
              <w:spacing w:after="20"/>
              <w:ind w:left="20"/>
              <w:jc w:val="both"/>
            </w:pPr>
            <w:r>
              <w:rPr>
                <w:rFonts w:ascii="Times New Roman"/>
                <w:b w:val="false"/>
                <w:i w:val="false"/>
                <w:color w:val="000000"/>
                <w:sz w:val="20"/>
              </w:rPr>
              <w:t>
 </w:t>
            </w:r>
          </w:p>
          <w:bookmarkEnd w:id="254"/>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79 481</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 w:id="255"/>
          <w:p>
            <w:pPr>
              <w:spacing w:after="20"/>
              <w:ind w:left="20"/>
              <w:jc w:val="both"/>
            </w:pPr>
            <w:r>
              <w:rPr>
                <w:rFonts w:ascii="Times New Roman"/>
                <w:b w:val="false"/>
                <w:i w:val="false"/>
                <w:color w:val="000000"/>
                <w:sz w:val="20"/>
              </w:rPr>
              <w:t>
 </w:t>
            </w:r>
          </w:p>
          <w:bookmarkEnd w:id="255"/>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202 506</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 w:id="256"/>
          <w:p>
            <w:pPr>
              <w:spacing w:after="20"/>
              <w:ind w:left="20"/>
              <w:jc w:val="both"/>
            </w:pPr>
            <w:r>
              <w:rPr>
                <w:rFonts w:ascii="Times New Roman"/>
                <w:b w:val="false"/>
                <w:i w:val="false"/>
                <w:color w:val="000000"/>
                <w:sz w:val="20"/>
              </w:rPr>
              <w:t>
 </w:t>
            </w:r>
          </w:p>
          <w:bookmarkEnd w:id="256"/>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12 678</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9" w:id="257"/>
          <w:p>
            <w:pPr>
              <w:spacing w:after="20"/>
              <w:ind w:left="20"/>
              <w:jc w:val="both"/>
            </w:pPr>
            <w:r>
              <w:rPr>
                <w:rFonts w:ascii="Times New Roman"/>
                <w:b w:val="false"/>
                <w:i w:val="false"/>
                <w:color w:val="000000"/>
                <w:sz w:val="20"/>
              </w:rPr>
              <w:t>
 </w:t>
            </w:r>
          </w:p>
          <w:bookmarkEnd w:id="257"/>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12 678</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 w:id="258"/>
          <w:p>
            <w:pPr>
              <w:spacing w:after="20"/>
              <w:ind w:left="20"/>
              <w:jc w:val="both"/>
            </w:pPr>
            <w:r>
              <w:rPr>
                <w:rFonts w:ascii="Times New Roman"/>
                <w:b w:val="false"/>
                <w:i w:val="false"/>
                <w:color w:val="000000"/>
                <w:sz w:val="20"/>
              </w:rPr>
              <w:t>
 </w:t>
            </w:r>
          </w:p>
          <w:bookmarkEnd w:id="258"/>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2 221 675</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1" w:id="259"/>
          <w:p>
            <w:pPr>
              <w:spacing w:after="20"/>
              <w:ind w:left="20"/>
              <w:jc w:val="both"/>
            </w:pPr>
            <w:r>
              <w:rPr>
                <w:rFonts w:ascii="Times New Roman"/>
                <w:b w:val="false"/>
                <w:i w:val="false"/>
                <w:color w:val="000000"/>
                <w:sz w:val="20"/>
              </w:rPr>
              <w:t>
 </w:t>
            </w:r>
          </w:p>
          <w:bookmarkEnd w:id="259"/>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2 173 135</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2" w:id="260"/>
          <w:p>
            <w:pPr>
              <w:spacing w:after="20"/>
              <w:ind w:left="20"/>
              <w:jc w:val="both"/>
            </w:pPr>
            <w:r>
              <w:rPr>
                <w:rFonts w:ascii="Times New Roman"/>
                <w:b w:val="false"/>
                <w:i w:val="false"/>
                <w:color w:val="000000"/>
                <w:sz w:val="20"/>
              </w:rPr>
              <w:t>
 </w:t>
            </w:r>
          </w:p>
          <w:bookmarkEnd w:id="260"/>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48 540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 w:id="261"/>
          <w:p>
            <w:pPr>
              <w:spacing w:after="20"/>
              <w:ind w:left="20"/>
              <w:jc w:val="both"/>
            </w:pPr>
            <w:r>
              <w:rPr>
                <w:rFonts w:ascii="Times New Roman"/>
                <w:b w:val="false"/>
                <w:i w:val="false"/>
                <w:color w:val="000000"/>
                <w:sz w:val="20"/>
              </w:rPr>
              <w:t>
 </w:t>
            </w:r>
          </w:p>
          <w:bookmarkEnd w:id="261"/>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35 131</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4" w:id="262"/>
          <w:p>
            <w:pPr>
              <w:spacing w:after="20"/>
              <w:ind w:left="20"/>
              <w:jc w:val="both"/>
            </w:pPr>
            <w:r>
              <w:rPr>
                <w:rFonts w:ascii="Times New Roman"/>
                <w:b w:val="false"/>
                <w:i w:val="false"/>
                <w:color w:val="000000"/>
                <w:sz w:val="20"/>
              </w:rPr>
              <w:t>
 </w:t>
            </w:r>
          </w:p>
          <w:bookmarkEnd w:id="262"/>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35 131</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 w:id="263"/>
          <w:p>
            <w:pPr>
              <w:spacing w:after="20"/>
              <w:ind w:left="20"/>
              <w:jc w:val="both"/>
            </w:pPr>
            <w:r>
              <w:rPr>
                <w:rFonts w:ascii="Times New Roman"/>
                <w:b w:val="false"/>
                <w:i w:val="false"/>
                <w:color w:val="000000"/>
                <w:sz w:val="20"/>
              </w:rPr>
              <w:t>
 </w:t>
            </w:r>
          </w:p>
          <w:bookmarkEnd w:id="263"/>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105 052</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6" w:id="264"/>
          <w:p>
            <w:pPr>
              <w:spacing w:after="20"/>
              <w:ind w:left="20"/>
              <w:jc w:val="both"/>
            </w:pPr>
            <w:r>
              <w:rPr>
                <w:rFonts w:ascii="Times New Roman"/>
                <w:b w:val="false"/>
                <w:i w:val="false"/>
                <w:color w:val="000000"/>
                <w:sz w:val="20"/>
              </w:rPr>
              <w:t>
 </w:t>
            </w:r>
          </w:p>
          <w:bookmarkEnd w:id="264"/>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10 166</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7" w:id="265"/>
          <w:p>
            <w:pPr>
              <w:spacing w:after="20"/>
              <w:ind w:left="20"/>
              <w:jc w:val="both"/>
            </w:pPr>
            <w:r>
              <w:rPr>
                <w:rFonts w:ascii="Times New Roman"/>
                <w:b w:val="false"/>
                <w:i w:val="false"/>
                <w:color w:val="000000"/>
                <w:sz w:val="20"/>
              </w:rPr>
              <w:t>
 </w:t>
            </w:r>
          </w:p>
          <w:bookmarkEnd w:id="265"/>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мекемелерінде білім беру жүйесін ақпараттандыру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3 321</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8" w:id="266"/>
          <w:p>
            <w:pPr>
              <w:spacing w:after="20"/>
              <w:ind w:left="20"/>
              <w:jc w:val="both"/>
            </w:pPr>
            <w:r>
              <w:rPr>
                <w:rFonts w:ascii="Times New Roman"/>
                <w:b w:val="false"/>
                <w:i w:val="false"/>
                <w:color w:val="000000"/>
                <w:sz w:val="20"/>
              </w:rPr>
              <w:t>
 </w:t>
            </w:r>
          </w:p>
          <w:bookmarkEnd w:id="266"/>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32 392</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 w:id="267"/>
          <w:p>
            <w:pPr>
              <w:spacing w:after="20"/>
              <w:ind w:left="20"/>
              <w:jc w:val="both"/>
            </w:pPr>
            <w:r>
              <w:rPr>
                <w:rFonts w:ascii="Times New Roman"/>
                <w:b w:val="false"/>
                <w:i w:val="false"/>
                <w:color w:val="000000"/>
                <w:sz w:val="20"/>
              </w:rPr>
              <w:t>
 </w:t>
            </w:r>
          </w:p>
          <w:bookmarkEnd w:id="267"/>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0" w:id="268"/>
          <w:p>
            <w:pPr>
              <w:spacing w:after="20"/>
              <w:ind w:left="20"/>
              <w:jc w:val="both"/>
            </w:pPr>
            <w:r>
              <w:rPr>
                <w:rFonts w:ascii="Times New Roman"/>
                <w:b w:val="false"/>
                <w:i w:val="false"/>
                <w:color w:val="000000"/>
                <w:sz w:val="20"/>
              </w:rPr>
              <w:t>
 </w:t>
            </w:r>
          </w:p>
          <w:bookmarkEnd w:id="268"/>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10 169</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1" w:id="269"/>
          <w:p>
            <w:pPr>
              <w:spacing w:after="20"/>
              <w:ind w:left="20"/>
              <w:jc w:val="both"/>
            </w:pPr>
            <w:r>
              <w:rPr>
                <w:rFonts w:ascii="Times New Roman"/>
                <w:b w:val="false"/>
                <w:i w:val="false"/>
                <w:color w:val="000000"/>
                <w:sz w:val="20"/>
              </w:rPr>
              <w:t>
 </w:t>
            </w:r>
          </w:p>
          <w:bookmarkEnd w:id="269"/>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18 147</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 w:id="270"/>
          <w:p>
            <w:pPr>
              <w:spacing w:after="20"/>
              <w:ind w:left="20"/>
              <w:jc w:val="both"/>
            </w:pPr>
            <w:r>
              <w:rPr>
                <w:rFonts w:ascii="Times New Roman"/>
                <w:b w:val="false"/>
                <w:i w:val="false"/>
                <w:color w:val="000000"/>
                <w:sz w:val="20"/>
              </w:rPr>
              <w:t>
 </w:t>
            </w:r>
          </w:p>
          <w:bookmarkEnd w:id="270"/>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30 518</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3" w:id="271"/>
          <w:p>
            <w:pPr>
              <w:spacing w:after="20"/>
              <w:ind w:left="20"/>
              <w:jc w:val="both"/>
            </w:pPr>
            <w:r>
              <w:rPr>
                <w:rFonts w:ascii="Times New Roman"/>
                <w:b w:val="false"/>
                <w:i w:val="false"/>
                <w:color w:val="000000"/>
                <w:sz w:val="20"/>
              </w:rPr>
              <w:t>
06</w:t>
            </w:r>
          </w:p>
          <w:bookmarkEnd w:id="271"/>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189 181</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 w:id="272"/>
          <w:p>
            <w:pPr>
              <w:spacing w:after="20"/>
              <w:ind w:left="20"/>
              <w:jc w:val="both"/>
            </w:pPr>
            <w:r>
              <w:rPr>
                <w:rFonts w:ascii="Times New Roman"/>
                <w:b w:val="false"/>
                <w:i w:val="false"/>
                <w:color w:val="000000"/>
                <w:sz w:val="20"/>
              </w:rPr>
              <w:t>
 </w:t>
            </w:r>
          </w:p>
          <w:bookmarkEnd w:id="272"/>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21 489</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 w:id="273"/>
          <w:p>
            <w:pPr>
              <w:spacing w:after="20"/>
              <w:ind w:left="20"/>
              <w:jc w:val="both"/>
            </w:pPr>
            <w:r>
              <w:rPr>
                <w:rFonts w:ascii="Times New Roman"/>
                <w:b w:val="false"/>
                <w:i w:val="false"/>
                <w:color w:val="000000"/>
                <w:sz w:val="20"/>
              </w:rPr>
              <w:t>
 </w:t>
            </w:r>
          </w:p>
          <w:bookmarkEnd w:id="273"/>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6" w:id="274"/>
          <w:p>
            <w:pPr>
              <w:spacing w:after="20"/>
              <w:ind w:left="20"/>
              <w:jc w:val="both"/>
            </w:pPr>
            <w:r>
              <w:rPr>
                <w:rFonts w:ascii="Times New Roman"/>
                <w:b w:val="false"/>
                <w:i w:val="false"/>
                <w:color w:val="000000"/>
                <w:sz w:val="20"/>
              </w:rPr>
              <w:t>
 </w:t>
            </w:r>
          </w:p>
          <w:bookmarkEnd w:id="274"/>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13 589</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7" w:id="275"/>
          <w:p>
            <w:pPr>
              <w:spacing w:after="20"/>
              <w:ind w:left="20"/>
              <w:jc w:val="both"/>
            </w:pPr>
            <w:r>
              <w:rPr>
                <w:rFonts w:ascii="Times New Roman"/>
                <w:b w:val="false"/>
                <w:i w:val="false"/>
                <w:color w:val="000000"/>
                <w:sz w:val="20"/>
              </w:rPr>
              <w:t>
 </w:t>
            </w:r>
          </w:p>
          <w:bookmarkEnd w:id="275"/>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8" w:id="276"/>
          <w:p>
            <w:pPr>
              <w:spacing w:after="20"/>
              <w:ind w:left="20"/>
              <w:jc w:val="both"/>
            </w:pPr>
            <w:r>
              <w:rPr>
                <w:rFonts w:ascii="Times New Roman"/>
                <w:b w:val="false"/>
                <w:i w:val="false"/>
                <w:color w:val="000000"/>
                <w:sz w:val="20"/>
              </w:rPr>
              <w:t>
 </w:t>
            </w:r>
          </w:p>
          <w:bookmarkEnd w:id="276"/>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5 648</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9" w:id="277"/>
          <w:p>
            <w:pPr>
              <w:spacing w:after="20"/>
              <w:ind w:left="20"/>
              <w:jc w:val="both"/>
            </w:pPr>
            <w:r>
              <w:rPr>
                <w:rFonts w:ascii="Times New Roman"/>
                <w:b w:val="false"/>
                <w:i w:val="false"/>
                <w:color w:val="000000"/>
                <w:sz w:val="20"/>
              </w:rPr>
              <w:t>
 </w:t>
            </w:r>
          </w:p>
          <w:bookmarkEnd w:id="277"/>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5 648</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0" w:id="278"/>
          <w:p>
            <w:pPr>
              <w:spacing w:after="20"/>
              <w:ind w:left="20"/>
              <w:jc w:val="both"/>
            </w:pPr>
            <w:r>
              <w:rPr>
                <w:rFonts w:ascii="Times New Roman"/>
                <w:b w:val="false"/>
                <w:i w:val="false"/>
                <w:color w:val="000000"/>
                <w:sz w:val="20"/>
              </w:rPr>
              <w:t>
 </w:t>
            </w:r>
          </w:p>
          <w:bookmarkEnd w:id="278"/>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162 044</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1" w:id="279"/>
          <w:p>
            <w:pPr>
              <w:spacing w:after="20"/>
              <w:ind w:left="20"/>
              <w:jc w:val="both"/>
            </w:pPr>
            <w:r>
              <w:rPr>
                <w:rFonts w:ascii="Times New Roman"/>
                <w:b w:val="false"/>
                <w:i w:val="false"/>
                <w:color w:val="000000"/>
                <w:sz w:val="20"/>
              </w:rPr>
              <w:t>
 </w:t>
            </w:r>
          </w:p>
          <w:bookmarkEnd w:id="279"/>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30 898</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2" w:id="280"/>
          <w:p>
            <w:pPr>
              <w:spacing w:after="20"/>
              <w:ind w:left="20"/>
              <w:jc w:val="both"/>
            </w:pPr>
            <w:r>
              <w:rPr>
                <w:rFonts w:ascii="Times New Roman"/>
                <w:b w:val="false"/>
                <w:i w:val="false"/>
                <w:color w:val="000000"/>
                <w:sz w:val="20"/>
              </w:rPr>
              <w:t>
 </w:t>
            </w:r>
          </w:p>
          <w:bookmarkEnd w:id="280"/>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 w:id="281"/>
          <w:p>
            <w:pPr>
              <w:spacing w:after="20"/>
              <w:ind w:left="20"/>
              <w:jc w:val="both"/>
            </w:pPr>
            <w:r>
              <w:rPr>
                <w:rFonts w:ascii="Times New Roman"/>
                <w:b w:val="false"/>
                <w:i w:val="false"/>
                <w:color w:val="000000"/>
                <w:sz w:val="20"/>
              </w:rPr>
              <w:t>
 </w:t>
            </w:r>
          </w:p>
          <w:bookmarkEnd w:id="281"/>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19 389</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4" w:id="282"/>
          <w:p>
            <w:pPr>
              <w:spacing w:after="20"/>
              <w:ind w:left="20"/>
              <w:jc w:val="both"/>
            </w:pPr>
            <w:r>
              <w:rPr>
                <w:rFonts w:ascii="Times New Roman"/>
                <w:b w:val="false"/>
                <w:i w:val="false"/>
                <w:color w:val="000000"/>
                <w:sz w:val="20"/>
              </w:rPr>
              <w:t>
 </w:t>
            </w:r>
          </w:p>
          <w:bookmarkEnd w:id="282"/>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5" w:id="283"/>
          <w:p>
            <w:pPr>
              <w:spacing w:after="20"/>
              <w:ind w:left="20"/>
              <w:jc w:val="both"/>
            </w:pPr>
            <w:r>
              <w:rPr>
                <w:rFonts w:ascii="Times New Roman"/>
                <w:b w:val="false"/>
                <w:i w:val="false"/>
                <w:color w:val="000000"/>
                <w:sz w:val="20"/>
              </w:rPr>
              <w:t>
 </w:t>
            </w:r>
          </w:p>
          <w:bookmarkEnd w:id="283"/>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54 119</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6" w:id="284"/>
          <w:p>
            <w:pPr>
              <w:spacing w:after="20"/>
              <w:ind w:left="20"/>
              <w:jc w:val="both"/>
            </w:pPr>
            <w:r>
              <w:rPr>
                <w:rFonts w:ascii="Times New Roman"/>
                <w:b w:val="false"/>
                <w:i w:val="false"/>
                <w:color w:val="000000"/>
                <w:sz w:val="20"/>
              </w:rPr>
              <w:t>
 </w:t>
            </w:r>
          </w:p>
          <w:bookmarkEnd w:id="284"/>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6 264</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7" w:id="285"/>
          <w:p>
            <w:pPr>
              <w:spacing w:after="20"/>
              <w:ind w:left="20"/>
              <w:jc w:val="both"/>
            </w:pPr>
            <w:r>
              <w:rPr>
                <w:rFonts w:ascii="Times New Roman"/>
                <w:b w:val="false"/>
                <w:i w:val="false"/>
                <w:color w:val="000000"/>
                <w:sz w:val="20"/>
              </w:rPr>
              <w:t>
 </w:t>
            </w:r>
          </w:p>
          <w:bookmarkEnd w:id="285"/>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17 871</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8" w:id="286"/>
          <w:p>
            <w:pPr>
              <w:spacing w:after="20"/>
              <w:ind w:left="20"/>
              <w:jc w:val="both"/>
            </w:pPr>
            <w:r>
              <w:rPr>
                <w:rFonts w:ascii="Times New Roman"/>
                <w:b w:val="false"/>
                <w:i w:val="false"/>
                <w:color w:val="000000"/>
                <w:sz w:val="20"/>
              </w:rPr>
              <w:t>
 </w:t>
            </w:r>
          </w:p>
          <w:bookmarkEnd w:id="286"/>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28 503</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9" w:id="287"/>
          <w:p>
            <w:pPr>
              <w:spacing w:after="20"/>
              <w:ind w:left="20"/>
              <w:jc w:val="both"/>
            </w:pPr>
            <w:r>
              <w:rPr>
                <w:rFonts w:ascii="Times New Roman"/>
                <w:b w:val="false"/>
                <w:i w:val="false"/>
                <w:color w:val="000000"/>
                <w:sz w:val="20"/>
              </w:rPr>
              <w:t>
 </w:t>
            </w:r>
          </w:p>
          <w:bookmarkEnd w:id="287"/>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және жеткізу бойынша қызметтерге ақы төлеу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0" w:id="288"/>
          <w:p>
            <w:pPr>
              <w:spacing w:after="20"/>
              <w:ind w:left="20"/>
              <w:jc w:val="both"/>
            </w:pPr>
            <w:r>
              <w:rPr>
                <w:rFonts w:ascii="Times New Roman"/>
                <w:b w:val="false"/>
                <w:i w:val="false"/>
                <w:color w:val="000000"/>
                <w:sz w:val="20"/>
              </w:rPr>
              <w:t>
07</w:t>
            </w:r>
          </w:p>
          <w:bookmarkEnd w:id="288"/>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16 330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1" w:id="289"/>
          <w:p>
            <w:pPr>
              <w:spacing w:after="20"/>
              <w:ind w:left="20"/>
              <w:jc w:val="both"/>
            </w:pPr>
            <w:r>
              <w:rPr>
                <w:rFonts w:ascii="Times New Roman"/>
                <w:b w:val="false"/>
                <w:i w:val="false"/>
                <w:color w:val="000000"/>
                <w:sz w:val="20"/>
              </w:rPr>
              <w:t>
 </w:t>
            </w:r>
          </w:p>
          <w:bookmarkEnd w:id="289"/>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16 330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2" w:id="290"/>
          <w:p>
            <w:pPr>
              <w:spacing w:after="20"/>
              <w:ind w:left="20"/>
              <w:jc w:val="both"/>
            </w:pPr>
            <w:r>
              <w:rPr>
                <w:rFonts w:ascii="Times New Roman"/>
                <w:b w:val="false"/>
                <w:i w:val="false"/>
                <w:color w:val="000000"/>
                <w:sz w:val="20"/>
              </w:rPr>
              <w:t>
 </w:t>
            </w:r>
          </w:p>
          <w:bookmarkEnd w:id="290"/>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16 158</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3" w:id="291"/>
          <w:p>
            <w:pPr>
              <w:spacing w:after="20"/>
              <w:ind w:left="20"/>
              <w:jc w:val="both"/>
            </w:pPr>
            <w:r>
              <w:rPr>
                <w:rFonts w:ascii="Times New Roman"/>
                <w:b w:val="false"/>
                <w:i w:val="false"/>
                <w:color w:val="000000"/>
                <w:sz w:val="20"/>
              </w:rPr>
              <w:t>
 </w:t>
            </w:r>
          </w:p>
          <w:bookmarkEnd w:id="291"/>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4" w:id="292"/>
          <w:p>
            <w:pPr>
              <w:spacing w:after="20"/>
              <w:ind w:left="20"/>
              <w:jc w:val="both"/>
            </w:pPr>
            <w:r>
              <w:rPr>
                <w:rFonts w:ascii="Times New Roman"/>
                <w:b w:val="false"/>
                <w:i w:val="false"/>
                <w:color w:val="000000"/>
                <w:sz w:val="20"/>
              </w:rPr>
              <w:t>
08</w:t>
            </w:r>
          </w:p>
          <w:bookmarkEnd w:id="292"/>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157 891</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5" w:id="293"/>
          <w:p>
            <w:pPr>
              <w:spacing w:after="20"/>
              <w:ind w:left="20"/>
              <w:jc w:val="both"/>
            </w:pPr>
            <w:r>
              <w:rPr>
                <w:rFonts w:ascii="Times New Roman"/>
                <w:b w:val="false"/>
                <w:i w:val="false"/>
                <w:color w:val="000000"/>
                <w:sz w:val="20"/>
              </w:rPr>
              <w:t>
 </w:t>
            </w:r>
          </w:p>
          <w:bookmarkEnd w:id="293"/>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33 112</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6" w:id="294"/>
          <w:p>
            <w:pPr>
              <w:spacing w:after="20"/>
              <w:ind w:left="20"/>
              <w:jc w:val="both"/>
            </w:pPr>
            <w:r>
              <w:rPr>
                <w:rFonts w:ascii="Times New Roman"/>
                <w:b w:val="false"/>
                <w:i w:val="false"/>
                <w:color w:val="000000"/>
                <w:sz w:val="20"/>
              </w:rPr>
              <w:t>
 </w:t>
            </w:r>
          </w:p>
          <w:bookmarkEnd w:id="294"/>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33 112</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7" w:id="295"/>
          <w:p>
            <w:pPr>
              <w:spacing w:after="20"/>
              <w:ind w:left="20"/>
              <w:jc w:val="both"/>
            </w:pPr>
            <w:r>
              <w:rPr>
                <w:rFonts w:ascii="Times New Roman"/>
                <w:b w:val="false"/>
                <w:i w:val="false"/>
                <w:color w:val="000000"/>
                <w:sz w:val="20"/>
              </w:rPr>
              <w:t>
 </w:t>
            </w:r>
          </w:p>
          <w:bookmarkEnd w:id="295"/>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38 382</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8" w:id="296"/>
          <w:p>
            <w:pPr>
              <w:spacing w:after="20"/>
              <w:ind w:left="20"/>
              <w:jc w:val="both"/>
            </w:pPr>
            <w:r>
              <w:rPr>
                <w:rFonts w:ascii="Times New Roman"/>
                <w:b w:val="false"/>
                <w:i w:val="false"/>
                <w:color w:val="000000"/>
                <w:sz w:val="20"/>
              </w:rPr>
              <w:t>
 </w:t>
            </w:r>
          </w:p>
          <w:bookmarkEnd w:id="296"/>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38 382</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9" w:id="297"/>
          <w:p>
            <w:pPr>
              <w:spacing w:after="20"/>
              <w:ind w:left="20"/>
              <w:jc w:val="both"/>
            </w:pPr>
            <w:r>
              <w:rPr>
                <w:rFonts w:ascii="Times New Roman"/>
                <w:b w:val="false"/>
                <w:i w:val="false"/>
                <w:color w:val="000000"/>
                <w:sz w:val="20"/>
              </w:rPr>
              <w:t>
 </w:t>
            </w:r>
          </w:p>
          <w:bookmarkEnd w:id="297"/>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18 605</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0" w:id="298"/>
          <w:p>
            <w:pPr>
              <w:spacing w:after="20"/>
              <w:ind w:left="20"/>
              <w:jc w:val="both"/>
            </w:pPr>
            <w:r>
              <w:rPr>
                <w:rFonts w:ascii="Times New Roman"/>
                <w:b w:val="false"/>
                <w:i w:val="false"/>
                <w:color w:val="000000"/>
                <w:sz w:val="20"/>
              </w:rPr>
              <w:t>
 </w:t>
            </w:r>
          </w:p>
          <w:bookmarkEnd w:id="298"/>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10 473</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1" w:id="299"/>
          <w:p>
            <w:pPr>
              <w:spacing w:after="20"/>
              <w:ind w:left="20"/>
              <w:jc w:val="both"/>
            </w:pPr>
            <w:r>
              <w:rPr>
                <w:rFonts w:ascii="Times New Roman"/>
                <w:b w:val="false"/>
                <w:i w:val="false"/>
                <w:color w:val="000000"/>
                <w:sz w:val="20"/>
              </w:rPr>
              <w:t>
 </w:t>
            </w:r>
          </w:p>
          <w:bookmarkEnd w:id="299"/>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4 229</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2" w:id="300"/>
          <w:p>
            <w:pPr>
              <w:spacing w:after="20"/>
              <w:ind w:left="20"/>
              <w:jc w:val="both"/>
            </w:pPr>
            <w:r>
              <w:rPr>
                <w:rFonts w:ascii="Times New Roman"/>
                <w:b w:val="false"/>
                <w:i w:val="false"/>
                <w:color w:val="000000"/>
                <w:sz w:val="20"/>
              </w:rPr>
              <w:t>
 </w:t>
            </w:r>
          </w:p>
          <w:bookmarkEnd w:id="300"/>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3 903</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3" w:id="301"/>
          <w:p>
            <w:pPr>
              <w:spacing w:after="20"/>
              <w:ind w:left="20"/>
              <w:jc w:val="both"/>
            </w:pPr>
            <w:r>
              <w:rPr>
                <w:rFonts w:ascii="Times New Roman"/>
                <w:b w:val="false"/>
                <w:i w:val="false"/>
                <w:color w:val="000000"/>
                <w:sz w:val="20"/>
              </w:rPr>
              <w:t>
 </w:t>
            </w:r>
          </w:p>
          <w:bookmarkEnd w:id="301"/>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29 490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4" w:id="302"/>
          <w:p>
            <w:pPr>
              <w:spacing w:after="20"/>
              <w:ind w:left="20"/>
              <w:jc w:val="both"/>
            </w:pPr>
            <w:r>
              <w:rPr>
                <w:rFonts w:ascii="Times New Roman"/>
                <w:b w:val="false"/>
                <w:i w:val="false"/>
                <w:color w:val="000000"/>
                <w:sz w:val="20"/>
              </w:rPr>
              <w:t>
 </w:t>
            </w:r>
          </w:p>
          <w:bookmarkEnd w:id="302"/>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28 923</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5" w:id="303"/>
          <w:p>
            <w:pPr>
              <w:spacing w:after="20"/>
              <w:ind w:left="20"/>
              <w:jc w:val="both"/>
            </w:pPr>
            <w:r>
              <w:rPr>
                <w:rFonts w:ascii="Times New Roman"/>
                <w:b w:val="false"/>
                <w:i w:val="false"/>
                <w:color w:val="000000"/>
                <w:sz w:val="20"/>
              </w:rPr>
              <w:t>
 </w:t>
            </w:r>
          </w:p>
          <w:bookmarkEnd w:id="303"/>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6" w:id="304"/>
          <w:p>
            <w:pPr>
              <w:spacing w:after="20"/>
              <w:ind w:left="20"/>
              <w:jc w:val="both"/>
            </w:pPr>
            <w:r>
              <w:rPr>
                <w:rFonts w:ascii="Times New Roman"/>
                <w:b w:val="false"/>
                <w:i w:val="false"/>
                <w:color w:val="000000"/>
                <w:sz w:val="20"/>
              </w:rPr>
              <w:t>
 </w:t>
            </w:r>
          </w:p>
          <w:bookmarkEnd w:id="304"/>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10 700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7" w:id="305"/>
          <w:p>
            <w:pPr>
              <w:spacing w:after="20"/>
              <w:ind w:left="20"/>
              <w:jc w:val="both"/>
            </w:pPr>
            <w:r>
              <w:rPr>
                <w:rFonts w:ascii="Times New Roman"/>
                <w:b w:val="false"/>
                <w:i w:val="false"/>
                <w:color w:val="000000"/>
                <w:sz w:val="20"/>
              </w:rPr>
              <w:t>
 </w:t>
            </w:r>
          </w:p>
          <w:bookmarkEnd w:id="305"/>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10 700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8" w:id="306"/>
          <w:p>
            <w:pPr>
              <w:spacing w:after="20"/>
              <w:ind w:left="20"/>
              <w:jc w:val="both"/>
            </w:pPr>
            <w:r>
              <w:rPr>
                <w:rFonts w:ascii="Times New Roman"/>
                <w:b w:val="false"/>
                <w:i w:val="false"/>
                <w:color w:val="000000"/>
                <w:sz w:val="20"/>
              </w:rPr>
              <w:t>
 </w:t>
            </w:r>
          </w:p>
          <w:bookmarkEnd w:id="306"/>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9 368</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9" w:id="307"/>
          <w:p>
            <w:pPr>
              <w:spacing w:after="20"/>
              <w:ind w:left="20"/>
              <w:jc w:val="both"/>
            </w:pPr>
            <w:r>
              <w:rPr>
                <w:rFonts w:ascii="Times New Roman"/>
                <w:b w:val="false"/>
                <w:i w:val="false"/>
                <w:color w:val="000000"/>
                <w:sz w:val="20"/>
              </w:rPr>
              <w:t>
 </w:t>
            </w:r>
          </w:p>
          <w:bookmarkEnd w:id="307"/>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8 368</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0" w:id="308"/>
          <w:p>
            <w:pPr>
              <w:spacing w:after="20"/>
              <w:ind w:left="20"/>
              <w:jc w:val="both"/>
            </w:pPr>
            <w:r>
              <w:rPr>
                <w:rFonts w:ascii="Times New Roman"/>
                <w:b w:val="false"/>
                <w:i w:val="false"/>
                <w:color w:val="000000"/>
                <w:sz w:val="20"/>
              </w:rPr>
              <w:t>
 </w:t>
            </w:r>
          </w:p>
          <w:bookmarkEnd w:id="308"/>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1" w:id="309"/>
          <w:p>
            <w:pPr>
              <w:spacing w:after="20"/>
              <w:ind w:left="20"/>
              <w:jc w:val="both"/>
            </w:pPr>
            <w:r>
              <w:rPr>
                <w:rFonts w:ascii="Times New Roman"/>
                <w:b w:val="false"/>
                <w:i w:val="false"/>
                <w:color w:val="000000"/>
                <w:sz w:val="20"/>
              </w:rPr>
              <w:t>
 </w:t>
            </w:r>
          </w:p>
          <w:bookmarkEnd w:id="309"/>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18 234</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2" w:id="310"/>
          <w:p>
            <w:pPr>
              <w:spacing w:after="20"/>
              <w:ind w:left="20"/>
              <w:jc w:val="both"/>
            </w:pPr>
            <w:r>
              <w:rPr>
                <w:rFonts w:ascii="Times New Roman"/>
                <w:b w:val="false"/>
                <w:i w:val="false"/>
                <w:color w:val="000000"/>
                <w:sz w:val="20"/>
              </w:rPr>
              <w:t>
 </w:t>
            </w:r>
          </w:p>
          <w:bookmarkEnd w:id="310"/>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10 512</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3" w:id="311"/>
          <w:p>
            <w:pPr>
              <w:spacing w:after="20"/>
              <w:ind w:left="20"/>
              <w:jc w:val="both"/>
            </w:pPr>
            <w:r>
              <w:rPr>
                <w:rFonts w:ascii="Times New Roman"/>
                <w:b w:val="false"/>
                <w:i w:val="false"/>
                <w:color w:val="000000"/>
                <w:sz w:val="20"/>
              </w:rPr>
              <w:t>
 </w:t>
            </w:r>
          </w:p>
          <w:bookmarkEnd w:id="311"/>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7 722</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4" w:id="312"/>
          <w:p>
            <w:pPr>
              <w:spacing w:after="20"/>
              <w:ind w:left="20"/>
              <w:jc w:val="both"/>
            </w:pPr>
            <w:r>
              <w:rPr>
                <w:rFonts w:ascii="Times New Roman"/>
                <w:b w:val="false"/>
                <w:i w:val="false"/>
                <w:color w:val="000000"/>
                <w:sz w:val="20"/>
              </w:rPr>
              <w:t>
10</w:t>
            </w:r>
          </w:p>
          <w:bookmarkEnd w:id="312"/>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110 922</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5" w:id="313"/>
          <w:p>
            <w:pPr>
              <w:spacing w:after="20"/>
              <w:ind w:left="20"/>
              <w:jc w:val="both"/>
            </w:pPr>
            <w:r>
              <w:rPr>
                <w:rFonts w:ascii="Times New Roman"/>
                <w:b w:val="false"/>
                <w:i w:val="false"/>
                <w:color w:val="000000"/>
                <w:sz w:val="20"/>
              </w:rPr>
              <w:t>
 </w:t>
            </w:r>
          </w:p>
          <w:bookmarkEnd w:id="313"/>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16 826</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6" w:id="314"/>
          <w:p>
            <w:pPr>
              <w:spacing w:after="20"/>
              <w:ind w:left="20"/>
              <w:jc w:val="both"/>
            </w:pPr>
            <w:r>
              <w:rPr>
                <w:rFonts w:ascii="Times New Roman"/>
                <w:b w:val="false"/>
                <w:i w:val="false"/>
                <w:color w:val="000000"/>
                <w:sz w:val="20"/>
              </w:rPr>
              <w:t>
 </w:t>
            </w:r>
          </w:p>
          <w:bookmarkEnd w:id="314"/>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16 826</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7" w:id="315"/>
          <w:p>
            <w:pPr>
              <w:spacing w:after="20"/>
              <w:ind w:left="20"/>
              <w:jc w:val="both"/>
            </w:pPr>
            <w:r>
              <w:rPr>
                <w:rFonts w:ascii="Times New Roman"/>
                <w:b w:val="false"/>
                <w:i w:val="false"/>
                <w:color w:val="000000"/>
                <w:sz w:val="20"/>
              </w:rPr>
              <w:t>
 </w:t>
            </w:r>
          </w:p>
          <w:bookmarkEnd w:id="315"/>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77 687</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8" w:id="316"/>
          <w:p>
            <w:pPr>
              <w:spacing w:after="20"/>
              <w:ind w:left="20"/>
              <w:jc w:val="both"/>
            </w:pPr>
            <w:r>
              <w:rPr>
                <w:rFonts w:ascii="Times New Roman"/>
                <w:b w:val="false"/>
                <w:i w:val="false"/>
                <w:color w:val="000000"/>
                <w:sz w:val="20"/>
              </w:rPr>
              <w:t>
 </w:t>
            </w:r>
          </w:p>
          <w:bookmarkEnd w:id="316"/>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20 539</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9" w:id="317"/>
          <w:p>
            <w:pPr>
              <w:spacing w:after="20"/>
              <w:ind w:left="20"/>
              <w:jc w:val="both"/>
            </w:pPr>
            <w:r>
              <w:rPr>
                <w:rFonts w:ascii="Times New Roman"/>
                <w:b w:val="false"/>
                <w:i w:val="false"/>
                <w:color w:val="000000"/>
                <w:sz w:val="20"/>
              </w:rPr>
              <w:t>
 </w:t>
            </w:r>
          </w:p>
          <w:bookmarkEnd w:id="317"/>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0" w:id="318"/>
          <w:p>
            <w:pPr>
              <w:spacing w:after="20"/>
              <w:ind w:left="20"/>
              <w:jc w:val="both"/>
            </w:pPr>
            <w:r>
              <w:rPr>
                <w:rFonts w:ascii="Times New Roman"/>
                <w:b w:val="false"/>
                <w:i w:val="false"/>
                <w:color w:val="000000"/>
                <w:sz w:val="20"/>
              </w:rPr>
              <w:t>
 </w:t>
            </w:r>
          </w:p>
          <w:bookmarkEnd w:id="318"/>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1 605</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1" w:id="319"/>
          <w:p>
            <w:pPr>
              <w:spacing w:after="20"/>
              <w:ind w:left="20"/>
              <w:jc w:val="both"/>
            </w:pPr>
          </w:p>
          <w:bookmarkEnd w:id="319"/>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2" w:id="320"/>
          <w:p>
            <w:pPr>
              <w:spacing w:after="20"/>
              <w:ind w:left="20"/>
              <w:jc w:val="both"/>
            </w:pPr>
            <w:r>
              <w:rPr>
                <w:rFonts w:ascii="Times New Roman"/>
                <w:b w:val="false"/>
                <w:i w:val="false"/>
                <w:color w:val="000000"/>
                <w:sz w:val="20"/>
              </w:rPr>
              <w:t>
 </w:t>
            </w:r>
          </w:p>
          <w:bookmarkEnd w:id="320"/>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53 463</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3" w:id="321"/>
          <w:p>
            <w:pPr>
              <w:spacing w:after="20"/>
              <w:ind w:left="20"/>
              <w:jc w:val="both"/>
            </w:pPr>
            <w:r>
              <w:rPr>
                <w:rFonts w:ascii="Times New Roman"/>
                <w:b w:val="false"/>
                <w:i w:val="false"/>
                <w:color w:val="000000"/>
                <w:sz w:val="20"/>
              </w:rPr>
              <w:t>
 </w:t>
            </w:r>
          </w:p>
          <w:bookmarkEnd w:id="321"/>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12 160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4" w:id="322"/>
          <w:p>
            <w:pPr>
              <w:spacing w:after="20"/>
              <w:ind w:left="20"/>
              <w:jc w:val="both"/>
            </w:pPr>
            <w:r>
              <w:rPr>
                <w:rFonts w:ascii="Times New Roman"/>
                <w:b w:val="false"/>
                <w:i w:val="false"/>
                <w:color w:val="000000"/>
                <w:sz w:val="20"/>
              </w:rPr>
              <w:t>
 </w:t>
            </w:r>
          </w:p>
          <w:bookmarkEnd w:id="322"/>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10 555</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5" w:id="323"/>
          <w:p>
            <w:pPr>
              <w:spacing w:after="20"/>
              <w:ind w:left="20"/>
              <w:jc w:val="both"/>
            </w:pPr>
            <w:r>
              <w:rPr>
                <w:rFonts w:ascii="Times New Roman"/>
                <w:b w:val="false"/>
                <w:i w:val="false"/>
                <w:color w:val="000000"/>
                <w:sz w:val="20"/>
              </w:rPr>
              <w:t>
 </w:t>
            </w:r>
          </w:p>
          <w:bookmarkEnd w:id="323"/>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жер-шаруашылық орналастыру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1 605</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6" w:id="324"/>
          <w:p>
            <w:pPr>
              <w:spacing w:after="20"/>
              <w:ind w:left="20"/>
              <w:jc w:val="both"/>
            </w:pPr>
            <w:r>
              <w:rPr>
                <w:rFonts w:ascii="Times New Roman"/>
                <w:b w:val="false"/>
                <w:i w:val="false"/>
                <w:color w:val="000000"/>
                <w:sz w:val="20"/>
              </w:rPr>
              <w:t>
 </w:t>
            </w:r>
          </w:p>
          <w:bookmarkEnd w:id="324"/>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4 249</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7" w:id="325"/>
          <w:p>
            <w:pPr>
              <w:spacing w:after="20"/>
              <w:ind w:left="20"/>
              <w:jc w:val="both"/>
            </w:pPr>
            <w:r>
              <w:rPr>
                <w:rFonts w:ascii="Times New Roman"/>
                <w:b w:val="false"/>
                <w:i w:val="false"/>
                <w:color w:val="000000"/>
                <w:sz w:val="20"/>
              </w:rPr>
              <w:t>
 </w:t>
            </w:r>
          </w:p>
          <w:bookmarkEnd w:id="325"/>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4 249</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8" w:id="326"/>
          <w:p>
            <w:pPr>
              <w:spacing w:after="20"/>
              <w:ind w:left="20"/>
              <w:jc w:val="both"/>
            </w:pPr>
            <w:r>
              <w:rPr>
                <w:rFonts w:ascii="Times New Roman"/>
                <w:b w:val="false"/>
                <w:i w:val="false"/>
                <w:color w:val="000000"/>
                <w:sz w:val="20"/>
              </w:rPr>
              <w:t>
11</w:t>
            </w:r>
          </w:p>
          <w:bookmarkEnd w:id="326"/>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10 051</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9" w:id="327"/>
          <w:p>
            <w:pPr>
              <w:spacing w:after="20"/>
              <w:ind w:left="20"/>
              <w:jc w:val="both"/>
            </w:pPr>
            <w:r>
              <w:rPr>
                <w:rFonts w:ascii="Times New Roman"/>
                <w:b w:val="false"/>
                <w:i w:val="false"/>
                <w:color w:val="000000"/>
                <w:sz w:val="20"/>
              </w:rPr>
              <w:t>
 </w:t>
            </w:r>
          </w:p>
          <w:bookmarkEnd w:id="327"/>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10 051</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0" w:id="328"/>
          <w:p>
            <w:pPr>
              <w:spacing w:after="20"/>
              <w:ind w:left="20"/>
              <w:jc w:val="both"/>
            </w:pPr>
            <w:r>
              <w:rPr>
                <w:rFonts w:ascii="Times New Roman"/>
                <w:b w:val="false"/>
                <w:i w:val="false"/>
                <w:color w:val="000000"/>
                <w:sz w:val="20"/>
              </w:rPr>
              <w:t>
 </w:t>
            </w:r>
          </w:p>
          <w:bookmarkEnd w:id="328"/>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10 051</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1" w:id="329"/>
          <w:p>
            <w:pPr>
              <w:spacing w:after="20"/>
              <w:ind w:left="20"/>
              <w:jc w:val="both"/>
            </w:pPr>
            <w:r>
              <w:rPr>
                <w:rFonts w:ascii="Times New Roman"/>
                <w:b w:val="false"/>
                <w:i w:val="false"/>
                <w:color w:val="000000"/>
                <w:sz w:val="20"/>
              </w:rPr>
              <w:t>
12</w:t>
            </w:r>
          </w:p>
          <w:bookmarkEnd w:id="329"/>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35 195</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2" w:id="330"/>
          <w:p>
            <w:pPr>
              <w:spacing w:after="20"/>
              <w:ind w:left="20"/>
              <w:jc w:val="both"/>
            </w:pPr>
            <w:r>
              <w:rPr>
                <w:rFonts w:ascii="Times New Roman"/>
                <w:b w:val="false"/>
                <w:i w:val="false"/>
                <w:color w:val="000000"/>
                <w:sz w:val="20"/>
              </w:rPr>
              <w:t>
 </w:t>
            </w:r>
          </w:p>
          <w:bookmarkEnd w:id="330"/>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4 280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3" w:id="331"/>
          <w:p>
            <w:pPr>
              <w:spacing w:after="20"/>
              <w:ind w:left="20"/>
              <w:jc w:val="both"/>
            </w:pPr>
            <w:r>
              <w:rPr>
                <w:rFonts w:ascii="Times New Roman"/>
                <w:b w:val="false"/>
                <w:i w:val="false"/>
                <w:color w:val="000000"/>
                <w:sz w:val="20"/>
              </w:rPr>
              <w:t>
 </w:t>
            </w:r>
          </w:p>
          <w:bookmarkEnd w:id="331"/>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4 280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4" w:id="332"/>
          <w:p>
            <w:pPr>
              <w:spacing w:after="20"/>
              <w:ind w:left="20"/>
              <w:jc w:val="both"/>
            </w:pPr>
            <w:r>
              <w:rPr>
                <w:rFonts w:ascii="Times New Roman"/>
                <w:b w:val="false"/>
                <w:i w:val="false"/>
                <w:color w:val="000000"/>
                <w:sz w:val="20"/>
              </w:rPr>
              <w:t>
 </w:t>
            </w:r>
          </w:p>
          <w:bookmarkEnd w:id="332"/>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30 915</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5" w:id="333"/>
          <w:p>
            <w:pPr>
              <w:spacing w:after="20"/>
              <w:ind w:left="20"/>
              <w:jc w:val="both"/>
            </w:pPr>
            <w:r>
              <w:rPr>
                <w:rFonts w:ascii="Times New Roman"/>
                <w:b w:val="false"/>
                <w:i w:val="false"/>
                <w:color w:val="000000"/>
                <w:sz w:val="20"/>
              </w:rPr>
              <w:t>
 </w:t>
            </w:r>
          </w:p>
          <w:bookmarkEnd w:id="333"/>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28 000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6" w:id="334"/>
          <w:p>
            <w:pPr>
              <w:spacing w:after="20"/>
              <w:ind w:left="20"/>
              <w:jc w:val="both"/>
            </w:pPr>
            <w:r>
              <w:rPr>
                <w:rFonts w:ascii="Times New Roman"/>
                <w:b w:val="false"/>
                <w:i w:val="false"/>
                <w:color w:val="000000"/>
                <w:sz w:val="20"/>
              </w:rPr>
              <w:t>
 </w:t>
            </w:r>
          </w:p>
          <w:bookmarkEnd w:id="334"/>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2 915</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7" w:id="335"/>
          <w:p>
            <w:pPr>
              <w:spacing w:after="20"/>
              <w:ind w:left="20"/>
              <w:jc w:val="both"/>
            </w:pPr>
            <w:r>
              <w:rPr>
                <w:rFonts w:ascii="Times New Roman"/>
                <w:b w:val="false"/>
                <w:i w:val="false"/>
                <w:color w:val="000000"/>
                <w:sz w:val="20"/>
              </w:rPr>
              <w:t>
13</w:t>
            </w:r>
          </w:p>
          <w:bookmarkEnd w:id="335"/>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40 052</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8" w:id="336"/>
          <w:p>
            <w:pPr>
              <w:spacing w:after="20"/>
              <w:ind w:left="20"/>
              <w:jc w:val="both"/>
            </w:pPr>
            <w:r>
              <w:rPr>
                <w:rFonts w:ascii="Times New Roman"/>
                <w:b w:val="false"/>
                <w:i w:val="false"/>
                <w:color w:val="000000"/>
                <w:sz w:val="20"/>
              </w:rPr>
              <w:t>
 </w:t>
            </w:r>
          </w:p>
          <w:bookmarkEnd w:id="336"/>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8 610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9" w:id="337"/>
          <w:p>
            <w:pPr>
              <w:spacing w:after="20"/>
              <w:ind w:left="20"/>
              <w:jc w:val="both"/>
            </w:pPr>
            <w:r>
              <w:rPr>
                <w:rFonts w:ascii="Times New Roman"/>
                <w:b w:val="false"/>
                <w:i w:val="false"/>
                <w:color w:val="000000"/>
                <w:sz w:val="20"/>
              </w:rPr>
              <w:t>
 </w:t>
            </w:r>
          </w:p>
          <w:bookmarkEnd w:id="337"/>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8 610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0" w:id="338"/>
          <w:p>
            <w:pPr>
              <w:spacing w:after="20"/>
              <w:ind w:left="20"/>
              <w:jc w:val="both"/>
            </w:pPr>
            <w:r>
              <w:rPr>
                <w:rFonts w:ascii="Times New Roman"/>
                <w:b w:val="false"/>
                <w:i w:val="false"/>
                <w:color w:val="000000"/>
                <w:sz w:val="20"/>
              </w:rPr>
              <w:t>
 </w:t>
            </w:r>
          </w:p>
          <w:bookmarkEnd w:id="338"/>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21 654</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1" w:id="339"/>
          <w:p>
            <w:pPr>
              <w:spacing w:after="20"/>
              <w:ind w:left="20"/>
              <w:jc w:val="both"/>
            </w:pPr>
            <w:r>
              <w:rPr>
                <w:rFonts w:ascii="Times New Roman"/>
                <w:b w:val="false"/>
                <w:i w:val="false"/>
                <w:color w:val="000000"/>
                <w:sz w:val="20"/>
              </w:rPr>
              <w:t>
 </w:t>
            </w:r>
          </w:p>
          <w:bookmarkEnd w:id="339"/>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21 654</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2" w:id="340"/>
          <w:p>
            <w:pPr>
              <w:spacing w:after="20"/>
              <w:ind w:left="20"/>
              <w:jc w:val="both"/>
            </w:pPr>
            <w:r>
              <w:rPr>
                <w:rFonts w:ascii="Times New Roman"/>
                <w:b w:val="false"/>
                <w:i w:val="false"/>
                <w:color w:val="000000"/>
                <w:sz w:val="20"/>
              </w:rPr>
              <w:t>
 </w:t>
            </w:r>
          </w:p>
          <w:bookmarkEnd w:id="340"/>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9 788</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3" w:id="341"/>
          <w:p>
            <w:pPr>
              <w:spacing w:after="20"/>
              <w:ind w:left="20"/>
              <w:jc w:val="both"/>
            </w:pPr>
            <w:r>
              <w:rPr>
                <w:rFonts w:ascii="Times New Roman"/>
                <w:b w:val="false"/>
                <w:i w:val="false"/>
                <w:color w:val="000000"/>
                <w:sz w:val="20"/>
              </w:rPr>
              <w:t>
 </w:t>
            </w:r>
          </w:p>
          <w:bookmarkEnd w:id="341"/>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қоры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9 788</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4" w:id="342"/>
          <w:p>
            <w:pPr>
              <w:spacing w:after="20"/>
              <w:ind w:left="20"/>
              <w:jc w:val="both"/>
            </w:pPr>
            <w:r>
              <w:rPr>
                <w:rFonts w:ascii="Times New Roman"/>
                <w:b w:val="false"/>
                <w:i w:val="false"/>
                <w:color w:val="000000"/>
                <w:sz w:val="20"/>
              </w:rPr>
              <w:t>
15</w:t>
            </w:r>
          </w:p>
          <w:bookmarkEnd w:id="342"/>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1 432</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5" w:id="343"/>
          <w:p>
            <w:pPr>
              <w:spacing w:after="20"/>
              <w:ind w:left="20"/>
              <w:jc w:val="both"/>
            </w:pPr>
            <w:r>
              <w:rPr>
                <w:rFonts w:ascii="Times New Roman"/>
                <w:b w:val="false"/>
                <w:i w:val="false"/>
                <w:color w:val="000000"/>
                <w:sz w:val="20"/>
              </w:rPr>
              <w:t>
 </w:t>
            </w:r>
          </w:p>
          <w:bookmarkEnd w:id="343"/>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1 432</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6" w:id="344"/>
          <w:p>
            <w:pPr>
              <w:spacing w:after="20"/>
              <w:ind w:left="20"/>
              <w:jc w:val="both"/>
            </w:pPr>
            <w:r>
              <w:rPr>
                <w:rFonts w:ascii="Times New Roman"/>
                <w:b w:val="false"/>
                <w:i w:val="false"/>
                <w:color w:val="000000"/>
                <w:sz w:val="20"/>
              </w:rPr>
              <w:t>
 </w:t>
            </w:r>
          </w:p>
          <w:bookmarkEnd w:id="344"/>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1 432</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7" w:id="345"/>
          <w:p>
            <w:pPr>
              <w:spacing w:after="20"/>
              <w:ind w:left="20"/>
              <w:jc w:val="both"/>
            </w:pPr>
            <w:r>
              <w:rPr>
                <w:rFonts w:ascii="Times New Roman"/>
                <w:b w:val="false"/>
                <w:i w:val="false"/>
                <w:color w:val="000000"/>
                <w:sz w:val="20"/>
              </w:rPr>
              <w:t>
 </w:t>
            </w:r>
          </w:p>
          <w:bookmarkEnd w:id="345"/>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бюджеттік кредиттеу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-5 232</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8" w:id="346"/>
          <w:p>
            <w:pPr>
              <w:spacing w:after="20"/>
              <w:ind w:left="20"/>
              <w:jc w:val="both"/>
            </w:pPr>
            <w:r>
              <w:rPr>
                <w:rFonts w:ascii="Times New Roman"/>
                <w:b w:val="false"/>
                <w:i w:val="false"/>
                <w:color w:val="000000"/>
                <w:sz w:val="20"/>
              </w:rPr>
              <w:t>
 </w:t>
            </w:r>
          </w:p>
          <w:bookmarkEnd w:id="346"/>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9" w:id="347"/>
          <w:p>
            <w:pPr>
              <w:spacing w:after="20"/>
              <w:ind w:left="20"/>
              <w:jc w:val="both"/>
            </w:pPr>
            <w:r>
              <w:rPr>
                <w:rFonts w:ascii="Times New Roman"/>
                <w:b w:val="false"/>
                <w:i w:val="false"/>
                <w:color w:val="000000"/>
                <w:sz w:val="20"/>
              </w:rPr>
              <w:t>
10</w:t>
            </w:r>
          </w:p>
          <w:bookmarkEnd w:id="347"/>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0" w:id="348"/>
          <w:p>
            <w:pPr>
              <w:spacing w:after="20"/>
              <w:ind w:left="20"/>
              <w:jc w:val="both"/>
            </w:pPr>
            <w:r>
              <w:rPr>
                <w:rFonts w:ascii="Times New Roman"/>
                <w:b w:val="false"/>
                <w:i w:val="false"/>
                <w:color w:val="000000"/>
                <w:sz w:val="20"/>
              </w:rPr>
              <w:t>
 </w:t>
            </w:r>
          </w:p>
          <w:bookmarkEnd w:id="348"/>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1" w:id="349"/>
          <w:p>
            <w:pPr>
              <w:spacing w:after="20"/>
              <w:ind w:left="20"/>
              <w:jc w:val="both"/>
            </w:pPr>
            <w:r>
              <w:rPr>
                <w:rFonts w:ascii="Times New Roman"/>
                <w:b w:val="false"/>
                <w:i w:val="false"/>
                <w:color w:val="000000"/>
                <w:sz w:val="20"/>
              </w:rPr>
              <w:t>
 </w:t>
            </w:r>
          </w:p>
          <w:bookmarkEnd w:id="349"/>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2" w:id="350"/>
          <w:p>
            <w:pPr>
              <w:spacing w:after="20"/>
              <w:ind w:left="20"/>
              <w:jc w:val="both"/>
            </w:pPr>
            <w:r>
              <w:rPr>
                <w:rFonts w:ascii="Times New Roman"/>
                <w:b w:val="false"/>
                <w:i w:val="false"/>
                <w:color w:val="000000"/>
                <w:sz w:val="20"/>
              </w:rPr>
              <w:t>
 </w:t>
            </w:r>
          </w:p>
          <w:bookmarkEnd w:id="350"/>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3" w:id="351"/>
          <w:p>
            <w:pPr>
              <w:spacing w:after="20"/>
              <w:ind w:left="20"/>
              <w:jc w:val="both"/>
            </w:pPr>
            <w:r>
              <w:rPr>
                <w:rFonts w:ascii="Times New Roman"/>
                <w:b w:val="false"/>
                <w:i w:val="false"/>
                <w:color w:val="000000"/>
                <w:sz w:val="20"/>
              </w:rPr>
              <w:t>
Санаты</w:t>
            </w:r>
          </w:p>
          <w:bookmarkEnd w:id="351"/>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4" w:id="352"/>
          <w:p>
            <w:pPr>
              <w:spacing w:after="20"/>
              <w:ind w:left="20"/>
              <w:jc w:val="both"/>
            </w:pPr>
            <w:r>
              <w:rPr>
                <w:rFonts w:ascii="Times New Roman"/>
                <w:b w:val="false"/>
                <w:i w:val="false"/>
                <w:color w:val="000000"/>
                <w:sz w:val="20"/>
              </w:rPr>
              <w:t>
5</w:t>
            </w:r>
          </w:p>
          <w:bookmarkEnd w:id="352"/>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5 232</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5" w:id="353"/>
          <w:p>
            <w:pPr>
              <w:spacing w:after="20"/>
              <w:ind w:left="20"/>
              <w:jc w:val="both"/>
            </w:pPr>
            <w:r>
              <w:rPr>
                <w:rFonts w:ascii="Times New Roman"/>
                <w:b w:val="false"/>
                <w:i w:val="false"/>
                <w:color w:val="000000"/>
                <w:sz w:val="20"/>
              </w:rPr>
              <w:t>
 </w:t>
            </w:r>
          </w:p>
          <w:bookmarkEnd w:id="353"/>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5 232</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6" w:id="354"/>
          <w:p>
            <w:pPr>
              <w:spacing w:after="20"/>
              <w:ind w:left="20"/>
              <w:jc w:val="both"/>
            </w:pPr>
            <w:r>
              <w:rPr>
                <w:rFonts w:ascii="Times New Roman"/>
                <w:b w:val="false"/>
                <w:i w:val="false"/>
                <w:color w:val="000000"/>
                <w:sz w:val="20"/>
              </w:rPr>
              <w:t>
 </w:t>
            </w:r>
          </w:p>
          <w:bookmarkEnd w:id="354"/>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5 232</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7" w:id="355"/>
          <w:p>
            <w:pPr>
              <w:spacing w:after="20"/>
              <w:ind w:left="20"/>
              <w:jc w:val="both"/>
            </w:pPr>
            <w:r>
              <w:rPr>
                <w:rFonts w:ascii="Times New Roman"/>
                <w:b w:val="false"/>
                <w:i w:val="false"/>
                <w:color w:val="000000"/>
                <w:sz w:val="20"/>
              </w:rPr>
              <w:t>
 </w:t>
            </w:r>
          </w:p>
          <w:bookmarkEnd w:id="355"/>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8" w:id="356"/>
          <w:p>
            <w:pPr>
              <w:spacing w:after="20"/>
              <w:ind w:left="20"/>
              <w:jc w:val="both"/>
            </w:pPr>
            <w:r>
              <w:rPr>
                <w:rFonts w:ascii="Times New Roman"/>
                <w:b w:val="false"/>
                <w:i w:val="false"/>
                <w:color w:val="000000"/>
                <w:sz w:val="20"/>
              </w:rPr>
              <w:t>
Функционалдық топ</w:t>
            </w:r>
          </w:p>
          <w:bookmarkEnd w:id="356"/>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9" w:id="357"/>
          <w:p>
            <w:pPr>
              <w:spacing w:after="20"/>
              <w:ind w:left="20"/>
              <w:jc w:val="both"/>
            </w:pPr>
            <w:r>
              <w:rPr>
                <w:rFonts w:ascii="Times New Roman"/>
                <w:b w:val="false"/>
                <w:i w:val="false"/>
                <w:color w:val="000000"/>
                <w:sz w:val="20"/>
              </w:rPr>
              <w:t>
 </w:t>
            </w:r>
          </w:p>
          <w:bookmarkEnd w:id="357"/>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Қаржылық активтермен операциялар бойынша сальдо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0" w:id="358"/>
          <w:p>
            <w:pPr>
              <w:spacing w:after="20"/>
              <w:ind w:left="20"/>
              <w:jc w:val="both"/>
            </w:pPr>
            <w:r>
              <w:rPr>
                <w:rFonts w:ascii="Times New Roman"/>
                <w:b w:val="false"/>
                <w:i w:val="false"/>
                <w:color w:val="000000"/>
                <w:sz w:val="20"/>
              </w:rPr>
              <w:t>
 </w:t>
            </w:r>
          </w:p>
          <w:bookmarkEnd w:id="358"/>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Қаржылық активтерді сатып алу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1" w:id="359"/>
          <w:p>
            <w:pPr>
              <w:spacing w:after="20"/>
              <w:ind w:left="20"/>
              <w:jc w:val="both"/>
            </w:pPr>
            <w:r>
              <w:rPr>
                <w:rFonts w:ascii="Times New Roman"/>
                <w:b w:val="false"/>
                <w:i w:val="false"/>
                <w:color w:val="000000"/>
                <w:sz w:val="20"/>
              </w:rPr>
              <w:t>
13</w:t>
            </w:r>
          </w:p>
          <w:bookmarkEnd w:id="359"/>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2" w:id="360"/>
          <w:p>
            <w:pPr>
              <w:spacing w:after="20"/>
              <w:ind w:left="20"/>
              <w:jc w:val="both"/>
            </w:pPr>
            <w:r>
              <w:rPr>
                <w:rFonts w:ascii="Times New Roman"/>
                <w:b w:val="false"/>
                <w:i w:val="false"/>
                <w:color w:val="000000"/>
                <w:sz w:val="20"/>
              </w:rPr>
              <w:t>
 </w:t>
            </w:r>
          </w:p>
          <w:bookmarkEnd w:id="360"/>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3" w:id="361"/>
          <w:p>
            <w:pPr>
              <w:spacing w:after="20"/>
              <w:ind w:left="20"/>
              <w:jc w:val="both"/>
            </w:pPr>
            <w:r>
              <w:rPr>
                <w:rFonts w:ascii="Times New Roman"/>
                <w:b w:val="false"/>
                <w:i w:val="false"/>
                <w:color w:val="000000"/>
                <w:sz w:val="20"/>
              </w:rPr>
              <w:t>
 </w:t>
            </w:r>
          </w:p>
          <w:bookmarkEnd w:id="361"/>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4" w:id="362"/>
          <w:p>
            <w:pPr>
              <w:spacing w:after="20"/>
              <w:ind w:left="20"/>
              <w:jc w:val="both"/>
            </w:pPr>
            <w:r>
              <w:rPr>
                <w:rFonts w:ascii="Times New Roman"/>
                <w:b w:val="false"/>
                <w:i w:val="false"/>
                <w:color w:val="000000"/>
                <w:sz w:val="20"/>
              </w:rPr>
              <w:t>
 </w:t>
            </w:r>
          </w:p>
          <w:bookmarkEnd w:id="362"/>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5" w:id="363"/>
          <w:p>
            <w:pPr>
              <w:spacing w:after="20"/>
              <w:ind w:left="20"/>
              <w:jc w:val="both"/>
            </w:pPr>
            <w:r>
              <w:rPr>
                <w:rFonts w:ascii="Times New Roman"/>
                <w:b w:val="false"/>
                <w:i w:val="false"/>
                <w:color w:val="000000"/>
                <w:sz w:val="20"/>
              </w:rPr>
              <w:t>
Санаты</w:t>
            </w:r>
          </w:p>
          <w:bookmarkEnd w:id="363"/>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6" w:id="364"/>
          <w:p>
            <w:pPr>
              <w:spacing w:after="20"/>
              <w:ind w:left="20"/>
              <w:jc w:val="both"/>
            </w:pPr>
            <w:r>
              <w:rPr>
                <w:rFonts w:ascii="Times New Roman"/>
                <w:b w:val="false"/>
                <w:i w:val="false"/>
                <w:color w:val="000000"/>
                <w:sz w:val="20"/>
              </w:rPr>
              <w:t>
6</w:t>
            </w:r>
          </w:p>
          <w:bookmarkEnd w:id="364"/>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7" w:id="365"/>
          <w:p>
            <w:pPr>
              <w:spacing w:after="20"/>
              <w:ind w:left="20"/>
              <w:jc w:val="both"/>
            </w:pPr>
            <w:r>
              <w:rPr>
                <w:rFonts w:ascii="Times New Roman"/>
                <w:b w:val="false"/>
                <w:i w:val="false"/>
                <w:color w:val="000000"/>
                <w:sz w:val="20"/>
              </w:rPr>
              <w:t>
 </w:t>
            </w:r>
          </w:p>
          <w:bookmarkEnd w:id="365"/>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8" w:id="366"/>
          <w:p>
            <w:pPr>
              <w:spacing w:after="20"/>
              <w:ind w:left="20"/>
              <w:jc w:val="both"/>
            </w:pPr>
            <w:r>
              <w:rPr>
                <w:rFonts w:ascii="Times New Roman"/>
                <w:b w:val="false"/>
                <w:i w:val="false"/>
                <w:color w:val="000000"/>
                <w:sz w:val="20"/>
              </w:rPr>
              <w:t>
 </w:t>
            </w:r>
          </w:p>
          <w:bookmarkEnd w:id="366"/>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9" w:id="367"/>
          <w:p>
            <w:pPr>
              <w:spacing w:after="20"/>
              <w:ind w:left="20"/>
              <w:jc w:val="both"/>
            </w:pPr>
            <w:r>
              <w:rPr>
                <w:rFonts w:ascii="Times New Roman"/>
                <w:b w:val="false"/>
                <w:i w:val="false"/>
                <w:color w:val="000000"/>
                <w:sz w:val="20"/>
              </w:rPr>
              <w:t>
 </w:t>
            </w:r>
          </w:p>
          <w:bookmarkEnd w:id="367"/>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0" w:id="368"/>
          <w:p>
            <w:pPr>
              <w:spacing w:after="20"/>
              <w:ind w:left="20"/>
              <w:jc w:val="both"/>
            </w:pPr>
            <w:r>
              <w:rPr>
                <w:rFonts w:ascii="Times New Roman"/>
                <w:b w:val="false"/>
                <w:i w:val="false"/>
                <w:color w:val="000000"/>
                <w:sz w:val="20"/>
              </w:rPr>
              <w:t>
 </w:t>
            </w:r>
          </w:p>
          <w:bookmarkEnd w:id="368"/>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5 232</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1" w:id="369"/>
          <w:p>
            <w:pPr>
              <w:spacing w:after="20"/>
              <w:ind w:left="20"/>
              <w:jc w:val="both"/>
            </w:pPr>
            <w:r>
              <w:rPr>
                <w:rFonts w:ascii="Times New Roman"/>
                <w:b w:val="false"/>
                <w:i w:val="false"/>
                <w:color w:val="000000"/>
                <w:sz w:val="20"/>
              </w:rPr>
              <w:t>
 </w:t>
            </w:r>
          </w:p>
          <w:bookmarkEnd w:id="369"/>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2" w:id="370"/>
          <w:p>
            <w:pPr>
              <w:spacing w:after="20"/>
              <w:ind w:left="20"/>
              <w:jc w:val="both"/>
            </w:pPr>
            <w:r>
              <w:rPr>
                <w:rFonts w:ascii="Times New Roman"/>
                <w:b w:val="false"/>
                <w:i w:val="false"/>
                <w:color w:val="000000"/>
                <w:sz w:val="20"/>
              </w:rPr>
              <w:t>
 </w:t>
            </w:r>
          </w:p>
          <w:bookmarkEnd w:id="370"/>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-5 232</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3" w:id="371"/>
          <w:p>
            <w:pPr>
              <w:spacing w:after="20"/>
              <w:ind w:left="20"/>
              <w:jc w:val="both"/>
            </w:pPr>
            <w:r>
              <w:rPr>
                <w:rFonts w:ascii="Times New Roman"/>
                <w:b w:val="false"/>
                <w:i w:val="false"/>
                <w:color w:val="000000"/>
                <w:sz w:val="20"/>
              </w:rPr>
              <w:t>
7</w:t>
            </w:r>
          </w:p>
          <w:bookmarkEnd w:id="371"/>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4" w:id="372"/>
          <w:p>
            <w:pPr>
              <w:spacing w:after="20"/>
              <w:ind w:left="20"/>
              <w:jc w:val="both"/>
            </w:pPr>
            <w:r>
              <w:rPr>
                <w:rFonts w:ascii="Times New Roman"/>
                <w:b w:val="false"/>
                <w:i w:val="false"/>
                <w:color w:val="000000"/>
                <w:sz w:val="20"/>
              </w:rPr>
              <w:t>
 </w:t>
            </w:r>
          </w:p>
          <w:bookmarkEnd w:id="372"/>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5" w:id="373"/>
          <w:p>
            <w:pPr>
              <w:spacing w:after="20"/>
              <w:ind w:left="20"/>
              <w:jc w:val="both"/>
            </w:pPr>
            <w:r>
              <w:rPr>
                <w:rFonts w:ascii="Times New Roman"/>
                <w:b w:val="false"/>
                <w:i w:val="false"/>
                <w:color w:val="000000"/>
                <w:sz w:val="20"/>
              </w:rPr>
              <w:t>
 </w:t>
            </w:r>
          </w:p>
          <w:bookmarkEnd w:id="373"/>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6" w:id="374"/>
          <w:p>
            <w:pPr>
              <w:spacing w:after="20"/>
              <w:ind w:left="20"/>
              <w:jc w:val="both"/>
            </w:pPr>
            <w:r>
              <w:rPr>
                <w:rFonts w:ascii="Times New Roman"/>
                <w:b w:val="false"/>
                <w:i w:val="false"/>
                <w:color w:val="000000"/>
                <w:sz w:val="20"/>
              </w:rPr>
              <w:t>
 </w:t>
            </w:r>
          </w:p>
          <w:bookmarkEnd w:id="374"/>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7" w:id="375"/>
          <w:p>
            <w:pPr>
              <w:spacing w:after="20"/>
              <w:ind w:left="20"/>
              <w:jc w:val="both"/>
            </w:pPr>
            <w:r>
              <w:rPr>
                <w:rFonts w:ascii="Times New Roman"/>
                <w:b w:val="false"/>
                <w:i w:val="false"/>
                <w:color w:val="000000"/>
                <w:sz w:val="20"/>
              </w:rPr>
              <w:t>
Функционалдық топ</w:t>
            </w:r>
          </w:p>
          <w:bookmarkEnd w:id="375"/>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8" w:id="376"/>
          <w:p>
            <w:pPr>
              <w:spacing w:after="20"/>
              <w:ind w:left="20"/>
              <w:jc w:val="both"/>
            </w:pPr>
            <w:r>
              <w:rPr>
                <w:rFonts w:ascii="Times New Roman"/>
                <w:b w:val="false"/>
                <w:i w:val="false"/>
                <w:color w:val="000000"/>
                <w:sz w:val="20"/>
              </w:rPr>
              <w:t>
16</w:t>
            </w:r>
          </w:p>
          <w:bookmarkEnd w:id="376"/>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5 232</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9" w:id="377"/>
          <w:p>
            <w:pPr>
              <w:spacing w:after="20"/>
              <w:ind w:left="20"/>
              <w:jc w:val="both"/>
            </w:pPr>
            <w:r>
              <w:rPr>
                <w:rFonts w:ascii="Times New Roman"/>
                <w:b w:val="false"/>
                <w:i w:val="false"/>
                <w:color w:val="000000"/>
                <w:sz w:val="20"/>
              </w:rPr>
              <w:t>
 </w:t>
            </w:r>
          </w:p>
          <w:bookmarkEnd w:id="377"/>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5 232</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0" w:id="378"/>
          <w:p>
            <w:pPr>
              <w:spacing w:after="20"/>
              <w:ind w:left="20"/>
              <w:jc w:val="both"/>
            </w:pPr>
            <w:r>
              <w:rPr>
                <w:rFonts w:ascii="Times New Roman"/>
                <w:b w:val="false"/>
                <w:i w:val="false"/>
                <w:color w:val="000000"/>
                <w:sz w:val="20"/>
              </w:rPr>
              <w:t>
 </w:t>
            </w:r>
          </w:p>
          <w:bookmarkEnd w:id="378"/>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5 232</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1" w:id="379"/>
          <w:p>
            <w:pPr>
              <w:spacing w:after="20"/>
              <w:ind w:left="20"/>
              <w:jc w:val="both"/>
            </w:pPr>
            <w:r>
              <w:rPr>
                <w:rFonts w:ascii="Times New Roman"/>
                <w:b w:val="false"/>
                <w:i w:val="false"/>
                <w:color w:val="000000"/>
                <w:sz w:val="20"/>
              </w:rPr>
              <w:t>
 </w:t>
            </w:r>
          </w:p>
          <w:bookmarkEnd w:id="379"/>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2" w:id="380"/>
          <w:p>
            <w:pPr>
              <w:spacing w:after="20"/>
              <w:ind w:left="20"/>
              <w:jc w:val="both"/>
            </w:pPr>
            <w:r>
              <w:rPr>
                <w:rFonts w:ascii="Times New Roman"/>
                <w:b w:val="false"/>
                <w:i w:val="false"/>
                <w:color w:val="000000"/>
                <w:sz w:val="20"/>
              </w:rPr>
              <w:t>
Санаты</w:t>
            </w:r>
          </w:p>
          <w:bookmarkEnd w:id="380"/>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3" w:id="381"/>
          <w:p>
            <w:pPr>
              <w:spacing w:after="20"/>
              <w:ind w:left="20"/>
              <w:jc w:val="both"/>
            </w:pPr>
            <w:r>
              <w:rPr>
                <w:rFonts w:ascii="Times New Roman"/>
                <w:b w:val="false"/>
                <w:i w:val="false"/>
                <w:color w:val="000000"/>
                <w:sz w:val="20"/>
              </w:rPr>
              <w:t>
8</w:t>
            </w:r>
          </w:p>
          <w:bookmarkEnd w:id="381"/>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4" w:id="382"/>
          <w:p>
            <w:pPr>
              <w:spacing w:after="20"/>
              <w:ind w:left="20"/>
              <w:jc w:val="both"/>
            </w:pPr>
            <w:r>
              <w:rPr>
                <w:rFonts w:ascii="Times New Roman"/>
                <w:b w:val="false"/>
                <w:i w:val="false"/>
                <w:color w:val="000000"/>
                <w:sz w:val="20"/>
              </w:rPr>
              <w:t>
 </w:t>
            </w:r>
          </w:p>
          <w:bookmarkEnd w:id="382"/>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қалдықтары</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5" w:id="383"/>
          <w:p>
            <w:pPr>
              <w:spacing w:after="20"/>
              <w:ind w:left="20"/>
              <w:jc w:val="both"/>
            </w:pPr>
            <w:r>
              <w:rPr>
                <w:rFonts w:ascii="Times New Roman"/>
                <w:b w:val="false"/>
                <w:i w:val="false"/>
                <w:color w:val="000000"/>
                <w:sz w:val="20"/>
              </w:rPr>
              <w:t>
 </w:t>
            </w:r>
          </w:p>
          <w:bookmarkEnd w:id="383"/>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26 желтоқсандағы Жамбыл аудандық мәслихатының № 7/1 шешіміне 3 қосымша</w:t>
            </w:r>
          </w:p>
        </w:tc>
      </w:tr>
    </w:tbl>
    <w:bookmarkStart w:name="z477" w:id="384"/>
    <w:p>
      <w:pPr>
        <w:spacing w:after="0"/>
        <w:ind w:left="0"/>
        <w:jc w:val="left"/>
      </w:pPr>
      <w:r>
        <w:rPr>
          <w:rFonts w:ascii="Times New Roman"/>
          <w:b/>
          <w:i w:val="false"/>
          <w:color w:val="000000"/>
        </w:rPr>
        <w:t xml:space="preserve"> 2019 жылға арналған Жамбыл ауданының аудандық бюджеті</w:t>
      </w:r>
    </w:p>
    <w:bookmarkEnd w:id="3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1"/>
        <w:gridCol w:w="1010"/>
        <w:gridCol w:w="651"/>
        <w:gridCol w:w="6806"/>
        <w:gridCol w:w="3182"/>
      </w:tblGrid>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8" w:id="385"/>
          <w:p>
            <w:pPr>
              <w:spacing w:after="20"/>
              <w:ind w:left="20"/>
              <w:jc w:val="both"/>
            </w:pPr>
            <w:r>
              <w:rPr>
                <w:rFonts w:ascii="Times New Roman"/>
                <w:b w:val="false"/>
                <w:i w:val="false"/>
                <w:color w:val="000000"/>
                <w:sz w:val="20"/>
              </w:rPr>
              <w:t>
Санаты</w:t>
            </w:r>
          </w:p>
          <w:bookmarkEnd w:id="385"/>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9" w:id="386"/>
          <w:p>
            <w:pPr>
              <w:spacing w:after="20"/>
              <w:ind w:left="20"/>
              <w:jc w:val="both"/>
            </w:pPr>
            <w:r>
              <w:rPr>
                <w:rFonts w:ascii="Times New Roman"/>
                <w:b w:val="false"/>
                <w:i w:val="false"/>
                <w:color w:val="000000"/>
                <w:sz w:val="20"/>
              </w:rPr>
              <w:t>
 </w:t>
            </w:r>
          </w:p>
          <w:bookmarkEnd w:id="386"/>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3 605 236</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0" w:id="387"/>
          <w:p>
            <w:pPr>
              <w:spacing w:after="20"/>
              <w:ind w:left="20"/>
              <w:jc w:val="both"/>
            </w:pPr>
            <w:r>
              <w:rPr>
                <w:rFonts w:ascii="Times New Roman"/>
                <w:b w:val="false"/>
                <w:i w:val="false"/>
                <w:color w:val="000000"/>
                <w:sz w:val="20"/>
              </w:rPr>
              <w:t>
1</w:t>
            </w:r>
          </w:p>
          <w:bookmarkEnd w:id="387"/>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1" w:id="388"/>
          <w:p>
            <w:pPr>
              <w:spacing w:after="20"/>
              <w:ind w:left="20"/>
              <w:jc w:val="both"/>
            </w:pPr>
            <w:r>
              <w:rPr>
                <w:rFonts w:ascii="Times New Roman"/>
                <w:b w:val="false"/>
                <w:i w:val="false"/>
                <w:color w:val="000000"/>
                <w:sz w:val="20"/>
              </w:rPr>
              <w:t>
1</w:t>
            </w:r>
          </w:p>
          <w:bookmarkEnd w:id="388"/>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416 021</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2" w:id="389"/>
          <w:p>
            <w:pPr>
              <w:spacing w:after="20"/>
              <w:ind w:left="20"/>
              <w:jc w:val="both"/>
            </w:pPr>
            <w:r>
              <w:rPr>
                <w:rFonts w:ascii="Times New Roman"/>
                <w:b w:val="false"/>
                <w:i w:val="false"/>
                <w:color w:val="000000"/>
                <w:sz w:val="20"/>
              </w:rPr>
              <w:t>
 </w:t>
            </w:r>
          </w:p>
          <w:bookmarkEnd w:id="389"/>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3" w:id="390"/>
          <w:p>
            <w:pPr>
              <w:spacing w:after="20"/>
              <w:ind w:left="20"/>
              <w:jc w:val="both"/>
            </w:pPr>
            <w:r>
              <w:rPr>
                <w:rFonts w:ascii="Times New Roman"/>
                <w:b w:val="false"/>
                <w:i w:val="false"/>
                <w:color w:val="000000"/>
                <w:sz w:val="20"/>
              </w:rPr>
              <w:t>
 </w:t>
            </w:r>
          </w:p>
          <w:bookmarkEnd w:id="390"/>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4" w:id="391"/>
          <w:p>
            <w:pPr>
              <w:spacing w:after="20"/>
              <w:ind w:left="20"/>
              <w:jc w:val="both"/>
            </w:pPr>
            <w:r>
              <w:rPr>
                <w:rFonts w:ascii="Times New Roman"/>
                <w:b w:val="false"/>
                <w:i w:val="false"/>
                <w:color w:val="000000"/>
                <w:sz w:val="20"/>
              </w:rPr>
              <w:t>
 </w:t>
            </w:r>
          </w:p>
          <w:bookmarkEnd w:id="391"/>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172 300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5" w:id="392"/>
          <w:p>
            <w:pPr>
              <w:spacing w:after="20"/>
              <w:ind w:left="20"/>
              <w:jc w:val="both"/>
            </w:pPr>
            <w:r>
              <w:rPr>
                <w:rFonts w:ascii="Times New Roman"/>
                <w:b w:val="false"/>
                <w:i w:val="false"/>
                <w:color w:val="000000"/>
                <w:sz w:val="20"/>
              </w:rPr>
              <w:t>
 </w:t>
            </w:r>
          </w:p>
          <w:bookmarkEnd w:id="392"/>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172 300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6" w:id="393"/>
          <w:p>
            <w:pPr>
              <w:spacing w:after="20"/>
              <w:ind w:left="20"/>
              <w:jc w:val="both"/>
            </w:pPr>
            <w:r>
              <w:rPr>
                <w:rFonts w:ascii="Times New Roman"/>
                <w:b w:val="false"/>
                <w:i w:val="false"/>
                <w:color w:val="000000"/>
                <w:sz w:val="20"/>
              </w:rPr>
              <w:t>
 </w:t>
            </w:r>
          </w:p>
          <w:bookmarkEnd w:id="393"/>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113 742</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7" w:id="394"/>
          <w:p>
            <w:pPr>
              <w:spacing w:after="20"/>
              <w:ind w:left="20"/>
              <w:jc w:val="both"/>
            </w:pPr>
            <w:r>
              <w:rPr>
                <w:rFonts w:ascii="Times New Roman"/>
                <w:b w:val="false"/>
                <w:i w:val="false"/>
                <w:color w:val="000000"/>
                <w:sz w:val="20"/>
              </w:rPr>
              <w:t>
 </w:t>
            </w:r>
          </w:p>
          <w:bookmarkEnd w:id="394"/>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56 708</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8" w:id="395"/>
          <w:p>
            <w:pPr>
              <w:spacing w:after="20"/>
              <w:ind w:left="20"/>
              <w:jc w:val="both"/>
            </w:pPr>
            <w:r>
              <w:rPr>
                <w:rFonts w:ascii="Times New Roman"/>
                <w:b w:val="false"/>
                <w:i w:val="false"/>
                <w:color w:val="000000"/>
                <w:sz w:val="20"/>
              </w:rPr>
              <w:t>
 </w:t>
            </w:r>
          </w:p>
          <w:bookmarkEnd w:id="395"/>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9" w:id="396"/>
          <w:p>
            <w:pPr>
              <w:spacing w:after="20"/>
              <w:ind w:left="20"/>
              <w:jc w:val="both"/>
            </w:pPr>
            <w:r>
              <w:rPr>
                <w:rFonts w:ascii="Times New Roman"/>
                <w:b w:val="false"/>
                <w:i w:val="false"/>
                <w:color w:val="000000"/>
                <w:sz w:val="20"/>
              </w:rPr>
              <w:t>
 </w:t>
            </w:r>
          </w:p>
          <w:bookmarkEnd w:id="396"/>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44 056</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0" w:id="397"/>
          <w:p>
            <w:pPr>
              <w:spacing w:after="20"/>
              <w:ind w:left="20"/>
              <w:jc w:val="both"/>
            </w:pPr>
            <w:r>
              <w:rPr>
                <w:rFonts w:ascii="Times New Roman"/>
                <w:b w:val="false"/>
                <w:i w:val="false"/>
                <w:color w:val="000000"/>
                <w:sz w:val="20"/>
              </w:rPr>
              <w:t>
 </w:t>
            </w:r>
          </w:p>
          <w:bookmarkEnd w:id="397"/>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11 318</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1" w:id="398"/>
          <w:p>
            <w:pPr>
              <w:spacing w:after="20"/>
              <w:ind w:left="20"/>
              <w:jc w:val="both"/>
            </w:pPr>
            <w:r>
              <w:rPr>
                <w:rFonts w:ascii="Times New Roman"/>
                <w:b w:val="false"/>
                <w:i w:val="false"/>
                <w:color w:val="000000"/>
                <w:sz w:val="20"/>
              </w:rPr>
              <w:t>
 </w:t>
            </w:r>
          </w:p>
          <w:bookmarkEnd w:id="398"/>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95 479</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2" w:id="399"/>
          <w:p>
            <w:pPr>
              <w:spacing w:after="20"/>
              <w:ind w:left="20"/>
              <w:jc w:val="both"/>
            </w:pPr>
            <w:r>
              <w:rPr>
                <w:rFonts w:ascii="Times New Roman"/>
                <w:b w:val="false"/>
                <w:i w:val="false"/>
                <w:color w:val="000000"/>
                <w:sz w:val="20"/>
              </w:rPr>
              <w:t>
 </w:t>
            </w:r>
          </w:p>
          <w:bookmarkEnd w:id="399"/>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2 079</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3" w:id="400"/>
          <w:p>
            <w:pPr>
              <w:spacing w:after="20"/>
              <w:ind w:left="20"/>
              <w:jc w:val="both"/>
            </w:pPr>
            <w:r>
              <w:rPr>
                <w:rFonts w:ascii="Times New Roman"/>
                <w:b w:val="false"/>
                <w:i w:val="false"/>
                <w:color w:val="000000"/>
                <w:sz w:val="20"/>
              </w:rPr>
              <w:t>
 </w:t>
            </w:r>
          </w:p>
          <w:bookmarkEnd w:id="400"/>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78 500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4" w:id="401"/>
          <w:p>
            <w:pPr>
              <w:spacing w:after="20"/>
              <w:ind w:left="20"/>
              <w:jc w:val="both"/>
            </w:pPr>
            <w:r>
              <w:rPr>
                <w:rFonts w:ascii="Times New Roman"/>
                <w:b w:val="false"/>
                <w:i w:val="false"/>
                <w:color w:val="000000"/>
                <w:sz w:val="20"/>
              </w:rPr>
              <w:t>
 </w:t>
            </w:r>
          </w:p>
          <w:bookmarkEnd w:id="401"/>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5" w:id="402"/>
          <w:p>
            <w:pPr>
              <w:spacing w:after="20"/>
              <w:ind w:left="20"/>
              <w:jc w:val="both"/>
            </w:pPr>
            <w:r>
              <w:rPr>
                <w:rFonts w:ascii="Times New Roman"/>
                <w:b w:val="false"/>
                <w:i w:val="false"/>
                <w:color w:val="000000"/>
                <w:sz w:val="20"/>
              </w:rPr>
              <w:t>
 </w:t>
            </w:r>
          </w:p>
          <w:bookmarkEnd w:id="402"/>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6" w:id="403"/>
          <w:p>
            <w:pPr>
              <w:spacing w:after="20"/>
              <w:ind w:left="20"/>
              <w:jc w:val="both"/>
            </w:pPr>
            <w:r>
              <w:rPr>
                <w:rFonts w:ascii="Times New Roman"/>
                <w:b w:val="false"/>
                <w:i w:val="false"/>
                <w:color w:val="000000"/>
                <w:sz w:val="20"/>
              </w:rPr>
              <w:t>
 </w:t>
            </w:r>
          </w:p>
          <w:bookmarkEnd w:id="403"/>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7" w:id="404"/>
          <w:p>
            <w:pPr>
              <w:spacing w:after="20"/>
              <w:ind w:left="20"/>
              <w:jc w:val="both"/>
            </w:pPr>
            <w:r>
              <w:rPr>
                <w:rFonts w:ascii="Times New Roman"/>
                <w:b w:val="false"/>
                <w:i w:val="false"/>
                <w:color w:val="000000"/>
                <w:sz w:val="20"/>
              </w:rPr>
              <w:t>
2</w:t>
            </w:r>
          </w:p>
          <w:bookmarkEnd w:id="404"/>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21 413</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8" w:id="405"/>
          <w:p>
            <w:pPr>
              <w:spacing w:after="20"/>
              <w:ind w:left="20"/>
              <w:jc w:val="both"/>
            </w:pPr>
            <w:r>
              <w:rPr>
                <w:rFonts w:ascii="Times New Roman"/>
                <w:b w:val="false"/>
                <w:i w:val="false"/>
                <w:color w:val="000000"/>
                <w:sz w:val="20"/>
              </w:rPr>
              <w:t>
 </w:t>
            </w:r>
          </w:p>
          <w:bookmarkEnd w:id="405"/>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13 736</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9" w:id="406"/>
          <w:p>
            <w:pPr>
              <w:spacing w:after="20"/>
              <w:ind w:left="20"/>
              <w:jc w:val="both"/>
            </w:pPr>
            <w:r>
              <w:rPr>
                <w:rFonts w:ascii="Times New Roman"/>
                <w:b w:val="false"/>
                <w:i w:val="false"/>
                <w:color w:val="000000"/>
                <w:sz w:val="20"/>
              </w:rPr>
              <w:t>
 </w:t>
            </w:r>
          </w:p>
          <w:bookmarkEnd w:id="406"/>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3 727</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0" w:id="407"/>
          <w:p>
            <w:pPr>
              <w:spacing w:after="20"/>
              <w:ind w:left="20"/>
              <w:jc w:val="both"/>
            </w:pPr>
            <w:r>
              <w:rPr>
                <w:rFonts w:ascii="Times New Roman"/>
                <w:b w:val="false"/>
                <w:i w:val="false"/>
                <w:color w:val="000000"/>
                <w:sz w:val="20"/>
              </w:rPr>
              <w:t>
 </w:t>
            </w:r>
          </w:p>
          <w:bookmarkEnd w:id="407"/>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10 009</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1" w:id="408"/>
          <w:p>
            <w:pPr>
              <w:spacing w:after="20"/>
              <w:ind w:left="20"/>
              <w:jc w:val="both"/>
            </w:pPr>
            <w:r>
              <w:rPr>
                <w:rFonts w:ascii="Times New Roman"/>
                <w:b w:val="false"/>
                <w:i w:val="false"/>
                <w:color w:val="000000"/>
                <w:sz w:val="20"/>
              </w:rPr>
              <w:t>
 </w:t>
            </w:r>
          </w:p>
          <w:bookmarkEnd w:id="408"/>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тауарларын (жұмыстарын, қызметтерін) өткізуінен түсетін түсімдер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2" w:id="409"/>
          <w:p>
            <w:pPr>
              <w:spacing w:after="20"/>
              <w:ind w:left="20"/>
              <w:jc w:val="both"/>
            </w:pPr>
            <w:r>
              <w:rPr>
                <w:rFonts w:ascii="Times New Roman"/>
                <w:b w:val="false"/>
                <w:i w:val="false"/>
                <w:color w:val="000000"/>
                <w:sz w:val="20"/>
              </w:rPr>
              <w:t>
 </w:t>
            </w:r>
          </w:p>
          <w:bookmarkEnd w:id="409"/>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тауарларын (жұмыстарын, қызметтерін) өткізуінен түсетін түсімдер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3" w:id="410"/>
          <w:p>
            <w:pPr>
              <w:spacing w:after="20"/>
              <w:ind w:left="20"/>
              <w:jc w:val="both"/>
            </w:pPr>
            <w:r>
              <w:rPr>
                <w:rFonts w:ascii="Times New Roman"/>
                <w:b w:val="false"/>
                <w:i w:val="false"/>
                <w:color w:val="000000"/>
                <w:sz w:val="20"/>
              </w:rPr>
              <w:t>
 </w:t>
            </w:r>
          </w:p>
          <w:bookmarkEnd w:id="410"/>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4" w:id="411"/>
          <w:p>
            <w:pPr>
              <w:spacing w:after="20"/>
              <w:ind w:left="20"/>
              <w:jc w:val="both"/>
            </w:pPr>
            <w:r>
              <w:rPr>
                <w:rFonts w:ascii="Times New Roman"/>
                <w:b w:val="false"/>
                <w:i w:val="false"/>
                <w:color w:val="000000"/>
                <w:sz w:val="20"/>
              </w:rPr>
              <w:t>
 </w:t>
            </w:r>
          </w:p>
          <w:bookmarkEnd w:id="411"/>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5" w:id="412"/>
          <w:p>
            <w:pPr>
              <w:spacing w:after="20"/>
              <w:ind w:left="20"/>
              <w:jc w:val="both"/>
            </w:pPr>
            <w:r>
              <w:rPr>
                <w:rFonts w:ascii="Times New Roman"/>
                <w:b w:val="false"/>
                <w:i w:val="false"/>
                <w:color w:val="000000"/>
                <w:sz w:val="20"/>
              </w:rPr>
              <w:t>
 </w:t>
            </w:r>
          </w:p>
          <w:bookmarkEnd w:id="412"/>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6" w:id="413"/>
          <w:p>
            <w:pPr>
              <w:spacing w:after="20"/>
              <w:ind w:left="20"/>
              <w:jc w:val="both"/>
            </w:pPr>
            <w:r>
              <w:rPr>
                <w:rFonts w:ascii="Times New Roman"/>
                <w:b w:val="false"/>
                <w:i w:val="false"/>
                <w:color w:val="000000"/>
                <w:sz w:val="20"/>
              </w:rPr>
              <w:t>
 </w:t>
            </w:r>
          </w:p>
          <w:bookmarkEnd w:id="413"/>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7" w:id="414"/>
          <w:p>
            <w:pPr>
              <w:spacing w:after="20"/>
              <w:ind w:left="20"/>
              <w:jc w:val="both"/>
            </w:pPr>
            <w:r>
              <w:rPr>
                <w:rFonts w:ascii="Times New Roman"/>
                <w:b w:val="false"/>
                <w:i w:val="false"/>
                <w:color w:val="000000"/>
                <w:sz w:val="20"/>
              </w:rPr>
              <w:t>
3</w:t>
            </w:r>
          </w:p>
          <w:bookmarkEnd w:id="414"/>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8" w:id="415"/>
          <w:p>
            <w:pPr>
              <w:spacing w:after="20"/>
              <w:ind w:left="20"/>
              <w:jc w:val="both"/>
            </w:pPr>
            <w:r>
              <w:rPr>
                <w:rFonts w:ascii="Times New Roman"/>
                <w:b w:val="false"/>
                <w:i w:val="false"/>
                <w:color w:val="000000"/>
                <w:sz w:val="20"/>
              </w:rPr>
              <w:t>
 </w:t>
            </w:r>
          </w:p>
          <w:bookmarkEnd w:id="415"/>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9" w:id="416"/>
          <w:p>
            <w:pPr>
              <w:spacing w:after="20"/>
              <w:ind w:left="20"/>
              <w:jc w:val="both"/>
            </w:pPr>
            <w:r>
              <w:rPr>
                <w:rFonts w:ascii="Times New Roman"/>
                <w:b w:val="false"/>
                <w:i w:val="false"/>
                <w:color w:val="000000"/>
                <w:sz w:val="20"/>
              </w:rPr>
              <w:t>
 </w:t>
            </w:r>
          </w:p>
          <w:bookmarkEnd w:id="416"/>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0" w:id="417"/>
          <w:p>
            <w:pPr>
              <w:spacing w:after="20"/>
              <w:ind w:left="20"/>
              <w:jc w:val="both"/>
            </w:pPr>
            <w:r>
              <w:rPr>
                <w:rFonts w:ascii="Times New Roman"/>
                <w:b w:val="false"/>
                <w:i w:val="false"/>
                <w:color w:val="000000"/>
                <w:sz w:val="20"/>
              </w:rPr>
              <w:t>
4</w:t>
            </w:r>
          </w:p>
          <w:bookmarkEnd w:id="417"/>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3 150 802</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1" w:id="418"/>
          <w:p>
            <w:pPr>
              <w:spacing w:after="20"/>
              <w:ind w:left="20"/>
              <w:jc w:val="both"/>
            </w:pPr>
            <w:r>
              <w:rPr>
                <w:rFonts w:ascii="Times New Roman"/>
                <w:b w:val="false"/>
                <w:i w:val="false"/>
                <w:color w:val="000000"/>
                <w:sz w:val="20"/>
              </w:rPr>
              <w:t>
 </w:t>
            </w:r>
          </w:p>
          <w:bookmarkEnd w:id="418"/>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3 150 802</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2" w:id="419"/>
          <w:p>
            <w:pPr>
              <w:spacing w:after="20"/>
              <w:ind w:left="20"/>
              <w:jc w:val="both"/>
            </w:pPr>
            <w:r>
              <w:rPr>
                <w:rFonts w:ascii="Times New Roman"/>
                <w:b w:val="false"/>
                <w:i w:val="false"/>
                <w:color w:val="000000"/>
                <w:sz w:val="20"/>
              </w:rPr>
              <w:t>
 </w:t>
            </w:r>
          </w:p>
          <w:bookmarkEnd w:id="419"/>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3 150 802</w:t>
            </w:r>
          </w:p>
        </w:tc>
      </w:tr>
    </w:tbl>
    <w:bookmarkStart w:name="z513" w:id="420"/>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Кестенің жалғасы</w:t>
      </w:r>
    </w:p>
    <w:bookmarkEnd w:id="4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1"/>
        <w:gridCol w:w="1360"/>
        <w:gridCol w:w="1360"/>
        <w:gridCol w:w="5427"/>
        <w:gridCol w:w="3152"/>
      </w:tblGrid>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4" w:id="421"/>
          <w:p>
            <w:pPr>
              <w:spacing w:after="20"/>
              <w:ind w:left="20"/>
              <w:jc w:val="both"/>
            </w:pPr>
            <w:r>
              <w:rPr>
                <w:rFonts w:ascii="Times New Roman"/>
                <w:b w:val="false"/>
                <w:i w:val="false"/>
                <w:color w:val="000000"/>
                <w:sz w:val="20"/>
              </w:rPr>
              <w:t>
Функционалдық топ</w:t>
            </w:r>
          </w:p>
          <w:bookmarkEnd w:id="421"/>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Әкімшісі</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5" w:id="422"/>
          <w:p>
            <w:pPr>
              <w:spacing w:after="20"/>
              <w:ind w:left="20"/>
              <w:jc w:val="both"/>
            </w:pPr>
            <w:r>
              <w:rPr>
                <w:rFonts w:ascii="Times New Roman"/>
                <w:b w:val="false"/>
                <w:i w:val="false"/>
                <w:color w:val="000000"/>
                <w:sz w:val="20"/>
              </w:rPr>
              <w:t>
1</w:t>
            </w:r>
          </w:p>
          <w:bookmarkEnd w:id="422"/>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6" w:id="423"/>
          <w:p>
            <w:pPr>
              <w:spacing w:after="20"/>
              <w:ind w:left="20"/>
              <w:jc w:val="both"/>
            </w:pPr>
            <w:r>
              <w:rPr>
                <w:rFonts w:ascii="Times New Roman"/>
                <w:b w:val="false"/>
                <w:i w:val="false"/>
                <w:color w:val="000000"/>
                <w:sz w:val="20"/>
              </w:rPr>
              <w:t>
 </w:t>
            </w:r>
          </w:p>
          <w:bookmarkEnd w:id="423"/>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3 605 236</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7" w:id="424"/>
          <w:p>
            <w:pPr>
              <w:spacing w:after="20"/>
              <w:ind w:left="20"/>
              <w:jc w:val="both"/>
            </w:pPr>
            <w:r>
              <w:rPr>
                <w:rFonts w:ascii="Times New Roman"/>
                <w:b w:val="false"/>
                <w:i w:val="false"/>
                <w:color w:val="000000"/>
                <w:sz w:val="20"/>
              </w:rPr>
              <w:t>
01</w:t>
            </w:r>
          </w:p>
          <w:bookmarkEnd w:id="424"/>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315 413</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8" w:id="425"/>
          <w:p>
            <w:pPr>
              <w:spacing w:after="20"/>
              <w:ind w:left="20"/>
              <w:jc w:val="both"/>
            </w:pPr>
            <w:r>
              <w:rPr>
                <w:rFonts w:ascii="Times New Roman"/>
                <w:b w:val="false"/>
                <w:i w:val="false"/>
                <w:color w:val="000000"/>
                <w:sz w:val="20"/>
              </w:rPr>
              <w:t>
 </w:t>
            </w:r>
          </w:p>
          <w:bookmarkEnd w:id="425"/>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13 604</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9" w:id="426"/>
          <w:p>
            <w:pPr>
              <w:spacing w:after="20"/>
              <w:ind w:left="20"/>
              <w:jc w:val="both"/>
            </w:pPr>
            <w:r>
              <w:rPr>
                <w:rFonts w:ascii="Times New Roman"/>
                <w:b w:val="false"/>
                <w:i w:val="false"/>
                <w:color w:val="000000"/>
                <w:sz w:val="20"/>
              </w:rPr>
              <w:t>
 </w:t>
            </w:r>
          </w:p>
          <w:bookmarkEnd w:id="426"/>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13 604</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0" w:id="427"/>
          <w:p>
            <w:pPr>
              <w:spacing w:after="20"/>
              <w:ind w:left="20"/>
              <w:jc w:val="both"/>
            </w:pPr>
            <w:r>
              <w:rPr>
                <w:rFonts w:ascii="Times New Roman"/>
                <w:b w:val="false"/>
                <w:i w:val="false"/>
                <w:color w:val="000000"/>
                <w:sz w:val="20"/>
              </w:rPr>
              <w:t>
 </w:t>
            </w:r>
          </w:p>
          <w:bookmarkEnd w:id="427"/>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85 664</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1" w:id="428"/>
          <w:p>
            <w:pPr>
              <w:spacing w:after="20"/>
              <w:ind w:left="20"/>
              <w:jc w:val="both"/>
            </w:pPr>
            <w:r>
              <w:rPr>
                <w:rFonts w:ascii="Times New Roman"/>
                <w:b w:val="false"/>
                <w:i w:val="false"/>
                <w:color w:val="000000"/>
                <w:sz w:val="20"/>
              </w:rPr>
              <w:t>
 </w:t>
            </w:r>
          </w:p>
          <w:bookmarkEnd w:id="428"/>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85 664</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2" w:id="429"/>
          <w:p>
            <w:pPr>
              <w:spacing w:after="20"/>
              <w:ind w:left="20"/>
              <w:jc w:val="both"/>
            </w:pPr>
            <w:r>
              <w:rPr>
                <w:rFonts w:ascii="Times New Roman"/>
                <w:b w:val="false"/>
                <w:i w:val="false"/>
                <w:color w:val="000000"/>
                <w:sz w:val="20"/>
              </w:rPr>
              <w:t>
 </w:t>
            </w:r>
          </w:p>
          <w:bookmarkEnd w:id="429"/>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175 965</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3" w:id="430"/>
          <w:p>
            <w:pPr>
              <w:spacing w:after="20"/>
              <w:ind w:left="20"/>
              <w:jc w:val="both"/>
            </w:pPr>
            <w:r>
              <w:rPr>
                <w:rFonts w:ascii="Times New Roman"/>
                <w:b w:val="false"/>
                <w:i w:val="false"/>
                <w:color w:val="000000"/>
                <w:sz w:val="20"/>
              </w:rPr>
              <w:t>
 </w:t>
            </w:r>
          </w:p>
          <w:bookmarkEnd w:id="430"/>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175 965</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4" w:id="431"/>
          <w:p>
            <w:pPr>
              <w:spacing w:after="20"/>
              <w:ind w:left="20"/>
              <w:jc w:val="both"/>
            </w:pPr>
            <w:r>
              <w:rPr>
                <w:rFonts w:ascii="Times New Roman"/>
                <w:b w:val="false"/>
                <w:i w:val="false"/>
                <w:color w:val="000000"/>
                <w:sz w:val="20"/>
              </w:rPr>
              <w:t>
 </w:t>
            </w:r>
          </w:p>
          <w:bookmarkEnd w:id="431"/>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5" w:id="432"/>
          <w:p>
            <w:pPr>
              <w:spacing w:after="20"/>
              <w:ind w:left="20"/>
              <w:jc w:val="both"/>
            </w:pPr>
            <w:r>
              <w:rPr>
                <w:rFonts w:ascii="Times New Roman"/>
                <w:b w:val="false"/>
                <w:i w:val="false"/>
                <w:color w:val="000000"/>
                <w:sz w:val="20"/>
              </w:rPr>
              <w:t>
 </w:t>
            </w:r>
          </w:p>
          <w:bookmarkEnd w:id="432"/>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6" w:id="433"/>
          <w:p>
            <w:pPr>
              <w:spacing w:after="20"/>
              <w:ind w:left="20"/>
              <w:jc w:val="both"/>
            </w:pPr>
            <w:r>
              <w:rPr>
                <w:rFonts w:ascii="Times New Roman"/>
                <w:b w:val="false"/>
                <w:i w:val="false"/>
                <w:color w:val="000000"/>
                <w:sz w:val="20"/>
              </w:rPr>
              <w:t>
 </w:t>
            </w:r>
          </w:p>
          <w:bookmarkEnd w:id="433"/>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7" w:id="434"/>
          <w:p>
            <w:pPr>
              <w:spacing w:after="20"/>
              <w:ind w:left="20"/>
              <w:jc w:val="both"/>
            </w:pPr>
            <w:r>
              <w:rPr>
                <w:rFonts w:ascii="Times New Roman"/>
                <w:b w:val="false"/>
                <w:i w:val="false"/>
                <w:color w:val="000000"/>
                <w:sz w:val="20"/>
              </w:rPr>
              <w:t>
 </w:t>
            </w:r>
          </w:p>
          <w:bookmarkEnd w:id="434"/>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10 184</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8" w:id="435"/>
          <w:p>
            <w:pPr>
              <w:spacing w:after="20"/>
              <w:ind w:left="20"/>
              <w:jc w:val="both"/>
            </w:pPr>
            <w:r>
              <w:rPr>
                <w:rFonts w:ascii="Times New Roman"/>
                <w:b w:val="false"/>
                <w:i w:val="false"/>
                <w:color w:val="000000"/>
                <w:sz w:val="20"/>
              </w:rPr>
              <w:t>
 </w:t>
            </w:r>
          </w:p>
          <w:bookmarkEnd w:id="435"/>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10 184</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9" w:id="436"/>
          <w:p>
            <w:pPr>
              <w:spacing w:after="20"/>
              <w:ind w:left="20"/>
              <w:jc w:val="both"/>
            </w:pPr>
            <w:r>
              <w:rPr>
                <w:rFonts w:ascii="Times New Roman"/>
                <w:b w:val="false"/>
                <w:i w:val="false"/>
                <w:color w:val="000000"/>
                <w:sz w:val="20"/>
              </w:rPr>
              <w:t>
 </w:t>
            </w:r>
          </w:p>
          <w:bookmarkEnd w:id="436"/>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27 196</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0" w:id="437"/>
          <w:p>
            <w:pPr>
              <w:spacing w:after="20"/>
              <w:ind w:left="20"/>
              <w:jc w:val="both"/>
            </w:pPr>
            <w:r>
              <w:rPr>
                <w:rFonts w:ascii="Times New Roman"/>
                <w:b w:val="false"/>
                <w:i w:val="false"/>
                <w:color w:val="000000"/>
                <w:sz w:val="20"/>
              </w:rPr>
              <w:t>
 </w:t>
            </w:r>
          </w:p>
          <w:bookmarkEnd w:id="437"/>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27 196</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1" w:id="438"/>
          <w:p>
            <w:pPr>
              <w:spacing w:after="20"/>
              <w:ind w:left="20"/>
              <w:jc w:val="both"/>
            </w:pPr>
            <w:r>
              <w:rPr>
                <w:rFonts w:ascii="Times New Roman"/>
                <w:b w:val="false"/>
                <w:i w:val="false"/>
                <w:color w:val="000000"/>
                <w:sz w:val="20"/>
              </w:rPr>
              <w:t>
02</w:t>
            </w:r>
          </w:p>
          <w:bookmarkEnd w:id="438"/>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7 746</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2" w:id="439"/>
          <w:p>
            <w:pPr>
              <w:spacing w:after="20"/>
              <w:ind w:left="20"/>
              <w:jc w:val="both"/>
            </w:pPr>
            <w:r>
              <w:rPr>
                <w:rFonts w:ascii="Times New Roman"/>
                <w:b w:val="false"/>
                <w:i w:val="false"/>
                <w:color w:val="000000"/>
                <w:sz w:val="20"/>
              </w:rPr>
              <w:t>
 </w:t>
            </w:r>
          </w:p>
          <w:bookmarkEnd w:id="439"/>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7 746</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3" w:id="440"/>
          <w:p>
            <w:pPr>
              <w:spacing w:after="20"/>
              <w:ind w:left="20"/>
              <w:jc w:val="both"/>
            </w:pPr>
            <w:r>
              <w:rPr>
                <w:rFonts w:ascii="Times New Roman"/>
                <w:b w:val="false"/>
                <w:i w:val="false"/>
                <w:color w:val="000000"/>
                <w:sz w:val="20"/>
              </w:rPr>
              <w:t>
 </w:t>
            </w:r>
          </w:p>
          <w:bookmarkEnd w:id="440"/>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4 756</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4" w:id="441"/>
          <w:p>
            <w:pPr>
              <w:spacing w:after="20"/>
              <w:ind w:left="20"/>
              <w:jc w:val="both"/>
            </w:pPr>
            <w:r>
              <w:rPr>
                <w:rFonts w:ascii="Times New Roman"/>
                <w:b w:val="false"/>
                <w:i w:val="false"/>
                <w:color w:val="000000"/>
                <w:sz w:val="20"/>
              </w:rPr>
              <w:t>
 </w:t>
            </w:r>
          </w:p>
          <w:bookmarkEnd w:id="441"/>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5" w:id="442"/>
          <w:p>
            <w:pPr>
              <w:spacing w:after="20"/>
              <w:ind w:left="20"/>
              <w:jc w:val="both"/>
            </w:pPr>
            <w:r>
              <w:rPr>
                <w:rFonts w:ascii="Times New Roman"/>
                <w:b w:val="false"/>
                <w:i w:val="false"/>
                <w:color w:val="000000"/>
                <w:sz w:val="20"/>
              </w:rPr>
              <w:t>
 </w:t>
            </w:r>
          </w:p>
          <w:bookmarkEnd w:id="442"/>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6" w:id="443"/>
          <w:p>
            <w:pPr>
              <w:spacing w:after="20"/>
              <w:ind w:left="20"/>
              <w:jc w:val="both"/>
            </w:pPr>
            <w:r>
              <w:rPr>
                <w:rFonts w:ascii="Times New Roman"/>
                <w:b w:val="false"/>
                <w:i w:val="false"/>
                <w:color w:val="000000"/>
                <w:sz w:val="20"/>
              </w:rPr>
              <w:t>
04</w:t>
            </w:r>
          </w:p>
          <w:bookmarkEnd w:id="443"/>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2 694 381</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7" w:id="444"/>
          <w:p>
            <w:pPr>
              <w:spacing w:after="20"/>
              <w:ind w:left="20"/>
              <w:jc w:val="both"/>
            </w:pPr>
            <w:r>
              <w:rPr>
                <w:rFonts w:ascii="Times New Roman"/>
                <w:b w:val="false"/>
                <w:i w:val="false"/>
                <w:color w:val="000000"/>
                <w:sz w:val="20"/>
              </w:rPr>
              <w:t>
 </w:t>
            </w:r>
          </w:p>
          <w:bookmarkEnd w:id="444"/>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284 524</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8" w:id="445"/>
          <w:p>
            <w:pPr>
              <w:spacing w:after="20"/>
              <w:ind w:left="20"/>
              <w:jc w:val="both"/>
            </w:pPr>
            <w:r>
              <w:rPr>
                <w:rFonts w:ascii="Times New Roman"/>
                <w:b w:val="false"/>
                <w:i w:val="false"/>
                <w:color w:val="000000"/>
                <w:sz w:val="20"/>
              </w:rPr>
              <w:t>
 </w:t>
            </w:r>
          </w:p>
          <w:bookmarkEnd w:id="445"/>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80 436</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9" w:id="446"/>
          <w:p>
            <w:pPr>
              <w:spacing w:after="20"/>
              <w:ind w:left="20"/>
              <w:jc w:val="both"/>
            </w:pPr>
            <w:r>
              <w:rPr>
                <w:rFonts w:ascii="Times New Roman"/>
                <w:b w:val="false"/>
                <w:i w:val="false"/>
                <w:color w:val="000000"/>
                <w:sz w:val="20"/>
              </w:rPr>
              <w:t>
 </w:t>
            </w:r>
          </w:p>
          <w:bookmarkEnd w:id="446"/>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204 088</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0" w:id="447"/>
          <w:p>
            <w:pPr>
              <w:spacing w:after="20"/>
              <w:ind w:left="20"/>
              <w:jc w:val="both"/>
            </w:pPr>
            <w:r>
              <w:rPr>
                <w:rFonts w:ascii="Times New Roman"/>
                <w:b w:val="false"/>
                <w:i w:val="false"/>
                <w:color w:val="000000"/>
                <w:sz w:val="20"/>
              </w:rPr>
              <w:t>
 </w:t>
            </w:r>
          </w:p>
          <w:bookmarkEnd w:id="447"/>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13 560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1" w:id="448"/>
          <w:p>
            <w:pPr>
              <w:spacing w:after="20"/>
              <w:ind w:left="20"/>
              <w:jc w:val="both"/>
            </w:pPr>
            <w:r>
              <w:rPr>
                <w:rFonts w:ascii="Times New Roman"/>
                <w:b w:val="false"/>
                <w:i w:val="false"/>
                <w:color w:val="000000"/>
                <w:sz w:val="20"/>
              </w:rPr>
              <w:t>
 </w:t>
            </w:r>
          </w:p>
          <w:bookmarkEnd w:id="448"/>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13 560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2" w:id="449"/>
          <w:p>
            <w:pPr>
              <w:spacing w:after="20"/>
              <w:ind w:left="20"/>
              <w:jc w:val="both"/>
            </w:pPr>
            <w:r>
              <w:rPr>
                <w:rFonts w:ascii="Times New Roman"/>
                <w:b w:val="false"/>
                <w:i w:val="false"/>
                <w:color w:val="000000"/>
                <w:sz w:val="20"/>
              </w:rPr>
              <w:t>
 </w:t>
            </w:r>
          </w:p>
          <w:bookmarkEnd w:id="449"/>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2 248 945</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3" w:id="450"/>
          <w:p>
            <w:pPr>
              <w:spacing w:after="20"/>
              <w:ind w:left="20"/>
              <w:jc w:val="both"/>
            </w:pPr>
            <w:r>
              <w:rPr>
                <w:rFonts w:ascii="Times New Roman"/>
                <w:b w:val="false"/>
                <w:i w:val="false"/>
                <w:color w:val="000000"/>
                <w:sz w:val="20"/>
              </w:rPr>
              <w:t>
 </w:t>
            </w:r>
          </w:p>
          <w:bookmarkEnd w:id="450"/>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2 199 625</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4" w:id="451"/>
          <w:p>
            <w:pPr>
              <w:spacing w:after="20"/>
              <w:ind w:left="20"/>
              <w:jc w:val="both"/>
            </w:pPr>
            <w:r>
              <w:rPr>
                <w:rFonts w:ascii="Times New Roman"/>
                <w:b w:val="false"/>
                <w:i w:val="false"/>
                <w:color w:val="000000"/>
                <w:sz w:val="20"/>
              </w:rPr>
              <w:t>
 </w:t>
            </w:r>
          </w:p>
          <w:bookmarkEnd w:id="451"/>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49 320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5" w:id="452"/>
          <w:p>
            <w:pPr>
              <w:spacing w:after="20"/>
              <w:ind w:left="20"/>
              <w:jc w:val="both"/>
            </w:pPr>
            <w:r>
              <w:rPr>
                <w:rFonts w:ascii="Times New Roman"/>
                <w:b w:val="false"/>
                <w:i w:val="false"/>
                <w:color w:val="000000"/>
                <w:sz w:val="20"/>
              </w:rPr>
              <w:t>
 </w:t>
            </w:r>
          </w:p>
          <w:bookmarkEnd w:id="452"/>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35 577</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6" w:id="453"/>
          <w:p>
            <w:pPr>
              <w:spacing w:after="20"/>
              <w:ind w:left="20"/>
              <w:jc w:val="both"/>
            </w:pPr>
            <w:r>
              <w:rPr>
                <w:rFonts w:ascii="Times New Roman"/>
                <w:b w:val="false"/>
                <w:i w:val="false"/>
                <w:color w:val="000000"/>
                <w:sz w:val="20"/>
              </w:rPr>
              <w:t>
 </w:t>
            </w:r>
          </w:p>
          <w:bookmarkEnd w:id="453"/>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35 577</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7" w:id="454"/>
          <w:p>
            <w:pPr>
              <w:spacing w:after="20"/>
              <w:ind w:left="20"/>
              <w:jc w:val="both"/>
            </w:pPr>
            <w:r>
              <w:rPr>
                <w:rFonts w:ascii="Times New Roman"/>
                <w:b w:val="false"/>
                <w:i w:val="false"/>
                <w:color w:val="000000"/>
                <w:sz w:val="20"/>
              </w:rPr>
              <w:t>
 </w:t>
            </w:r>
          </w:p>
          <w:bookmarkEnd w:id="454"/>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111 775</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8" w:id="455"/>
          <w:p>
            <w:pPr>
              <w:spacing w:after="20"/>
              <w:ind w:left="20"/>
              <w:jc w:val="both"/>
            </w:pPr>
            <w:r>
              <w:rPr>
                <w:rFonts w:ascii="Times New Roman"/>
                <w:b w:val="false"/>
                <w:i w:val="false"/>
                <w:color w:val="000000"/>
                <w:sz w:val="20"/>
              </w:rPr>
              <w:t>
 </w:t>
            </w:r>
          </w:p>
          <w:bookmarkEnd w:id="455"/>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10 306</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9" w:id="456"/>
          <w:p>
            <w:pPr>
              <w:spacing w:after="20"/>
              <w:ind w:left="20"/>
              <w:jc w:val="both"/>
            </w:pPr>
            <w:r>
              <w:rPr>
                <w:rFonts w:ascii="Times New Roman"/>
                <w:b w:val="false"/>
                <w:i w:val="false"/>
                <w:color w:val="000000"/>
                <w:sz w:val="20"/>
              </w:rPr>
              <w:t>
 </w:t>
            </w:r>
          </w:p>
          <w:bookmarkEnd w:id="456"/>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мекемелерінде білім беру жүйесін ақпараттандыру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3 555</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0" w:id="457"/>
          <w:p>
            <w:pPr>
              <w:spacing w:after="20"/>
              <w:ind w:left="20"/>
              <w:jc w:val="both"/>
            </w:pPr>
            <w:r>
              <w:rPr>
                <w:rFonts w:ascii="Times New Roman"/>
                <w:b w:val="false"/>
                <w:i w:val="false"/>
                <w:color w:val="000000"/>
                <w:sz w:val="20"/>
              </w:rPr>
              <w:t>
 </w:t>
            </w:r>
          </w:p>
          <w:bookmarkEnd w:id="457"/>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31 319</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1" w:id="458"/>
          <w:p>
            <w:pPr>
              <w:spacing w:after="20"/>
              <w:ind w:left="20"/>
              <w:jc w:val="both"/>
            </w:pPr>
            <w:r>
              <w:rPr>
                <w:rFonts w:ascii="Times New Roman"/>
                <w:b w:val="false"/>
                <w:i w:val="false"/>
                <w:color w:val="000000"/>
                <w:sz w:val="20"/>
              </w:rPr>
              <w:t>
 </w:t>
            </w:r>
          </w:p>
          <w:bookmarkEnd w:id="458"/>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2" w:id="459"/>
          <w:p>
            <w:pPr>
              <w:spacing w:after="20"/>
              <w:ind w:left="20"/>
              <w:jc w:val="both"/>
            </w:pPr>
            <w:r>
              <w:rPr>
                <w:rFonts w:ascii="Times New Roman"/>
                <w:b w:val="false"/>
                <w:i w:val="false"/>
                <w:color w:val="000000"/>
                <w:sz w:val="20"/>
              </w:rPr>
              <w:t>
 </w:t>
            </w:r>
          </w:p>
          <w:bookmarkEnd w:id="459"/>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10 169</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3" w:id="460"/>
          <w:p>
            <w:pPr>
              <w:spacing w:after="20"/>
              <w:ind w:left="20"/>
              <w:jc w:val="both"/>
            </w:pPr>
            <w:r>
              <w:rPr>
                <w:rFonts w:ascii="Times New Roman"/>
                <w:b w:val="false"/>
                <w:i w:val="false"/>
                <w:color w:val="000000"/>
                <w:sz w:val="20"/>
              </w:rPr>
              <w:t>
 </w:t>
            </w:r>
          </w:p>
          <w:bookmarkEnd w:id="460"/>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18 345</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4" w:id="461"/>
          <w:p>
            <w:pPr>
              <w:spacing w:after="20"/>
              <w:ind w:left="20"/>
              <w:jc w:val="both"/>
            </w:pPr>
            <w:r>
              <w:rPr>
                <w:rFonts w:ascii="Times New Roman"/>
                <w:b w:val="false"/>
                <w:i w:val="false"/>
                <w:color w:val="000000"/>
                <w:sz w:val="20"/>
              </w:rPr>
              <w:t>
 </w:t>
            </w:r>
          </w:p>
          <w:bookmarkEnd w:id="461"/>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37 628</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5" w:id="462"/>
          <w:p>
            <w:pPr>
              <w:spacing w:after="20"/>
              <w:ind w:left="20"/>
              <w:jc w:val="both"/>
            </w:pPr>
            <w:r>
              <w:rPr>
                <w:rFonts w:ascii="Times New Roman"/>
                <w:b w:val="false"/>
                <w:i w:val="false"/>
                <w:color w:val="000000"/>
                <w:sz w:val="20"/>
              </w:rPr>
              <w:t>
06</w:t>
            </w:r>
          </w:p>
          <w:bookmarkEnd w:id="462"/>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201 519</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6" w:id="463"/>
          <w:p>
            <w:pPr>
              <w:spacing w:after="20"/>
              <w:ind w:left="20"/>
              <w:jc w:val="both"/>
            </w:pPr>
            <w:r>
              <w:rPr>
                <w:rFonts w:ascii="Times New Roman"/>
                <w:b w:val="false"/>
                <w:i w:val="false"/>
                <w:color w:val="000000"/>
                <w:sz w:val="20"/>
              </w:rPr>
              <w:t>
 </w:t>
            </w:r>
          </w:p>
          <w:bookmarkEnd w:id="463"/>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23 260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7" w:id="464"/>
          <w:p>
            <w:pPr>
              <w:spacing w:after="20"/>
              <w:ind w:left="20"/>
              <w:jc w:val="both"/>
            </w:pPr>
            <w:r>
              <w:rPr>
                <w:rFonts w:ascii="Times New Roman"/>
                <w:b w:val="false"/>
                <w:i w:val="false"/>
                <w:color w:val="000000"/>
                <w:sz w:val="20"/>
              </w:rPr>
              <w:t>
 </w:t>
            </w:r>
          </w:p>
          <w:bookmarkEnd w:id="464"/>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8" w:id="465"/>
          <w:p>
            <w:pPr>
              <w:spacing w:after="20"/>
              <w:ind w:left="20"/>
              <w:jc w:val="both"/>
            </w:pPr>
            <w:r>
              <w:rPr>
                <w:rFonts w:ascii="Times New Roman"/>
                <w:b w:val="false"/>
                <w:i w:val="false"/>
                <w:color w:val="000000"/>
                <w:sz w:val="20"/>
              </w:rPr>
              <w:t>
 </w:t>
            </w:r>
          </w:p>
          <w:bookmarkEnd w:id="465"/>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14 540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9" w:id="466"/>
          <w:p>
            <w:pPr>
              <w:spacing w:after="20"/>
              <w:ind w:left="20"/>
              <w:jc w:val="both"/>
            </w:pPr>
            <w:r>
              <w:rPr>
                <w:rFonts w:ascii="Times New Roman"/>
                <w:b w:val="false"/>
                <w:i w:val="false"/>
                <w:color w:val="000000"/>
                <w:sz w:val="20"/>
              </w:rPr>
              <w:t>
 </w:t>
            </w:r>
          </w:p>
          <w:bookmarkEnd w:id="466"/>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4 220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0" w:id="467"/>
          <w:p>
            <w:pPr>
              <w:spacing w:after="20"/>
              <w:ind w:left="20"/>
              <w:jc w:val="both"/>
            </w:pPr>
            <w:r>
              <w:rPr>
                <w:rFonts w:ascii="Times New Roman"/>
                <w:b w:val="false"/>
                <w:i w:val="false"/>
                <w:color w:val="000000"/>
                <w:sz w:val="20"/>
              </w:rPr>
              <w:t>
 </w:t>
            </w:r>
          </w:p>
          <w:bookmarkEnd w:id="467"/>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5 648</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1" w:id="468"/>
          <w:p>
            <w:pPr>
              <w:spacing w:after="20"/>
              <w:ind w:left="20"/>
              <w:jc w:val="both"/>
            </w:pPr>
            <w:r>
              <w:rPr>
                <w:rFonts w:ascii="Times New Roman"/>
                <w:b w:val="false"/>
                <w:i w:val="false"/>
                <w:color w:val="000000"/>
                <w:sz w:val="20"/>
              </w:rPr>
              <w:t>
 </w:t>
            </w:r>
          </w:p>
          <w:bookmarkEnd w:id="468"/>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5 648</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2" w:id="469"/>
          <w:p>
            <w:pPr>
              <w:spacing w:after="20"/>
              <w:ind w:left="20"/>
              <w:jc w:val="both"/>
            </w:pPr>
            <w:r>
              <w:rPr>
                <w:rFonts w:ascii="Times New Roman"/>
                <w:b w:val="false"/>
                <w:i w:val="false"/>
                <w:color w:val="000000"/>
                <w:sz w:val="20"/>
              </w:rPr>
              <w:t>
 </w:t>
            </w:r>
          </w:p>
          <w:bookmarkEnd w:id="469"/>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172 611</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3" w:id="470"/>
          <w:p>
            <w:pPr>
              <w:spacing w:after="20"/>
              <w:ind w:left="20"/>
              <w:jc w:val="both"/>
            </w:pPr>
            <w:r>
              <w:rPr>
                <w:rFonts w:ascii="Times New Roman"/>
                <w:b w:val="false"/>
                <w:i w:val="false"/>
                <w:color w:val="000000"/>
                <w:sz w:val="20"/>
              </w:rPr>
              <w:t>
 </w:t>
            </w:r>
          </w:p>
          <w:bookmarkEnd w:id="470"/>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36 096</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4" w:id="471"/>
          <w:p>
            <w:pPr>
              <w:spacing w:after="20"/>
              <w:ind w:left="20"/>
              <w:jc w:val="both"/>
            </w:pPr>
            <w:r>
              <w:rPr>
                <w:rFonts w:ascii="Times New Roman"/>
                <w:b w:val="false"/>
                <w:i w:val="false"/>
                <w:color w:val="000000"/>
                <w:sz w:val="20"/>
              </w:rPr>
              <w:t>
 </w:t>
            </w:r>
          </w:p>
          <w:bookmarkEnd w:id="471"/>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5" w:id="472"/>
          <w:p>
            <w:pPr>
              <w:spacing w:after="20"/>
              <w:ind w:left="20"/>
              <w:jc w:val="both"/>
            </w:pPr>
            <w:r>
              <w:rPr>
                <w:rFonts w:ascii="Times New Roman"/>
                <w:b w:val="false"/>
                <w:i w:val="false"/>
                <w:color w:val="000000"/>
                <w:sz w:val="20"/>
              </w:rPr>
              <w:t>
 </w:t>
            </w:r>
          </w:p>
          <w:bookmarkEnd w:id="472"/>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22 826</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6" w:id="473"/>
          <w:p>
            <w:pPr>
              <w:spacing w:after="20"/>
              <w:ind w:left="20"/>
              <w:jc w:val="both"/>
            </w:pPr>
            <w:r>
              <w:rPr>
                <w:rFonts w:ascii="Times New Roman"/>
                <w:b w:val="false"/>
                <w:i w:val="false"/>
                <w:color w:val="000000"/>
                <w:sz w:val="20"/>
              </w:rPr>
              <w:t>
 </w:t>
            </w:r>
          </w:p>
          <w:bookmarkEnd w:id="473"/>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7" w:id="474"/>
          <w:p>
            <w:pPr>
              <w:spacing w:after="20"/>
              <w:ind w:left="20"/>
              <w:jc w:val="both"/>
            </w:pPr>
            <w:r>
              <w:rPr>
                <w:rFonts w:ascii="Times New Roman"/>
                <w:b w:val="false"/>
                <w:i w:val="false"/>
                <w:color w:val="000000"/>
                <w:sz w:val="20"/>
              </w:rPr>
              <w:t>
 </w:t>
            </w:r>
          </w:p>
          <w:bookmarkEnd w:id="474"/>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54 584</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8" w:id="475"/>
          <w:p>
            <w:pPr>
              <w:spacing w:after="20"/>
              <w:ind w:left="20"/>
              <w:jc w:val="both"/>
            </w:pPr>
            <w:r>
              <w:rPr>
                <w:rFonts w:ascii="Times New Roman"/>
                <w:b w:val="false"/>
                <w:i w:val="false"/>
                <w:color w:val="000000"/>
                <w:sz w:val="20"/>
              </w:rPr>
              <w:t>
 </w:t>
            </w:r>
          </w:p>
          <w:bookmarkEnd w:id="475"/>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6 702</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9" w:id="476"/>
          <w:p>
            <w:pPr>
              <w:spacing w:after="20"/>
              <w:ind w:left="20"/>
              <w:jc w:val="both"/>
            </w:pPr>
            <w:r>
              <w:rPr>
                <w:rFonts w:ascii="Times New Roman"/>
                <w:b w:val="false"/>
                <w:i w:val="false"/>
                <w:color w:val="000000"/>
                <w:sz w:val="20"/>
              </w:rPr>
              <w:t>
 </w:t>
            </w:r>
          </w:p>
          <w:bookmarkEnd w:id="476"/>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18 197</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0" w:id="477"/>
          <w:p>
            <w:pPr>
              <w:spacing w:after="20"/>
              <w:ind w:left="20"/>
              <w:jc w:val="both"/>
            </w:pPr>
            <w:r>
              <w:rPr>
                <w:rFonts w:ascii="Times New Roman"/>
                <w:b w:val="false"/>
                <w:i w:val="false"/>
                <w:color w:val="000000"/>
                <w:sz w:val="20"/>
              </w:rPr>
              <w:t>
 </w:t>
            </w:r>
          </w:p>
          <w:bookmarkEnd w:id="477"/>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28 806</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1" w:id="478"/>
          <w:p>
            <w:pPr>
              <w:spacing w:after="20"/>
              <w:ind w:left="20"/>
              <w:jc w:val="both"/>
            </w:pPr>
            <w:r>
              <w:rPr>
                <w:rFonts w:ascii="Times New Roman"/>
                <w:b w:val="false"/>
                <w:i w:val="false"/>
                <w:color w:val="000000"/>
                <w:sz w:val="20"/>
              </w:rPr>
              <w:t>
 </w:t>
            </w:r>
          </w:p>
          <w:bookmarkEnd w:id="478"/>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2" w:id="479"/>
          <w:p>
            <w:pPr>
              <w:spacing w:after="20"/>
              <w:ind w:left="20"/>
              <w:jc w:val="both"/>
            </w:pPr>
            <w:r>
              <w:rPr>
                <w:rFonts w:ascii="Times New Roman"/>
                <w:b w:val="false"/>
                <w:i w:val="false"/>
                <w:color w:val="000000"/>
                <w:sz w:val="20"/>
              </w:rPr>
              <w:t>
07</w:t>
            </w:r>
          </w:p>
          <w:bookmarkEnd w:id="479"/>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17 455</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3" w:id="480"/>
          <w:p>
            <w:pPr>
              <w:spacing w:after="20"/>
              <w:ind w:left="20"/>
              <w:jc w:val="both"/>
            </w:pPr>
            <w:r>
              <w:rPr>
                <w:rFonts w:ascii="Times New Roman"/>
                <w:b w:val="false"/>
                <w:i w:val="false"/>
                <w:color w:val="000000"/>
                <w:sz w:val="20"/>
              </w:rPr>
              <w:t>
 </w:t>
            </w:r>
          </w:p>
          <w:bookmarkEnd w:id="480"/>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17 455</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4" w:id="481"/>
          <w:p>
            <w:pPr>
              <w:spacing w:after="20"/>
              <w:ind w:left="20"/>
              <w:jc w:val="both"/>
            </w:pPr>
            <w:r>
              <w:rPr>
                <w:rFonts w:ascii="Times New Roman"/>
                <w:b w:val="false"/>
                <w:i w:val="false"/>
                <w:color w:val="000000"/>
                <w:sz w:val="20"/>
              </w:rPr>
              <w:t>
 </w:t>
            </w:r>
          </w:p>
          <w:bookmarkEnd w:id="481"/>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17 283</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5" w:id="482"/>
          <w:p>
            <w:pPr>
              <w:spacing w:after="20"/>
              <w:ind w:left="20"/>
              <w:jc w:val="both"/>
            </w:pPr>
            <w:r>
              <w:rPr>
                <w:rFonts w:ascii="Times New Roman"/>
                <w:b w:val="false"/>
                <w:i w:val="false"/>
                <w:color w:val="000000"/>
                <w:sz w:val="20"/>
              </w:rPr>
              <w:t>
 </w:t>
            </w:r>
          </w:p>
          <w:bookmarkEnd w:id="482"/>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6" w:id="483"/>
          <w:p>
            <w:pPr>
              <w:spacing w:after="20"/>
              <w:ind w:left="20"/>
              <w:jc w:val="both"/>
            </w:pPr>
            <w:r>
              <w:rPr>
                <w:rFonts w:ascii="Times New Roman"/>
                <w:b w:val="false"/>
                <w:i w:val="false"/>
                <w:color w:val="000000"/>
                <w:sz w:val="20"/>
              </w:rPr>
              <w:t>
08</w:t>
            </w:r>
          </w:p>
          <w:bookmarkEnd w:id="483"/>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160 614</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7" w:id="484"/>
          <w:p>
            <w:pPr>
              <w:spacing w:after="20"/>
              <w:ind w:left="20"/>
              <w:jc w:val="both"/>
            </w:pPr>
            <w:r>
              <w:rPr>
                <w:rFonts w:ascii="Times New Roman"/>
                <w:b w:val="false"/>
                <w:i w:val="false"/>
                <w:color w:val="000000"/>
                <w:sz w:val="20"/>
              </w:rPr>
              <w:t>
 </w:t>
            </w:r>
          </w:p>
          <w:bookmarkEnd w:id="484"/>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33 483</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8" w:id="485"/>
          <w:p>
            <w:pPr>
              <w:spacing w:after="20"/>
              <w:ind w:left="20"/>
              <w:jc w:val="both"/>
            </w:pPr>
            <w:r>
              <w:rPr>
                <w:rFonts w:ascii="Times New Roman"/>
                <w:b w:val="false"/>
                <w:i w:val="false"/>
                <w:color w:val="000000"/>
                <w:sz w:val="20"/>
              </w:rPr>
              <w:t>
 </w:t>
            </w:r>
          </w:p>
          <w:bookmarkEnd w:id="485"/>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33 483</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9" w:id="486"/>
          <w:p>
            <w:pPr>
              <w:spacing w:after="20"/>
              <w:ind w:left="20"/>
              <w:jc w:val="both"/>
            </w:pPr>
            <w:r>
              <w:rPr>
                <w:rFonts w:ascii="Times New Roman"/>
                <w:b w:val="false"/>
                <w:i w:val="false"/>
                <w:color w:val="000000"/>
                <w:sz w:val="20"/>
              </w:rPr>
              <w:t>
 </w:t>
            </w:r>
          </w:p>
          <w:bookmarkEnd w:id="486"/>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38 757</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0" w:id="487"/>
          <w:p>
            <w:pPr>
              <w:spacing w:after="20"/>
              <w:ind w:left="20"/>
              <w:jc w:val="both"/>
            </w:pPr>
            <w:r>
              <w:rPr>
                <w:rFonts w:ascii="Times New Roman"/>
                <w:b w:val="false"/>
                <w:i w:val="false"/>
                <w:color w:val="000000"/>
                <w:sz w:val="20"/>
              </w:rPr>
              <w:t>
 </w:t>
            </w:r>
          </w:p>
          <w:bookmarkEnd w:id="487"/>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38 757</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1" w:id="488"/>
          <w:p>
            <w:pPr>
              <w:spacing w:after="20"/>
              <w:ind w:left="20"/>
              <w:jc w:val="both"/>
            </w:pPr>
            <w:r>
              <w:rPr>
                <w:rFonts w:ascii="Times New Roman"/>
                <w:b w:val="false"/>
                <w:i w:val="false"/>
                <w:color w:val="000000"/>
                <w:sz w:val="20"/>
              </w:rPr>
              <w:t>
 </w:t>
            </w:r>
          </w:p>
          <w:bookmarkEnd w:id="488"/>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18 837</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2" w:id="489"/>
          <w:p>
            <w:pPr>
              <w:spacing w:after="20"/>
              <w:ind w:left="20"/>
              <w:jc w:val="both"/>
            </w:pPr>
            <w:r>
              <w:rPr>
                <w:rFonts w:ascii="Times New Roman"/>
                <w:b w:val="false"/>
                <w:i w:val="false"/>
                <w:color w:val="000000"/>
                <w:sz w:val="20"/>
              </w:rPr>
              <w:t>
 </w:t>
            </w:r>
          </w:p>
          <w:bookmarkEnd w:id="489"/>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10 605</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3" w:id="490"/>
          <w:p>
            <w:pPr>
              <w:spacing w:after="20"/>
              <w:ind w:left="20"/>
              <w:jc w:val="both"/>
            </w:pPr>
            <w:r>
              <w:rPr>
                <w:rFonts w:ascii="Times New Roman"/>
                <w:b w:val="false"/>
                <w:i w:val="false"/>
                <w:color w:val="000000"/>
                <w:sz w:val="20"/>
              </w:rPr>
              <w:t>
 </w:t>
            </w:r>
          </w:p>
          <w:bookmarkEnd w:id="490"/>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4 329</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4" w:id="491"/>
          <w:p>
            <w:pPr>
              <w:spacing w:after="20"/>
              <w:ind w:left="20"/>
              <w:jc w:val="both"/>
            </w:pPr>
            <w:r>
              <w:rPr>
                <w:rFonts w:ascii="Times New Roman"/>
                <w:b w:val="false"/>
                <w:i w:val="false"/>
                <w:color w:val="000000"/>
                <w:sz w:val="20"/>
              </w:rPr>
              <w:t>
 </w:t>
            </w:r>
          </w:p>
          <w:bookmarkEnd w:id="491"/>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3 903</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5" w:id="492"/>
          <w:p>
            <w:pPr>
              <w:spacing w:after="20"/>
              <w:ind w:left="20"/>
              <w:jc w:val="both"/>
            </w:pPr>
            <w:r>
              <w:rPr>
                <w:rFonts w:ascii="Times New Roman"/>
                <w:b w:val="false"/>
                <w:i w:val="false"/>
                <w:color w:val="000000"/>
                <w:sz w:val="20"/>
              </w:rPr>
              <w:t>
 </w:t>
            </w:r>
          </w:p>
          <w:bookmarkEnd w:id="492"/>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29 794</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6" w:id="493"/>
          <w:p>
            <w:pPr>
              <w:spacing w:after="20"/>
              <w:ind w:left="20"/>
              <w:jc w:val="both"/>
            </w:pPr>
            <w:r>
              <w:rPr>
                <w:rFonts w:ascii="Times New Roman"/>
                <w:b w:val="false"/>
                <w:i w:val="false"/>
                <w:color w:val="000000"/>
                <w:sz w:val="20"/>
              </w:rPr>
              <w:t>
 </w:t>
            </w:r>
          </w:p>
          <w:bookmarkEnd w:id="493"/>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29 227</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7" w:id="494"/>
          <w:p>
            <w:pPr>
              <w:spacing w:after="20"/>
              <w:ind w:left="20"/>
              <w:jc w:val="both"/>
            </w:pPr>
            <w:r>
              <w:rPr>
                <w:rFonts w:ascii="Times New Roman"/>
                <w:b w:val="false"/>
                <w:i w:val="false"/>
                <w:color w:val="000000"/>
                <w:sz w:val="20"/>
              </w:rPr>
              <w:t>
 </w:t>
            </w:r>
          </w:p>
          <w:bookmarkEnd w:id="494"/>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8" w:id="495"/>
          <w:p>
            <w:pPr>
              <w:spacing w:after="20"/>
              <w:ind w:left="20"/>
              <w:jc w:val="both"/>
            </w:pPr>
            <w:r>
              <w:rPr>
                <w:rFonts w:ascii="Times New Roman"/>
                <w:b w:val="false"/>
                <w:i w:val="false"/>
                <w:color w:val="000000"/>
                <w:sz w:val="20"/>
              </w:rPr>
              <w:t>
 </w:t>
            </w:r>
          </w:p>
          <w:bookmarkEnd w:id="495"/>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11 500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9" w:id="496"/>
          <w:p>
            <w:pPr>
              <w:spacing w:after="20"/>
              <w:ind w:left="20"/>
              <w:jc w:val="both"/>
            </w:pPr>
            <w:r>
              <w:rPr>
                <w:rFonts w:ascii="Times New Roman"/>
                <w:b w:val="false"/>
                <w:i w:val="false"/>
                <w:color w:val="000000"/>
                <w:sz w:val="20"/>
              </w:rPr>
              <w:t>
 </w:t>
            </w:r>
          </w:p>
          <w:bookmarkEnd w:id="496"/>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11 500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0" w:id="497"/>
          <w:p>
            <w:pPr>
              <w:spacing w:after="20"/>
              <w:ind w:left="20"/>
              <w:jc w:val="both"/>
            </w:pPr>
            <w:r>
              <w:rPr>
                <w:rFonts w:ascii="Times New Roman"/>
                <w:b w:val="false"/>
                <w:i w:val="false"/>
                <w:color w:val="000000"/>
                <w:sz w:val="20"/>
              </w:rPr>
              <w:t>
 </w:t>
            </w:r>
          </w:p>
          <w:bookmarkEnd w:id="497"/>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9 695</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1" w:id="498"/>
          <w:p>
            <w:pPr>
              <w:spacing w:after="20"/>
              <w:ind w:left="20"/>
              <w:jc w:val="both"/>
            </w:pPr>
            <w:r>
              <w:rPr>
                <w:rFonts w:ascii="Times New Roman"/>
                <w:b w:val="false"/>
                <w:i w:val="false"/>
                <w:color w:val="000000"/>
                <w:sz w:val="20"/>
              </w:rPr>
              <w:t>
 </w:t>
            </w:r>
          </w:p>
          <w:bookmarkEnd w:id="498"/>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8 495</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2" w:id="499"/>
          <w:p>
            <w:pPr>
              <w:spacing w:after="20"/>
              <w:ind w:left="20"/>
              <w:jc w:val="both"/>
            </w:pPr>
            <w:r>
              <w:rPr>
                <w:rFonts w:ascii="Times New Roman"/>
                <w:b w:val="false"/>
                <w:i w:val="false"/>
                <w:color w:val="000000"/>
                <w:sz w:val="20"/>
              </w:rPr>
              <w:t>
 </w:t>
            </w:r>
          </w:p>
          <w:bookmarkEnd w:id="499"/>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3" w:id="500"/>
          <w:p>
            <w:pPr>
              <w:spacing w:after="20"/>
              <w:ind w:left="20"/>
              <w:jc w:val="both"/>
            </w:pPr>
            <w:r>
              <w:rPr>
                <w:rFonts w:ascii="Times New Roman"/>
                <w:b w:val="false"/>
                <w:i w:val="false"/>
                <w:color w:val="000000"/>
                <w:sz w:val="20"/>
              </w:rPr>
              <w:t>
 </w:t>
            </w:r>
          </w:p>
          <w:bookmarkEnd w:id="500"/>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18 548</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4" w:id="501"/>
          <w:p>
            <w:pPr>
              <w:spacing w:after="20"/>
              <w:ind w:left="20"/>
              <w:jc w:val="both"/>
            </w:pPr>
            <w:r>
              <w:rPr>
                <w:rFonts w:ascii="Times New Roman"/>
                <w:b w:val="false"/>
                <w:i w:val="false"/>
                <w:color w:val="000000"/>
                <w:sz w:val="20"/>
              </w:rPr>
              <w:t>
 </w:t>
            </w:r>
          </w:p>
          <w:bookmarkEnd w:id="501"/>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10 657</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5" w:id="502"/>
          <w:p>
            <w:pPr>
              <w:spacing w:after="20"/>
              <w:ind w:left="20"/>
              <w:jc w:val="both"/>
            </w:pPr>
            <w:r>
              <w:rPr>
                <w:rFonts w:ascii="Times New Roman"/>
                <w:b w:val="false"/>
                <w:i w:val="false"/>
                <w:color w:val="000000"/>
                <w:sz w:val="20"/>
              </w:rPr>
              <w:t>
 </w:t>
            </w:r>
          </w:p>
          <w:bookmarkEnd w:id="502"/>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7 891</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6" w:id="503"/>
          <w:p>
            <w:pPr>
              <w:spacing w:after="20"/>
              <w:ind w:left="20"/>
              <w:jc w:val="both"/>
            </w:pPr>
            <w:r>
              <w:rPr>
                <w:rFonts w:ascii="Times New Roman"/>
                <w:b w:val="false"/>
                <w:i w:val="false"/>
                <w:color w:val="000000"/>
                <w:sz w:val="20"/>
              </w:rPr>
              <w:t>
10</w:t>
            </w:r>
          </w:p>
          <w:bookmarkEnd w:id="503"/>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119 694</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7" w:id="504"/>
          <w:p>
            <w:pPr>
              <w:spacing w:after="20"/>
              <w:ind w:left="20"/>
              <w:jc w:val="both"/>
            </w:pPr>
            <w:r>
              <w:rPr>
                <w:rFonts w:ascii="Times New Roman"/>
                <w:b w:val="false"/>
                <w:i w:val="false"/>
                <w:color w:val="000000"/>
                <w:sz w:val="20"/>
              </w:rPr>
              <w:t>
 </w:t>
            </w:r>
          </w:p>
          <w:bookmarkEnd w:id="504"/>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16 879</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8" w:id="505"/>
          <w:p>
            <w:pPr>
              <w:spacing w:after="20"/>
              <w:ind w:left="20"/>
              <w:jc w:val="both"/>
            </w:pPr>
            <w:r>
              <w:rPr>
                <w:rFonts w:ascii="Times New Roman"/>
                <w:b w:val="false"/>
                <w:i w:val="false"/>
                <w:color w:val="000000"/>
                <w:sz w:val="20"/>
              </w:rPr>
              <w:t>
 </w:t>
            </w:r>
          </w:p>
          <w:bookmarkEnd w:id="505"/>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16 879</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9" w:id="506"/>
          <w:p>
            <w:pPr>
              <w:spacing w:after="20"/>
              <w:ind w:left="20"/>
              <w:jc w:val="both"/>
            </w:pPr>
            <w:r>
              <w:rPr>
                <w:rFonts w:ascii="Times New Roman"/>
                <w:b w:val="false"/>
                <w:i w:val="false"/>
                <w:color w:val="000000"/>
                <w:sz w:val="20"/>
              </w:rPr>
              <w:t>
 </w:t>
            </w:r>
          </w:p>
          <w:bookmarkEnd w:id="506"/>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85 828</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0" w:id="507"/>
          <w:p>
            <w:pPr>
              <w:spacing w:after="20"/>
              <w:ind w:left="20"/>
              <w:jc w:val="both"/>
            </w:pPr>
            <w:r>
              <w:rPr>
                <w:rFonts w:ascii="Times New Roman"/>
                <w:b w:val="false"/>
                <w:i w:val="false"/>
                <w:color w:val="000000"/>
                <w:sz w:val="20"/>
              </w:rPr>
              <w:t>
 </w:t>
            </w:r>
          </w:p>
          <w:bookmarkEnd w:id="507"/>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20 539</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1" w:id="508"/>
          <w:p>
            <w:pPr>
              <w:spacing w:after="20"/>
              <w:ind w:left="20"/>
              <w:jc w:val="both"/>
            </w:pPr>
            <w:r>
              <w:rPr>
                <w:rFonts w:ascii="Times New Roman"/>
                <w:b w:val="false"/>
                <w:i w:val="false"/>
                <w:color w:val="000000"/>
                <w:sz w:val="20"/>
              </w:rPr>
              <w:t>
 </w:t>
            </w:r>
          </w:p>
          <w:bookmarkEnd w:id="508"/>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2" w:id="509"/>
          <w:p>
            <w:pPr>
              <w:spacing w:after="20"/>
              <w:ind w:left="20"/>
              <w:jc w:val="both"/>
            </w:pPr>
            <w:r>
              <w:rPr>
                <w:rFonts w:ascii="Times New Roman"/>
                <w:b w:val="false"/>
                <w:i w:val="false"/>
                <w:color w:val="000000"/>
                <w:sz w:val="20"/>
              </w:rPr>
              <w:t>
 </w:t>
            </w:r>
          </w:p>
          <w:bookmarkEnd w:id="509"/>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3" w:id="510"/>
          <w:p>
            <w:pPr>
              <w:spacing w:after="20"/>
              <w:ind w:left="20"/>
              <w:jc w:val="both"/>
            </w:pPr>
          </w:p>
          <w:bookmarkEnd w:id="510"/>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4" w:id="511"/>
          <w:p>
            <w:pPr>
              <w:spacing w:after="20"/>
              <w:ind w:left="20"/>
              <w:jc w:val="both"/>
            </w:pPr>
            <w:r>
              <w:rPr>
                <w:rFonts w:ascii="Times New Roman"/>
                <w:b w:val="false"/>
                <w:i w:val="false"/>
                <w:color w:val="000000"/>
                <w:sz w:val="20"/>
              </w:rPr>
              <w:t>
 </w:t>
            </w:r>
          </w:p>
          <w:bookmarkEnd w:id="511"/>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61 209</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5" w:id="512"/>
          <w:p>
            <w:pPr>
              <w:spacing w:after="20"/>
              <w:ind w:left="20"/>
              <w:jc w:val="both"/>
            </w:pPr>
            <w:r>
              <w:rPr>
                <w:rFonts w:ascii="Times New Roman"/>
                <w:b w:val="false"/>
                <w:i w:val="false"/>
                <w:color w:val="000000"/>
                <w:sz w:val="20"/>
              </w:rPr>
              <w:t>
 </w:t>
            </w:r>
          </w:p>
          <w:bookmarkEnd w:id="512"/>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12 440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6" w:id="513"/>
          <w:p>
            <w:pPr>
              <w:spacing w:after="20"/>
              <w:ind w:left="20"/>
              <w:jc w:val="both"/>
            </w:pPr>
            <w:r>
              <w:rPr>
                <w:rFonts w:ascii="Times New Roman"/>
                <w:b w:val="false"/>
                <w:i w:val="false"/>
                <w:color w:val="000000"/>
                <w:sz w:val="20"/>
              </w:rPr>
              <w:t>
 </w:t>
            </w:r>
          </w:p>
          <w:bookmarkEnd w:id="513"/>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10 640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7" w:id="514"/>
          <w:p>
            <w:pPr>
              <w:spacing w:after="20"/>
              <w:ind w:left="20"/>
              <w:jc w:val="both"/>
            </w:pPr>
            <w:r>
              <w:rPr>
                <w:rFonts w:ascii="Times New Roman"/>
                <w:b w:val="false"/>
                <w:i w:val="false"/>
                <w:color w:val="000000"/>
                <w:sz w:val="20"/>
              </w:rPr>
              <w:t>
 </w:t>
            </w:r>
          </w:p>
          <w:bookmarkEnd w:id="514"/>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жер-шаруашылық орналастыру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8" w:id="515"/>
          <w:p>
            <w:pPr>
              <w:spacing w:after="20"/>
              <w:ind w:left="20"/>
              <w:jc w:val="both"/>
            </w:pPr>
            <w:r>
              <w:rPr>
                <w:rFonts w:ascii="Times New Roman"/>
                <w:b w:val="false"/>
                <w:i w:val="false"/>
                <w:color w:val="000000"/>
                <w:sz w:val="20"/>
              </w:rPr>
              <w:t>
 </w:t>
            </w:r>
          </w:p>
          <w:bookmarkEnd w:id="515"/>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4 547</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9" w:id="516"/>
          <w:p>
            <w:pPr>
              <w:spacing w:after="20"/>
              <w:ind w:left="20"/>
              <w:jc w:val="both"/>
            </w:pPr>
            <w:r>
              <w:rPr>
                <w:rFonts w:ascii="Times New Roman"/>
                <w:b w:val="false"/>
                <w:i w:val="false"/>
                <w:color w:val="000000"/>
                <w:sz w:val="20"/>
              </w:rPr>
              <w:t>
 </w:t>
            </w:r>
          </w:p>
          <w:bookmarkEnd w:id="516"/>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4 547</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0" w:id="517"/>
          <w:p>
            <w:pPr>
              <w:spacing w:after="20"/>
              <w:ind w:left="20"/>
              <w:jc w:val="both"/>
            </w:pPr>
            <w:r>
              <w:rPr>
                <w:rFonts w:ascii="Times New Roman"/>
                <w:b w:val="false"/>
                <w:i w:val="false"/>
                <w:color w:val="000000"/>
                <w:sz w:val="20"/>
              </w:rPr>
              <w:t>
11</w:t>
            </w:r>
          </w:p>
          <w:bookmarkEnd w:id="517"/>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10 200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1" w:id="518"/>
          <w:p>
            <w:pPr>
              <w:spacing w:after="20"/>
              <w:ind w:left="20"/>
              <w:jc w:val="both"/>
            </w:pPr>
            <w:r>
              <w:rPr>
                <w:rFonts w:ascii="Times New Roman"/>
                <w:b w:val="false"/>
                <w:i w:val="false"/>
                <w:color w:val="000000"/>
                <w:sz w:val="20"/>
              </w:rPr>
              <w:t>
 </w:t>
            </w:r>
          </w:p>
          <w:bookmarkEnd w:id="518"/>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10 200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2" w:id="519"/>
          <w:p>
            <w:pPr>
              <w:spacing w:after="20"/>
              <w:ind w:left="20"/>
              <w:jc w:val="both"/>
            </w:pPr>
            <w:r>
              <w:rPr>
                <w:rFonts w:ascii="Times New Roman"/>
                <w:b w:val="false"/>
                <w:i w:val="false"/>
                <w:color w:val="000000"/>
                <w:sz w:val="20"/>
              </w:rPr>
              <w:t>
 </w:t>
            </w:r>
          </w:p>
          <w:bookmarkEnd w:id="519"/>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10 200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3" w:id="520"/>
          <w:p>
            <w:pPr>
              <w:spacing w:after="20"/>
              <w:ind w:left="20"/>
              <w:jc w:val="both"/>
            </w:pPr>
            <w:r>
              <w:rPr>
                <w:rFonts w:ascii="Times New Roman"/>
                <w:b w:val="false"/>
                <w:i w:val="false"/>
                <w:color w:val="000000"/>
                <w:sz w:val="20"/>
              </w:rPr>
              <w:t>
12</w:t>
            </w:r>
          </w:p>
          <w:bookmarkEnd w:id="520"/>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36 200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4" w:id="521"/>
          <w:p>
            <w:pPr>
              <w:spacing w:after="20"/>
              <w:ind w:left="20"/>
              <w:jc w:val="both"/>
            </w:pPr>
            <w:r>
              <w:rPr>
                <w:rFonts w:ascii="Times New Roman"/>
                <w:b w:val="false"/>
                <w:i w:val="false"/>
                <w:color w:val="000000"/>
                <w:sz w:val="20"/>
              </w:rPr>
              <w:t>
 </w:t>
            </w:r>
          </w:p>
          <w:bookmarkEnd w:id="521"/>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4 580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5" w:id="522"/>
          <w:p>
            <w:pPr>
              <w:spacing w:after="20"/>
              <w:ind w:left="20"/>
              <w:jc w:val="both"/>
            </w:pPr>
            <w:r>
              <w:rPr>
                <w:rFonts w:ascii="Times New Roman"/>
                <w:b w:val="false"/>
                <w:i w:val="false"/>
                <w:color w:val="000000"/>
                <w:sz w:val="20"/>
              </w:rPr>
              <w:t>
 </w:t>
            </w:r>
          </w:p>
          <w:bookmarkEnd w:id="522"/>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4 580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6" w:id="523"/>
          <w:p>
            <w:pPr>
              <w:spacing w:after="20"/>
              <w:ind w:left="20"/>
              <w:jc w:val="both"/>
            </w:pPr>
            <w:r>
              <w:rPr>
                <w:rFonts w:ascii="Times New Roman"/>
                <w:b w:val="false"/>
                <w:i w:val="false"/>
                <w:color w:val="000000"/>
                <w:sz w:val="20"/>
              </w:rPr>
              <w:t>
 </w:t>
            </w:r>
          </w:p>
          <w:bookmarkEnd w:id="523"/>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31 620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7" w:id="524"/>
          <w:p>
            <w:pPr>
              <w:spacing w:after="20"/>
              <w:ind w:left="20"/>
              <w:jc w:val="both"/>
            </w:pPr>
            <w:r>
              <w:rPr>
                <w:rFonts w:ascii="Times New Roman"/>
                <w:b w:val="false"/>
                <w:i w:val="false"/>
                <w:color w:val="000000"/>
                <w:sz w:val="20"/>
              </w:rPr>
              <w:t>
 </w:t>
            </w:r>
          </w:p>
          <w:bookmarkEnd w:id="524"/>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28 500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8" w:id="525"/>
          <w:p>
            <w:pPr>
              <w:spacing w:after="20"/>
              <w:ind w:left="20"/>
              <w:jc w:val="both"/>
            </w:pPr>
            <w:r>
              <w:rPr>
                <w:rFonts w:ascii="Times New Roman"/>
                <w:b w:val="false"/>
                <w:i w:val="false"/>
                <w:color w:val="000000"/>
                <w:sz w:val="20"/>
              </w:rPr>
              <w:t>
 </w:t>
            </w:r>
          </w:p>
          <w:bookmarkEnd w:id="525"/>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9" w:id="526"/>
          <w:p>
            <w:pPr>
              <w:spacing w:after="20"/>
              <w:ind w:left="20"/>
              <w:jc w:val="both"/>
            </w:pPr>
            <w:r>
              <w:rPr>
                <w:rFonts w:ascii="Times New Roman"/>
                <w:b w:val="false"/>
                <w:i w:val="false"/>
                <w:color w:val="000000"/>
                <w:sz w:val="20"/>
              </w:rPr>
              <w:t>
13</w:t>
            </w:r>
          </w:p>
          <w:bookmarkEnd w:id="526"/>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40 482</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0" w:id="527"/>
          <w:p>
            <w:pPr>
              <w:spacing w:after="20"/>
              <w:ind w:left="20"/>
              <w:jc w:val="both"/>
            </w:pPr>
            <w:r>
              <w:rPr>
                <w:rFonts w:ascii="Times New Roman"/>
                <w:b w:val="false"/>
                <w:i w:val="false"/>
                <w:color w:val="000000"/>
                <w:sz w:val="20"/>
              </w:rPr>
              <w:t>
 </w:t>
            </w:r>
          </w:p>
          <w:bookmarkEnd w:id="527"/>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8 739</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1" w:id="528"/>
          <w:p>
            <w:pPr>
              <w:spacing w:after="20"/>
              <w:ind w:left="20"/>
              <w:jc w:val="both"/>
            </w:pPr>
            <w:r>
              <w:rPr>
                <w:rFonts w:ascii="Times New Roman"/>
                <w:b w:val="false"/>
                <w:i w:val="false"/>
                <w:color w:val="000000"/>
                <w:sz w:val="20"/>
              </w:rPr>
              <w:t>
 </w:t>
            </w:r>
          </w:p>
          <w:bookmarkEnd w:id="528"/>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8 739</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2" w:id="529"/>
          <w:p>
            <w:pPr>
              <w:spacing w:after="20"/>
              <w:ind w:left="20"/>
              <w:jc w:val="both"/>
            </w:pPr>
            <w:r>
              <w:rPr>
                <w:rFonts w:ascii="Times New Roman"/>
                <w:b w:val="false"/>
                <w:i w:val="false"/>
                <w:color w:val="000000"/>
                <w:sz w:val="20"/>
              </w:rPr>
              <w:t>
 </w:t>
            </w:r>
          </w:p>
          <w:bookmarkEnd w:id="529"/>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21 654</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3" w:id="530"/>
          <w:p>
            <w:pPr>
              <w:spacing w:after="20"/>
              <w:ind w:left="20"/>
              <w:jc w:val="both"/>
            </w:pPr>
            <w:r>
              <w:rPr>
                <w:rFonts w:ascii="Times New Roman"/>
                <w:b w:val="false"/>
                <w:i w:val="false"/>
                <w:color w:val="000000"/>
                <w:sz w:val="20"/>
              </w:rPr>
              <w:t>
 </w:t>
            </w:r>
          </w:p>
          <w:bookmarkEnd w:id="530"/>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21 654</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4" w:id="531"/>
          <w:p>
            <w:pPr>
              <w:spacing w:after="20"/>
              <w:ind w:left="20"/>
              <w:jc w:val="both"/>
            </w:pPr>
            <w:r>
              <w:rPr>
                <w:rFonts w:ascii="Times New Roman"/>
                <w:b w:val="false"/>
                <w:i w:val="false"/>
                <w:color w:val="000000"/>
                <w:sz w:val="20"/>
              </w:rPr>
              <w:t>
 </w:t>
            </w:r>
          </w:p>
          <w:bookmarkEnd w:id="531"/>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10 089</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5" w:id="532"/>
          <w:p>
            <w:pPr>
              <w:spacing w:after="20"/>
              <w:ind w:left="20"/>
              <w:jc w:val="both"/>
            </w:pPr>
            <w:r>
              <w:rPr>
                <w:rFonts w:ascii="Times New Roman"/>
                <w:b w:val="false"/>
                <w:i w:val="false"/>
                <w:color w:val="000000"/>
                <w:sz w:val="20"/>
              </w:rPr>
              <w:t>
 </w:t>
            </w:r>
          </w:p>
          <w:bookmarkEnd w:id="532"/>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органның қоры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10 089</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6" w:id="533"/>
          <w:p>
            <w:pPr>
              <w:spacing w:after="20"/>
              <w:ind w:left="20"/>
              <w:jc w:val="both"/>
            </w:pPr>
            <w:r>
              <w:rPr>
                <w:rFonts w:ascii="Times New Roman"/>
                <w:b w:val="false"/>
                <w:i w:val="false"/>
                <w:color w:val="000000"/>
                <w:sz w:val="20"/>
              </w:rPr>
              <w:t>
15</w:t>
            </w:r>
          </w:p>
          <w:bookmarkEnd w:id="533"/>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1 532</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7" w:id="534"/>
          <w:p>
            <w:pPr>
              <w:spacing w:after="20"/>
              <w:ind w:left="20"/>
              <w:jc w:val="both"/>
            </w:pPr>
            <w:r>
              <w:rPr>
                <w:rFonts w:ascii="Times New Roman"/>
                <w:b w:val="false"/>
                <w:i w:val="false"/>
                <w:color w:val="000000"/>
                <w:sz w:val="20"/>
              </w:rPr>
              <w:t>
 </w:t>
            </w:r>
          </w:p>
          <w:bookmarkEnd w:id="534"/>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1 532</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8" w:id="535"/>
          <w:p>
            <w:pPr>
              <w:spacing w:after="20"/>
              <w:ind w:left="20"/>
              <w:jc w:val="both"/>
            </w:pPr>
            <w:r>
              <w:rPr>
                <w:rFonts w:ascii="Times New Roman"/>
                <w:b w:val="false"/>
                <w:i w:val="false"/>
                <w:color w:val="000000"/>
                <w:sz w:val="20"/>
              </w:rPr>
              <w:t>
 </w:t>
            </w:r>
          </w:p>
          <w:bookmarkEnd w:id="535"/>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1 532</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9" w:id="536"/>
          <w:p>
            <w:pPr>
              <w:spacing w:after="20"/>
              <w:ind w:left="20"/>
              <w:jc w:val="both"/>
            </w:pPr>
            <w:r>
              <w:rPr>
                <w:rFonts w:ascii="Times New Roman"/>
                <w:b w:val="false"/>
                <w:i w:val="false"/>
                <w:color w:val="000000"/>
                <w:sz w:val="20"/>
              </w:rPr>
              <w:t>
 </w:t>
            </w:r>
          </w:p>
          <w:bookmarkEnd w:id="536"/>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бюджеттік кредиттеу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-5 232</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0" w:id="537"/>
          <w:p>
            <w:pPr>
              <w:spacing w:after="20"/>
              <w:ind w:left="20"/>
              <w:jc w:val="both"/>
            </w:pPr>
            <w:r>
              <w:rPr>
                <w:rFonts w:ascii="Times New Roman"/>
                <w:b w:val="false"/>
                <w:i w:val="false"/>
                <w:color w:val="000000"/>
                <w:sz w:val="20"/>
              </w:rPr>
              <w:t>
 </w:t>
            </w:r>
          </w:p>
          <w:bookmarkEnd w:id="537"/>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1" w:id="538"/>
          <w:p>
            <w:pPr>
              <w:spacing w:after="20"/>
              <w:ind w:left="20"/>
              <w:jc w:val="both"/>
            </w:pPr>
            <w:r>
              <w:rPr>
                <w:rFonts w:ascii="Times New Roman"/>
                <w:b w:val="false"/>
                <w:i w:val="false"/>
                <w:color w:val="000000"/>
                <w:sz w:val="20"/>
              </w:rPr>
              <w:t>
10</w:t>
            </w:r>
          </w:p>
          <w:bookmarkEnd w:id="538"/>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2" w:id="539"/>
          <w:p>
            <w:pPr>
              <w:spacing w:after="20"/>
              <w:ind w:left="20"/>
              <w:jc w:val="both"/>
            </w:pPr>
            <w:r>
              <w:rPr>
                <w:rFonts w:ascii="Times New Roman"/>
                <w:b w:val="false"/>
                <w:i w:val="false"/>
                <w:color w:val="000000"/>
                <w:sz w:val="20"/>
              </w:rPr>
              <w:t>
 </w:t>
            </w:r>
          </w:p>
          <w:bookmarkEnd w:id="539"/>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3" w:id="540"/>
          <w:p>
            <w:pPr>
              <w:spacing w:after="20"/>
              <w:ind w:left="20"/>
              <w:jc w:val="both"/>
            </w:pPr>
            <w:r>
              <w:rPr>
                <w:rFonts w:ascii="Times New Roman"/>
                <w:b w:val="false"/>
                <w:i w:val="false"/>
                <w:color w:val="000000"/>
                <w:sz w:val="20"/>
              </w:rPr>
              <w:t>
 </w:t>
            </w:r>
          </w:p>
          <w:bookmarkEnd w:id="540"/>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4" w:id="541"/>
          <w:p>
            <w:pPr>
              <w:spacing w:after="20"/>
              <w:ind w:left="20"/>
              <w:jc w:val="both"/>
            </w:pPr>
            <w:r>
              <w:rPr>
                <w:rFonts w:ascii="Times New Roman"/>
                <w:b w:val="false"/>
                <w:i w:val="false"/>
                <w:color w:val="000000"/>
                <w:sz w:val="20"/>
              </w:rPr>
              <w:t>
 </w:t>
            </w:r>
          </w:p>
          <w:bookmarkEnd w:id="541"/>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5" w:id="542"/>
          <w:p>
            <w:pPr>
              <w:spacing w:after="20"/>
              <w:ind w:left="20"/>
              <w:jc w:val="both"/>
            </w:pPr>
            <w:r>
              <w:rPr>
                <w:rFonts w:ascii="Times New Roman"/>
                <w:b w:val="false"/>
                <w:i w:val="false"/>
                <w:color w:val="000000"/>
                <w:sz w:val="20"/>
              </w:rPr>
              <w:t>
Санаты</w:t>
            </w:r>
          </w:p>
          <w:bookmarkEnd w:id="542"/>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6" w:id="543"/>
          <w:p>
            <w:pPr>
              <w:spacing w:after="20"/>
              <w:ind w:left="20"/>
              <w:jc w:val="both"/>
            </w:pPr>
            <w:r>
              <w:rPr>
                <w:rFonts w:ascii="Times New Roman"/>
                <w:b w:val="false"/>
                <w:i w:val="false"/>
                <w:color w:val="000000"/>
                <w:sz w:val="20"/>
              </w:rPr>
              <w:t>
5</w:t>
            </w:r>
          </w:p>
          <w:bookmarkEnd w:id="543"/>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5 232</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7" w:id="544"/>
          <w:p>
            <w:pPr>
              <w:spacing w:after="20"/>
              <w:ind w:left="20"/>
              <w:jc w:val="both"/>
            </w:pPr>
            <w:r>
              <w:rPr>
                <w:rFonts w:ascii="Times New Roman"/>
                <w:b w:val="false"/>
                <w:i w:val="false"/>
                <w:color w:val="000000"/>
                <w:sz w:val="20"/>
              </w:rPr>
              <w:t>
 </w:t>
            </w:r>
          </w:p>
          <w:bookmarkEnd w:id="544"/>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5 232</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8" w:id="545"/>
          <w:p>
            <w:pPr>
              <w:spacing w:after="20"/>
              <w:ind w:left="20"/>
              <w:jc w:val="both"/>
            </w:pPr>
            <w:r>
              <w:rPr>
                <w:rFonts w:ascii="Times New Roman"/>
                <w:b w:val="false"/>
                <w:i w:val="false"/>
                <w:color w:val="000000"/>
                <w:sz w:val="20"/>
              </w:rPr>
              <w:t>
 </w:t>
            </w:r>
          </w:p>
          <w:bookmarkEnd w:id="545"/>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5 232</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9" w:id="546"/>
          <w:p>
            <w:pPr>
              <w:spacing w:after="20"/>
              <w:ind w:left="20"/>
              <w:jc w:val="both"/>
            </w:pPr>
            <w:r>
              <w:rPr>
                <w:rFonts w:ascii="Times New Roman"/>
                <w:b w:val="false"/>
                <w:i w:val="false"/>
                <w:color w:val="000000"/>
                <w:sz w:val="20"/>
              </w:rPr>
              <w:t>
 </w:t>
            </w:r>
          </w:p>
          <w:bookmarkEnd w:id="546"/>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0" w:id="547"/>
          <w:p>
            <w:pPr>
              <w:spacing w:after="20"/>
              <w:ind w:left="20"/>
              <w:jc w:val="both"/>
            </w:pPr>
            <w:r>
              <w:rPr>
                <w:rFonts w:ascii="Times New Roman"/>
                <w:b w:val="false"/>
                <w:i w:val="false"/>
                <w:color w:val="000000"/>
                <w:sz w:val="20"/>
              </w:rPr>
              <w:t>
Функционалдық топ</w:t>
            </w:r>
          </w:p>
          <w:bookmarkEnd w:id="547"/>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1" w:id="548"/>
          <w:p>
            <w:pPr>
              <w:spacing w:after="20"/>
              <w:ind w:left="20"/>
              <w:jc w:val="both"/>
            </w:pPr>
            <w:r>
              <w:rPr>
                <w:rFonts w:ascii="Times New Roman"/>
                <w:b w:val="false"/>
                <w:i w:val="false"/>
                <w:color w:val="000000"/>
                <w:sz w:val="20"/>
              </w:rPr>
              <w:t>
 </w:t>
            </w:r>
          </w:p>
          <w:bookmarkEnd w:id="548"/>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Қаржылық активтермен операциялар бойынша сальдо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2" w:id="549"/>
          <w:p>
            <w:pPr>
              <w:spacing w:after="20"/>
              <w:ind w:left="20"/>
              <w:jc w:val="both"/>
            </w:pPr>
            <w:r>
              <w:rPr>
                <w:rFonts w:ascii="Times New Roman"/>
                <w:b w:val="false"/>
                <w:i w:val="false"/>
                <w:color w:val="000000"/>
                <w:sz w:val="20"/>
              </w:rPr>
              <w:t>
 </w:t>
            </w:r>
          </w:p>
          <w:bookmarkEnd w:id="549"/>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Қаржылық активтерді сатып алу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3" w:id="550"/>
          <w:p>
            <w:pPr>
              <w:spacing w:after="20"/>
              <w:ind w:left="20"/>
              <w:jc w:val="both"/>
            </w:pPr>
            <w:r>
              <w:rPr>
                <w:rFonts w:ascii="Times New Roman"/>
                <w:b w:val="false"/>
                <w:i w:val="false"/>
                <w:color w:val="000000"/>
                <w:sz w:val="20"/>
              </w:rPr>
              <w:t>
13</w:t>
            </w:r>
          </w:p>
          <w:bookmarkEnd w:id="550"/>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4" w:id="551"/>
          <w:p>
            <w:pPr>
              <w:spacing w:after="20"/>
              <w:ind w:left="20"/>
              <w:jc w:val="both"/>
            </w:pPr>
            <w:r>
              <w:rPr>
                <w:rFonts w:ascii="Times New Roman"/>
                <w:b w:val="false"/>
                <w:i w:val="false"/>
                <w:color w:val="000000"/>
                <w:sz w:val="20"/>
              </w:rPr>
              <w:t>
 </w:t>
            </w:r>
          </w:p>
          <w:bookmarkEnd w:id="551"/>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5" w:id="552"/>
          <w:p>
            <w:pPr>
              <w:spacing w:after="20"/>
              <w:ind w:left="20"/>
              <w:jc w:val="both"/>
            </w:pPr>
            <w:r>
              <w:rPr>
                <w:rFonts w:ascii="Times New Roman"/>
                <w:b w:val="false"/>
                <w:i w:val="false"/>
                <w:color w:val="000000"/>
                <w:sz w:val="20"/>
              </w:rPr>
              <w:t>
 </w:t>
            </w:r>
          </w:p>
          <w:bookmarkEnd w:id="552"/>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6" w:id="553"/>
          <w:p>
            <w:pPr>
              <w:spacing w:after="20"/>
              <w:ind w:left="20"/>
              <w:jc w:val="both"/>
            </w:pPr>
            <w:r>
              <w:rPr>
                <w:rFonts w:ascii="Times New Roman"/>
                <w:b w:val="false"/>
                <w:i w:val="false"/>
                <w:color w:val="000000"/>
                <w:sz w:val="20"/>
              </w:rPr>
              <w:t>
 </w:t>
            </w:r>
          </w:p>
          <w:bookmarkEnd w:id="553"/>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7" w:id="554"/>
          <w:p>
            <w:pPr>
              <w:spacing w:after="20"/>
              <w:ind w:left="20"/>
              <w:jc w:val="both"/>
            </w:pPr>
            <w:r>
              <w:rPr>
                <w:rFonts w:ascii="Times New Roman"/>
                <w:b w:val="false"/>
                <w:i w:val="false"/>
                <w:color w:val="000000"/>
                <w:sz w:val="20"/>
              </w:rPr>
              <w:t>
Санаты</w:t>
            </w:r>
          </w:p>
          <w:bookmarkEnd w:id="554"/>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8" w:id="555"/>
          <w:p>
            <w:pPr>
              <w:spacing w:after="20"/>
              <w:ind w:left="20"/>
              <w:jc w:val="both"/>
            </w:pPr>
            <w:r>
              <w:rPr>
                <w:rFonts w:ascii="Times New Roman"/>
                <w:b w:val="false"/>
                <w:i w:val="false"/>
                <w:color w:val="000000"/>
                <w:sz w:val="20"/>
              </w:rPr>
              <w:t>
6</w:t>
            </w:r>
          </w:p>
          <w:bookmarkEnd w:id="555"/>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9" w:id="556"/>
          <w:p>
            <w:pPr>
              <w:spacing w:after="20"/>
              <w:ind w:left="20"/>
              <w:jc w:val="both"/>
            </w:pPr>
            <w:r>
              <w:rPr>
                <w:rFonts w:ascii="Times New Roman"/>
                <w:b w:val="false"/>
                <w:i w:val="false"/>
                <w:color w:val="000000"/>
                <w:sz w:val="20"/>
              </w:rPr>
              <w:t>
 </w:t>
            </w:r>
          </w:p>
          <w:bookmarkEnd w:id="556"/>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0" w:id="557"/>
          <w:p>
            <w:pPr>
              <w:spacing w:after="20"/>
              <w:ind w:left="20"/>
              <w:jc w:val="both"/>
            </w:pPr>
            <w:r>
              <w:rPr>
                <w:rFonts w:ascii="Times New Roman"/>
                <w:b w:val="false"/>
                <w:i w:val="false"/>
                <w:color w:val="000000"/>
                <w:sz w:val="20"/>
              </w:rPr>
              <w:t>
 </w:t>
            </w:r>
          </w:p>
          <w:bookmarkEnd w:id="557"/>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1" w:id="558"/>
          <w:p>
            <w:pPr>
              <w:spacing w:after="20"/>
              <w:ind w:left="20"/>
              <w:jc w:val="both"/>
            </w:pPr>
            <w:r>
              <w:rPr>
                <w:rFonts w:ascii="Times New Roman"/>
                <w:b w:val="false"/>
                <w:i w:val="false"/>
                <w:color w:val="000000"/>
                <w:sz w:val="20"/>
              </w:rPr>
              <w:t>
 </w:t>
            </w:r>
          </w:p>
          <w:bookmarkEnd w:id="558"/>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2" w:id="559"/>
          <w:p>
            <w:pPr>
              <w:spacing w:after="20"/>
              <w:ind w:left="20"/>
              <w:jc w:val="both"/>
            </w:pPr>
            <w:r>
              <w:rPr>
                <w:rFonts w:ascii="Times New Roman"/>
                <w:b w:val="false"/>
                <w:i w:val="false"/>
                <w:color w:val="000000"/>
                <w:sz w:val="20"/>
              </w:rPr>
              <w:t>
 </w:t>
            </w:r>
          </w:p>
          <w:bookmarkEnd w:id="559"/>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5 232</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3" w:id="560"/>
          <w:p>
            <w:pPr>
              <w:spacing w:after="20"/>
              <w:ind w:left="20"/>
              <w:jc w:val="both"/>
            </w:pPr>
            <w:r>
              <w:rPr>
                <w:rFonts w:ascii="Times New Roman"/>
                <w:b w:val="false"/>
                <w:i w:val="false"/>
                <w:color w:val="000000"/>
                <w:sz w:val="20"/>
              </w:rPr>
              <w:t>
 </w:t>
            </w:r>
          </w:p>
          <w:bookmarkEnd w:id="560"/>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4" w:id="561"/>
          <w:p>
            <w:pPr>
              <w:spacing w:after="20"/>
              <w:ind w:left="20"/>
              <w:jc w:val="both"/>
            </w:pPr>
            <w:r>
              <w:rPr>
                <w:rFonts w:ascii="Times New Roman"/>
                <w:b w:val="false"/>
                <w:i w:val="false"/>
                <w:color w:val="000000"/>
                <w:sz w:val="20"/>
              </w:rPr>
              <w:t>
 </w:t>
            </w:r>
          </w:p>
          <w:bookmarkEnd w:id="561"/>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-5 232</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5" w:id="562"/>
          <w:p>
            <w:pPr>
              <w:spacing w:after="20"/>
              <w:ind w:left="20"/>
              <w:jc w:val="both"/>
            </w:pPr>
            <w:r>
              <w:rPr>
                <w:rFonts w:ascii="Times New Roman"/>
                <w:b w:val="false"/>
                <w:i w:val="false"/>
                <w:color w:val="000000"/>
                <w:sz w:val="20"/>
              </w:rPr>
              <w:t>
7</w:t>
            </w:r>
          </w:p>
          <w:bookmarkEnd w:id="562"/>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6" w:id="563"/>
          <w:p>
            <w:pPr>
              <w:spacing w:after="20"/>
              <w:ind w:left="20"/>
              <w:jc w:val="both"/>
            </w:pPr>
            <w:r>
              <w:rPr>
                <w:rFonts w:ascii="Times New Roman"/>
                <w:b w:val="false"/>
                <w:i w:val="false"/>
                <w:color w:val="000000"/>
                <w:sz w:val="20"/>
              </w:rPr>
              <w:t>
 </w:t>
            </w:r>
          </w:p>
          <w:bookmarkEnd w:id="563"/>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7" w:id="564"/>
          <w:p>
            <w:pPr>
              <w:spacing w:after="20"/>
              <w:ind w:left="20"/>
              <w:jc w:val="both"/>
            </w:pPr>
            <w:r>
              <w:rPr>
                <w:rFonts w:ascii="Times New Roman"/>
                <w:b w:val="false"/>
                <w:i w:val="false"/>
                <w:color w:val="000000"/>
                <w:sz w:val="20"/>
              </w:rPr>
              <w:t>
 </w:t>
            </w:r>
          </w:p>
          <w:bookmarkEnd w:id="564"/>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8" w:id="565"/>
          <w:p>
            <w:pPr>
              <w:spacing w:after="20"/>
              <w:ind w:left="20"/>
              <w:jc w:val="both"/>
            </w:pPr>
            <w:r>
              <w:rPr>
                <w:rFonts w:ascii="Times New Roman"/>
                <w:b w:val="false"/>
                <w:i w:val="false"/>
                <w:color w:val="000000"/>
                <w:sz w:val="20"/>
              </w:rPr>
              <w:t>
 </w:t>
            </w:r>
          </w:p>
          <w:bookmarkEnd w:id="565"/>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9" w:id="566"/>
          <w:p>
            <w:pPr>
              <w:spacing w:after="20"/>
              <w:ind w:left="20"/>
              <w:jc w:val="both"/>
            </w:pPr>
            <w:r>
              <w:rPr>
                <w:rFonts w:ascii="Times New Roman"/>
                <w:b w:val="false"/>
                <w:i w:val="false"/>
                <w:color w:val="000000"/>
                <w:sz w:val="20"/>
              </w:rPr>
              <w:t>
Функционалдық топ</w:t>
            </w:r>
          </w:p>
          <w:bookmarkEnd w:id="566"/>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0" w:id="567"/>
          <w:p>
            <w:pPr>
              <w:spacing w:after="20"/>
              <w:ind w:left="20"/>
              <w:jc w:val="both"/>
            </w:pPr>
            <w:r>
              <w:rPr>
                <w:rFonts w:ascii="Times New Roman"/>
                <w:b w:val="false"/>
                <w:i w:val="false"/>
                <w:color w:val="000000"/>
                <w:sz w:val="20"/>
              </w:rPr>
              <w:t>
16</w:t>
            </w:r>
          </w:p>
          <w:bookmarkEnd w:id="567"/>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5 232</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1" w:id="568"/>
          <w:p>
            <w:pPr>
              <w:spacing w:after="20"/>
              <w:ind w:left="20"/>
              <w:jc w:val="both"/>
            </w:pPr>
            <w:r>
              <w:rPr>
                <w:rFonts w:ascii="Times New Roman"/>
                <w:b w:val="false"/>
                <w:i w:val="false"/>
                <w:color w:val="000000"/>
                <w:sz w:val="20"/>
              </w:rPr>
              <w:t>
 </w:t>
            </w:r>
          </w:p>
          <w:bookmarkEnd w:id="568"/>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5 232</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2" w:id="569"/>
          <w:p>
            <w:pPr>
              <w:spacing w:after="20"/>
              <w:ind w:left="20"/>
              <w:jc w:val="both"/>
            </w:pPr>
            <w:r>
              <w:rPr>
                <w:rFonts w:ascii="Times New Roman"/>
                <w:b w:val="false"/>
                <w:i w:val="false"/>
                <w:color w:val="000000"/>
                <w:sz w:val="20"/>
              </w:rPr>
              <w:t>
 </w:t>
            </w:r>
          </w:p>
          <w:bookmarkEnd w:id="569"/>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5 232</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3" w:id="570"/>
          <w:p>
            <w:pPr>
              <w:spacing w:after="20"/>
              <w:ind w:left="20"/>
              <w:jc w:val="both"/>
            </w:pPr>
            <w:r>
              <w:rPr>
                <w:rFonts w:ascii="Times New Roman"/>
                <w:b w:val="false"/>
                <w:i w:val="false"/>
                <w:color w:val="000000"/>
                <w:sz w:val="20"/>
              </w:rPr>
              <w:t>
 </w:t>
            </w:r>
          </w:p>
          <w:bookmarkEnd w:id="570"/>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4" w:id="571"/>
          <w:p>
            <w:pPr>
              <w:spacing w:after="20"/>
              <w:ind w:left="20"/>
              <w:jc w:val="both"/>
            </w:pPr>
            <w:r>
              <w:rPr>
                <w:rFonts w:ascii="Times New Roman"/>
                <w:b w:val="false"/>
                <w:i w:val="false"/>
                <w:color w:val="000000"/>
                <w:sz w:val="20"/>
              </w:rPr>
              <w:t>
Санаты</w:t>
            </w:r>
          </w:p>
          <w:bookmarkEnd w:id="571"/>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5" w:id="572"/>
          <w:p>
            <w:pPr>
              <w:spacing w:after="20"/>
              <w:ind w:left="20"/>
              <w:jc w:val="both"/>
            </w:pPr>
            <w:r>
              <w:rPr>
                <w:rFonts w:ascii="Times New Roman"/>
                <w:b w:val="false"/>
                <w:i w:val="false"/>
                <w:color w:val="000000"/>
                <w:sz w:val="20"/>
              </w:rPr>
              <w:t>
8</w:t>
            </w:r>
          </w:p>
          <w:bookmarkEnd w:id="572"/>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6" w:id="573"/>
          <w:p>
            <w:pPr>
              <w:spacing w:after="20"/>
              <w:ind w:left="20"/>
              <w:jc w:val="both"/>
            </w:pPr>
            <w:r>
              <w:rPr>
                <w:rFonts w:ascii="Times New Roman"/>
                <w:b w:val="false"/>
                <w:i w:val="false"/>
                <w:color w:val="000000"/>
                <w:sz w:val="20"/>
              </w:rPr>
              <w:t>
 </w:t>
            </w:r>
          </w:p>
          <w:bookmarkEnd w:id="573"/>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қалдықтары</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7" w:id="574"/>
          <w:p>
            <w:pPr>
              <w:spacing w:after="20"/>
              <w:ind w:left="20"/>
              <w:jc w:val="both"/>
            </w:pPr>
            <w:r>
              <w:rPr>
                <w:rFonts w:ascii="Times New Roman"/>
                <w:b w:val="false"/>
                <w:i w:val="false"/>
                <w:color w:val="000000"/>
                <w:sz w:val="20"/>
              </w:rPr>
              <w:t>
 </w:t>
            </w:r>
          </w:p>
          <w:bookmarkEnd w:id="574"/>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26 желтоқсандағы Жамбыл аудандық мәслихатының № 7/1 шешіміне 4 қосымша</w:t>
            </w:r>
          </w:p>
        </w:tc>
      </w:tr>
    </w:tbl>
    <w:bookmarkStart w:name="z669" w:id="575"/>
    <w:p>
      <w:pPr>
        <w:spacing w:after="0"/>
        <w:ind w:left="0"/>
        <w:jc w:val="left"/>
      </w:pPr>
      <w:r>
        <w:rPr>
          <w:rFonts w:ascii="Times New Roman"/>
          <w:b/>
          <w:i w:val="false"/>
          <w:color w:val="000000"/>
        </w:rPr>
        <w:t xml:space="preserve"> 2017 жылға арналған Жамбыл ауданының аудандық бюджетті орындау процесінде секвестрге жатпайтын жергілікті бюджеттік бағдарламалар тізімі</w:t>
      </w:r>
    </w:p>
    <w:bookmarkEnd w:id="5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0" w:id="576"/>
          <w:p>
            <w:pPr>
              <w:spacing w:after="20"/>
              <w:ind w:left="20"/>
              <w:jc w:val="both"/>
            </w:pPr>
            <w:r>
              <w:rPr>
                <w:rFonts w:ascii="Times New Roman"/>
                <w:b w:val="false"/>
                <w:i w:val="false"/>
                <w:color w:val="000000"/>
                <w:sz w:val="20"/>
              </w:rPr>
              <w:t>
Атауы</w:t>
            </w:r>
          </w:p>
          <w:bookmarkEnd w:id="576"/>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1" w:id="577"/>
          <w:p>
            <w:pPr>
              <w:spacing w:after="20"/>
              <w:ind w:left="20"/>
              <w:jc w:val="both"/>
            </w:pPr>
            <w:r>
              <w:rPr>
                <w:rFonts w:ascii="Times New Roman"/>
                <w:b w:val="false"/>
                <w:i w:val="false"/>
                <w:color w:val="000000"/>
                <w:sz w:val="20"/>
              </w:rPr>
              <w:t>
Бiлiм беру</w:t>
            </w:r>
          </w:p>
          <w:bookmarkEnd w:id="577"/>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2" w:id="578"/>
          <w:p>
            <w:pPr>
              <w:spacing w:after="20"/>
              <w:ind w:left="20"/>
              <w:jc w:val="both"/>
            </w:pPr>
            <w:r>
              <w:rPr>
                <w:rFonts w:ascii="Times New Roman"/>
                <w:b w:val="false"/>
                <w:i w:val="false"/>
                <w:color w:val="000000"/>
                <w:sz w:val="20"/>
              </w:rPr>
              <w:t>
Жалпы білім беру</w:t>
            </w:r>
          </w:p>
          <w:bookmarkEnd w:id="578"/>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26 желтоқсандағы Жамбыл аудандық мәслихатының № 7/1 шешіміне 5 қосымша</w:t>
            </w:r>
          </w:p>
        </w:tc>
      </w:tr>
    </w:tbl>
    <w:bookmarkStart w:name="z674" w:id="579"/>
    <w:p>
      <w:pPr>
        <w:spacing w:after="0"/>
        <w:ind w:left="0"/>
        <w:jc w:val="left"/>
      </w:pPr>
      <w:r>
        <w:rPr>
          <w:rFonts w:ascii="Times New Roman"/>
          <w:b/>
          <w:i w:val="false"/>
          <w:color w:val="000000"/>
        </w:rPr>
        <w:t xml:space="preserve"> Жамбыл ауданының ауылдық округтері бойынша 2017 жылға шығыстар </w:t>
      </w:r>
    </w:p>
    <w:bookmarkEnd w:id="579"/>
    <w:p>
      <w:pPr>
        <w:spacing w:after="0"/>
        <w:ind w:left="0"/>
        <w:jc w:val="both"/>
      </w:pPr>
      <w:r>
        <w:rPr>
          <w:rFonts w:ascii="Times New Roman"/>
          <w:b w:val="false"/>
          <w:i w:val="false"/>
          <w:color w:val="ff0000"/>
          <w:sz w:val="28"/>
        </w:rPr>
        <w:t xml:space="preserve">
      Ескерту. 5- қосымша жаңа редакцияда - Солтүстік Қазақстан облысы Жамбыл ауданы мәслихатының 27.11.2017 </w:t>
      </w:r>
      <w:r>
        <w:rPr>
          <w:rFonts w:ascii="Times New Roman"/>
          <w:b w:val="false"/>
          <w:i w:val="false"/>
          <w:color w:val="ff0000"/>
          <w:sz w:val="28"/>
        </w:rPr>
        <w:t>№ 16/1</w:t>
      </w:r>
      <w:r>
        <w:rPr>
          <w:rFonts w:ascii="Times New Roman"/>
          <w:b w:val="false"/>
          <w:i w:val="false"/>
          <w:color w:val="ff0000"/>
          <w:sz w:val="28"/>
        </w:rPr>
        <w:t xml:space="preserve"> шешімімен (01.01.2017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6"/>
        <w:gridCol w:w="1583"/>
        <w:gridCol w:w="1584"/>
        <w:gridCol w:w="4923"/>
        <w:gridCol w:w="3044"/>
      </w:tblGrid>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 w:id="580"/>
          <w:p>
            <w:pPr>
              <w:spacing w:after="20"/>
              <w:ind w:left="20"/>
              <w:jc w:val="both"/>
            </w:pPr>
            <w:r>
              <w:rPr>
                <w:rFonts w:ascii="Times New Roman"/>
                <w:b w:val="false"/>
                <w:i w:val="false"/>
                <w:color w:val="000000"/>
                <w:sz w:val="20"/>
              </w:rPr>
              <w:t>
Функционалдық топ</w:t>
            </w:r>
          </w:p>
          <w:bookmarkEnd w:id="580"/>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 w:id="581"/>
          <w:p>
            <w:pPr>
              <w:spacing w:after="20"/>
              <w:ind w:left="20"/>
              <w:jc w:val="both"/>
            </w:pPr>
            <w:r>
              <w:rPr>
                <w:rFonts w:ascii="Times New Roman"/>
                <w:b w:val="false"/>
                <w:i w:val="false"/>
                <w:color w:val="000000"/>
                <w:sz w:val="20"/>
              </w:rPr>
              <w:t>
1</w:t>
            </w:r>
          </w:p>
          <w:bookmarkEnd w:id="581"/>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194 397</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 w:id="582"/>
          <w:p>
            <w:pPr>
              <w:spacing w:after="20"/>
              <w:ind w:left="20"/>
              <w:jc w:val="both"/>
            </w:pPr>
            <w:r>
              <w:rPr>
                <w:rFonts w:ascii="Times New Roman"/>
                <w:b w:val="false"/>
                <w:i w:val="false"/>
                <w:color w:val="000000"/>
                <w:sz w:val="20"/>
              </w:rPr>
              <w:t>
 </w:t>
            </w:r>
          </w:p>
          <w:bookmarkEnd w:id="582"/>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194 397</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 w:id="583"/>
          <w:p>
            <w:pPr>
              <w:spacing w:after="20"/>
              <w:ind w:left="20"/>
              <w:jc w:val="both"/>
            </w:pPr>
            <w:r>
              <w:rPr>
                <w:rFonts w:ascii="Times New Roman"/>
                <w:b w:val="false"/>
                <w:i w:val="false"/>
                <w:color w:val="000000"/>
                <w:sz w:val="20"/>
              </w:rPr>
              <w:t>
 </w:t>
            </w:r>
          </w:p>
          <w:bookmarkEnd w:id="583"/>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174 427</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 w:id="584"/>
          <w:p>
            <w:pPr>
              <w:spacing w:after="20"/>
              <w:ind w:left="20"/>
              <w:jc w:val="both"/>
            </w:pPr>
            <w:r>
              <w:rPr>
                <w:rFonts w:ascii="Times New Roman"/>
                <w:b w:val="false"/>
                <w:i w:val="false"/>
                <w:color w:val="000000"/>
                <w:sz w:val="20"/>
              </w:rPr>
              <w:t>
 </w:t>
            </w:r>
          </w:p>
          <w:bookmarkEnd w:id="584"/>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 w:id="585"/>
          <w:p>
            <w:pPr>
              <w:spacing w:after="20"/>
              <w:ind w:left="20"/>
              <w:jc w:val="both"/>
            </w:pPr>
            <w:r>
              <w:rPr>
                <w:rFonts w:ascii="Times New Roman"/>
                <w:b w:val="false"/>
                <w:i w:val="false"/>
                <w:color w:val="000000"/>
                <w:sz w:val="20"/>
              </w:rPr>
              <w:t>
 </w:t>
            </w:r>
          </w:p>
          <w:bookmarkEnd w:id="585"/>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Архангелка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18 971</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 w:id="586"/>
          <w:p>
            <w:pPr>
              <w:spacing w:after="20"/>
              <w:ind w:left="20"/>
              <w:jc w:val="both"/>
            </w:pPr>
            <w:r>
              <w:rPr>
                <w:rFonts w:ascii="Times New Roman"/>
                <w:b w:val="false"/>
                <w:i w:val="false"/>
                <w:color w:val="000000"/>
                <w:sz w:val="20"/>
              </w:rPr>
              <w:t>
 </w:t>
            </w:r>
          </w:p>
          <w:bookmarkEnd w:id="586"/>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Благовещенка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17 403</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 w:id="587"/>
          <w:p>
            <w:pPr>
              <w:spacing w:after="20"/>
              <w:ind w:left="20"/>
              <w:jc w:val="both"/>
            </w:pPr>
            <w:r>
              <w:rPr>
                <w:rFonts w:ascii="Times New Roman"/>
                <w:b w:val="false"/>
                <w:i w:val="false"/>
                <w:color w:val="000000"/>
                <w:sz w:val="20"/>
              </w:rPr>
              <w:t>
 </w:t>
            </w:r>
          </w:p>
          <w:bookmarkEnd w:id="587"/>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11 222</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 w:id="588"/>
          <w:p>
            <w:pPr>
              <w:spacing w:after="20"/>
              <w:ind w:left="20"/>
              <w:jc w:val="both"/>
            </w:pPr>
            <w:r>
              <w:rPr>
                <w:rFonts w:ascii="Times New Roman"/>
                <w:b w:val="false"/>
                <w:i w:val="false"/>
                <w:color w:val="000000"/>
                <w:sz w:val="20"/>
              </w:rPr>
              <w:t>
 </w:t>
            </w:r>
          </w:p>
          <w:bookmarkEnd w:id="588"/>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Казанка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10 688</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 w:id="589"/>
          <w:p>
            <w:pPr>
              <w:spacing w:after="20"/>
              <w:ind w:left="20"/>
              <w:jc w:val="both"/>
            </w:pPr>
            <w:r>
              <w:rPr>
                <w:rFonts w:ascii="Times New Roman"/>
                <w:b w:val="false"/>
                <w:i w:val="false"/>
                <w:color w:val="000000"/>
                <w:sz w:val="20"/>
              </w:rPr>
              <w:t>
 </w:t>
            </w:r>
          </w:p>
          <w:bookmarkEnd w:id="589"/>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Қайранкөл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12 824</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 w:id="590"/>
          <w:p>
            <w:pPr>
              <w:spacing w:after="20"/>
              <w:ind w:left="20"/>
              <w:jc w:val="both"/>
            </w:pPr>
            <w:r>
              <w:rPr>
                <w:rFonts w:ascii="Times New Roman"/>
                <w:b w:val="false"/>
                <w:i w:val="false"/>
                <w:color w:val="000000"/>
                <w:sz w:val="20"/>
              </w:rPr>
              <w:t>
 </w:t>
            </w:r>
          </w:p>
          <w:bookmarkEnd w:id="590"/>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Кладбинка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14 455</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 w:id="591"/>
          <w:p>
            <w:pPr>
              <w:spacing w:after="20"/>
              <w:ind w:left="20"/>
              <w:jc w:val="both"/>
            </w:pPr>
            <w:r>
              <w:rPr>
                <w:rFonts w:ascii="Times New Roman"/>
                <w:b w:val="false"/>
                <w:i w:val="false"/>
                <w:color w:val="000000"/>
                <w:sz w:val="20"/>
              </w:rPr>
              <w:t>
 </w:t>
            </w:r>
          </w:p>
          <w:bookmarkEnd w:id="591"/>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Майбалық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11 823</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 w:id="592"/>
          <w:p>
            <w:pPr>
              <w:spacing w:after="20"/>
              <w:ind w:left="20"/>
              <w:jc w:val="both"/>
            </w:pPr>
            <w:r>
              <w:rPr>
                <w:rFonts w:ascii="Times New Roman"/>
                <w:b w:val="false"/>
                <w:i w:val="false"/>
                <w:color w:val="000000"/>
                <w:sz w:val="20"/>
              </w:rPr>
              <w:t>
 </w:t>
            </w:r>
          </w:p>
          <w:bookmarkEnd w:id="592"/>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Мирный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11 615</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 w:id="593"/>
          <w:p>
            <w:pPr>
              <w:spacing w:after="20"/>
              <w:ind w:left="20"/>
              <w:jc w:val="both"/>
            </w:pPr>
            <w:r>
              <w:rPr>
                <w:rFonts w:ascii="Times New Roman"/>
                <w:b w:val="false"/>
                <w:i w:val="false"/>
                <w:color w:val="000000"/>
                <w:sz w:val="20"/>
              </w:rPr>
              <w:t>
 </w:t>
            </w:r>
          </w:p>
          <w:bookmarkEnd w:id="593"/>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Озерный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9 745</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 w:id="594"/>
          <w:p>
            <w:pPr>
              <w:spacing w:after="20"/>
              <w:ind w:left="20"/>
              <w:jc w:val="both"/>
            </w:pPr>
            <w:r>
              <w:rPr>
                <w:rFonts w:ascii="Times New Roman"/>
                <w:b w:val="false"/>
                <w:i w:val="false"/>
                <w:color w:val="000000"/>
                <w:sz w:val="20"/>
              </w:rPr>
              <w:t>
 </w:t>
            </w:r>
          </w:p>
          <w:bookmarkEnd w:id="594"/>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Первомай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11 830</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 w:id="595"/>
          <w:p>
            <w:pPr>
              <w:spacing w:after="20"/>
              <w:ind w:left="20"/>
              <w:jc w:val="both"/>
            </w:pPr>
            <w:r>
              <w:rPr>
                <w:rFonts w:ascii="Times New Roman"/>
                <w:b w:val="false"/>
                <w:i w:val="false"/>
                <w:color w:val="000000"/>
                <w:sz w:val="20"/>
              </w:rPr>
              <w:t>
 </w:t>
            </w:r>
          </w:p>
          <w:bookmarkEnd w:id="595"/>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Преснов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23 521</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 w:id="596"/>
          <w:p>
            <w:pPr>
              <w:spacing w:after="20"/>
              <w:ind w:left="20"/>
              <w:jc w:val="both"/>
            </w:pPr>
            <w:r>
              <w:rPr>
                <w:rFonts w:ascii="Times New Roman"/>
                <w:b w:val="false"/>
                <w:i w:val="false"/>
                <w:color w:val="000000"/>
                <w:sz w:val="20"/>
              </w:rPr>
              <w:t>
 </w:t>
            </w:r>
          </w:p>
          <w:bookmarkEnd w:id="596"/>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Пресноредут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11 642</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Троицк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8 688</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16 860</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Архангелка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1 064</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Благовещенка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1 212</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Казанка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Қайранкөл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Кладбинка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Майбалық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Мирный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Озерный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7 971</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Первомай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Преснов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4 423</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Пресноредут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Троицк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3 110</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Архангелка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Қайранкөл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2 900</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2 832</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2 832</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2 832</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Архангелка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Благовещенка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Казанка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Мирный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Озерный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Первомай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Пресноредут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33 420</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33 420</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21 395</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Архангелка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Благовещенка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Казанка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Қайранкөл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Кладбинка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Майбалық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1 027</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Мирный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Первомай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Преснов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15 050</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Пресноредут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Троицк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2 842</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Архангелка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Благовещенка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Казанка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Қайранкөл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Кладбинка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Майбалық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Мирный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Озерный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Первомай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Преснов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Пресноредут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Троицк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Преснов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9 011</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Благовещенка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Казанка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Озерный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1 244</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Преснов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6 959</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20 030</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20 030</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20 030</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Архангелка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1 606</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Казанка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5 977</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Қайранкөл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1 025</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Кладбинка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2 265</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Майбалық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5 209</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Мирный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Преснов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3 742</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6 327</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6 327</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6 327</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Благовещенка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Преснов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6 027</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21 554</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21 554</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21 554</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Архангелка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Благовещенка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3 190</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Казанка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Қайранкөл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986,7</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Кладбинка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Майбалық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Мирный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1 185</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Озерный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814,9</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Первомай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Преснов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8 374,4</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Пресноредут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Троицк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278 560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26 желтоқсандағы Жамбыл аудандық мәслихатының № 7/1 шешіміне 6 қосымша</w:t>
            </w:r>
          </w:p>
        </w:tc>
      </w:tr>
    </w:tbl>
    <w:bookmarkStart w:name="z787" w:id="597"/>
    <w:p>
      <w:pPr>
        <w:spacing w:after="0"/>
        <w:ind w:left="0"/>
        <w:jc w:val="left"/>
      </w:pPr>
      <w:r>
        <w:rPr>
          <w:rFonts w:ascii="Times New Roman"/>
          <w:b/>
          <w:i w:val="false"/>
          <w:color w:val="000000"/>
        </w:rPr>
        <w:t xml:space="preserve"> Жамбыл ауданының ауылдық округтері бойынша 2018 жылға шығыстар</w:t>
      </w:r>
    </w:p>
    <w:bookmarkEnd w:id="5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6"/>
        <w:gridCol w:w="1583"/>
        <w:gridCol w:w="1584"/>
        <w:gridCol w:w="4923"/>
        <w:gridCol w:w="3044"/>
      </w:tblGrid>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8" w:id="598"/>
          <w:p>
            <w:pPr>
              <w:spacing w:after="20"/>
              <w:ind w:left="20"/>
              <w:jc w:val="both"/>
            </w:pPr>
            <w:r>
              <w:rPr>
                <w:rFonts w:ascii="Times New Roman"/>
                <w:b w:val="false"/>
                <w:i w:val="false"/>
                <w:color w:val="000000"/>
                <w:sz w:val="20"/>
              </w:rPr>
              <w:t>
Функционалдық топ</w:t>
            </w:r>
          </w:p>
          <w:bookmarkEnd w:id="598"/>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9" w:id="599"/>
          <w:p>
            <w:pPr>
              <w:spacing w:after="20"/>
              <w:ind w:left="20"/>
              <w:jc w:val="both"/>
            </w:pPr>
            <w:r>
              <w:rPr>
                <w:rFonts w:ascii="Times New Roman"/>
                <w:b w:val="false"/>
                <w:i w:val="false"/>
                <w:color w:val="000000"/>
                <w:sz w:val="20"/>
              </w:rPr>
              <w:t>
1</w:t>
            </w:r>
          </w:p>
          <w:bookmarkEnd w:id="599"/>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173 509</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0" w:id="600"/>
          <w:p>
            <w:pPr>
              <w:spacing w:after="20"/>
              <w:ind w:left="20"/>
              <w:jc w:val="both"/>
            </w:pPr>
            <w:r>
              <w:rPr>
                <w:rFonts w:ascii="Times New Roman"/>
                <w:b w:val="false"/>
                <w:i w:val="false"/>
                <w:color w:val="000000"/>
                <w:sz w:val="20"/>
              </w:rPr>
              <w:t>
 </w:t>
            </w:r>
          </w:p>
          <w:bookmarkEnd w:id="600"/>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173 509</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1" w:id="601"/>
          <w:p>
            <w:pPr>
              <w:spacing w:after="20"/>
              <w:ind w:left="20"/>
              <w:jc w:val="both"/>
            </w:pPr>
            <w:r>
              <w:rPr>
                <w:rFonts w:ascii="Times New Roman"/>
                <w:b w:val="false"/>
                <w:i w:val="false"/>
                <w:color w:val="000000"/>
                <w:sz w:val="20"/>
              </w:rPr>
              <w:t>
 </w:t>
            </w:r>
          </w:p>
          <w:bookmarkEnd w:id="601"/>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173 509</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2" w:id="602"/>
          <w:p>
            <w:pPr>
              <w:spacing w:after="20"/>
              <w:ind w:left="20"/>
              <w:jc w:val="both"/>
            </w:pPr>
            <w:r>
              <w:rPr>
                <w:rFonts w:ascii="Times New Roman"/>
                <w:b w:val="false"/>
                <w:i w:val="false"/>
                <w:color w:val="000000"/>
                <w:sz w:val="20"/>
              </w:rPr>
              <w:t>
 </w:t>
            </w:r>
          </w:p>
          <w:bookmarkEnd w:id="602"/>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3" w:id="603"/>
          <w:p>
            <w:pPr>
              <w:spacing w:after="20"/>
              <w:ind w:left="20"/>
              <w:jc w:val="both"/>
            </w:pPr>
            <w:r>
              <w:rPr>
                <w:rFonts w:ascii="Times New Roman"/>
                <w:b w:val="false"/>
                <w:i w:val="false"/>
                <w:color w:val="000000"/>
                <w:sz w:val="20"/>
              </w:rPr>
              <w:t>
 </w:t>
            </w:r>
          </w:p>
          <w:bookmarkEnd w:id="603"/>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Архангелка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17 063</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4" w:id="604"/>
          <w:p>
            <w:pPr>
              <w:spacing w:after="20"/>
              <w:ind w:left="20"/>
              <w:jc w:val="both"/>
            </w:pPr>
            <w:r>
              <w:rPr>
                <w:rFonts w:ascii="Times New Roman"/>
                <w:b w:val="false"/>
                <w:i w:val="false"/>
                <w:color w:val="000000"/>
                <w:sz w:val="20"/>
              </w:rPr>
              <w:t>
 </w:t>
            </w:r>
          </w:p>
          <w:bookmarkEnd w:id="604"/>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Благовещенка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17 859</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5" w:id="605"/>
          <w:p>
            <w:pPr>
              <w:spacing w:after="20"/>
              <w:ind w:left="20"/>
              <w:jc w:val="both"/>
            </w:pPr>
            <w:r>
              <w:rPr>
                <w:rFonts w:ascii="Times New Roman"/>
                <w:b w:val="false"/>
                <w:i w:val="false"/>
                <w:color w:val="000000"/>
                <w:sz w:val="20"/>
              </w:rPr>
              <w:t>
 </w:t>
            </w:r>
          </w:p>
          <w:bookmarkEnd w:id="605"/>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11 141</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6" w:id="606"/>
          <w:p>
            <w:pPr>
              <w:spacing w:after="20"/>
              <w:ind w:left="20"/>
              <w:jc w:val="both"/>
            </w:pPr>
            <w:r>
              <w:rPr>
                <w:rFonts w:ascii="Times New Roman"/>
                <w:b w:val="false"/>
                <w:i w:val="false"/>
                <w:color w:val="000000"/>
                <w:sz w:val="20"/>
              </w:rPr>
              <w:t>
 </w:t>
            </w:r>
          </w:p>
          <w:bookmarkEnd w:id="606"/>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Казанка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10 732</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7" w:id="607"/>
          <w:p>
            <w:pPr>
              <w:spacing w:after="20"/>
              <w:ind w:left="20"/>
              <w:jc w:val="both"/>
            </w:pPr>
            <w:r>
              <w:rPr>
                <w:rFonts w:ascii="Times New Roman"/>
                <w:b w:val="false"/>
                <w:i w:val="false"/>
                <w:color w:val="000000"/>
                <w:sz w:val="20"/>
              </w:rPr>
              <w:t>
 </w:t>
            </w:r>
          </w:p>
          <w:bookmarkEnd w:id="607"/>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Қайранкөл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12 633</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8" w:id="608"/>
          <w:p>
            <w:pPr>
              <w:spacing w:after="20"/>
              <w:ind w:left="20"/>
              <w:jc w:val="both"/>
            </w:pPr>
            <w:r>
              <w:rPr>
                <w:rFonts w:ascii="Times New Roman"/>
                <w:b w:val="false"/>
                <w:i w:val="false"/>
                <w:color w:val="000000"/>
                <w:sz w:val="20"/>
              </w:rPr>
              <w:t>
 </w:t>
            </w:r>
          </w:p>
          <w:bookmarkEnd w:id="608"/>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Кладбинка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14 447</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9" w:id="609"/>
          <w:p>
            <w:pPr>
              <w:spacing w:after="20"/>
              <w:ind w:left="20"/>
              <w:jc w:val="both"/>
            </w:pPr>
            <w:r>
              <w:rPr>
                <w:rFonts w:ascii="Times New Roman"/>
                <w:b w:val="false"/>
                <w:i w:val="false"/>
                <w:color w:val="000000"/>
                <w:sz w:val="20"/>
              </w:rPr>
              <w:t>
 </w:t>
            </w:r>
          </w:p>
          <w:bookmarkEnd w:id="609"/>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Майбалық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12 172</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0" w:id="610"/>
          <w:p>
            <w:pPr>
              <w:spacing w:after="20"/>
              <w:ind w:left="20"/>
              <w:jc w:val="both"/>
            </w:pPr>
            <w:r>
              <w:rPr>
                <w:rFonts w:ascii="Times New Roman"/>
                <w:b w:val="false"/>
                <w:i w:val="false"/>
                <w:color w:val="000000"/>
                <w:sz w:val="20"/>
              </w:rPr>
              <w:t>
 </w:t>
            </w:r>
          </w:p>
          <w:bookmarkEnd w:id="610"/>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Мирный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12 434</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1" w:id="611"/>
          <w:p>
            <w:pPr>
              <w:spacing w:after="20"/>
              <w:ind w:left="20"/>
              <w:jc w:val="both"/>
            </w:pPr>
            <w:r>
              <w:rPr>
                <w:rFonts w:ascii="Times New Roman"/>
                <w:b w:val="false"/>
                <w:i w:val="false"/>
                <w:color w:val="000000"/>
                <w:sz w:val="20"/>
              </w:rPr>
              <w:t>
 </w:t>
            </w:r>
          </w:p>
          <w:bookmarkEnd w:id="611"/>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Озерный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9 592</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2" w:id="612"/>
          <w:p>
            <w:pPr>
              <w:spacing w:after="20"/>
              <w:ind w:left="20"/>
              <w:jc w:val="both"/>
            </w:pPr>
            <w:r>
              <w:rPr>
                <w:rFonts w:ascii="Times New Roman"/>
                <w:b w:val="false"/>
                <w:i w:val="false"/>
                <w:color w:val="000000"/>
                <w:sz w:val="20"/>
              </w:rPr>
              <w:t>
 </w:t>
            </w:r>
          </w:p>
          <w:bookmarkEnd w:id="612"/>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Первомай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12 654</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3" w:id="613"/>
          <w:p>
            <w:pPr>
              <w:spacing w:after="20"/>
              <w:ind w:left="20"/>
              <w:jc w:val="both"/>
            </w:pPr>
            <w:r>
              <w:rPr>
                <w:rFonts w:ascii="Times New Roman"/>
                <w:b w:val="false"/>
                <w:i w:val="false"/>
                <w:color w:val="000000"/>
                <w:sz w:val="20"/>
              </w:rPr>
              <w:t>
 </w:t>
            </w:r>
          </w:p>
          <w:bookmarkEnd w:id="613"/>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Преснов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22 470</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4" w:id="614"/>
          <w:p>
            <w:pPr>
              <w:spacing w:after="20"/>
              <w:ind w:left="20"/>
              <w:jc w:val="both"/>
            </w:pPr>
            <w:r>
              <w:rPr>
                <w:rFonts w:ascii="Times New Roman"/>
                <w:b w:val="false"/>
                <w:i w:val="false"/>
                <w:color w:val="000000"/>
                <w:sz w:val="20"/>
              </w:rPr>
              <w:t>
 </w:t>
            </w:r>
          </w:p>
          <w:bookmarkEnd w:id="614"/>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Пресноредут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11 531</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5" w:id="615"/>
          <w:p>
            <w:pPr>
              <w:spacing w:after="20"/>
              <w:ind w:left="20"/>
              <w:jc w:val="both"/>
            </w:pPr>
            <w:r>
              <w:rPr>
                <w:rFonts w:ascii="Times New Roman"/>
                <w:b w:val="false"/>
                <w:i w:val="false"/>
                <w:color w:val="000000"/>
                <w:sz w:val="20"/>
              </w:rPr>
              <w:t>
 </w:t>
            </w:r>
          </w:p>
          <w:bookmarkEnd w:id="615"/>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Троицк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8 781</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6" w:id="616"/>
          <w:p>
            <w:pPr>
              <w:spacing w:after="20"/>
              <w:ind w:left="20"/>
              <w:jc w:val="both"/>
            </w:pPr>
            <w:r>
              <w:rPr>
                <w:rFonts w:ascii="Times New Roman"/>
                <w:b w:val="false"/>
                <w:i w:val="false"/>
                <w:color w:val="000000"/>
                <w:sz w:val="20"/>
              </w:rPr>
              <w:t>
04</w:t>
            </w:r>
          </w:p>
          <w:bookmarkEnd w:id="616"/>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12 678</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7" w:id="617"/>
          <w:p>
            <w:pPr>
              <w:spacing w:after="20"/>
              <w:ind w:left="20"/>
              <w:jc w:val="both"/>
            </w:pPr>
            <w:r>
              <w:rPr>
                <w:rFonts w:ascii="Times New Roman"/>
                <w:b w:val="false"/>
                <w:i w:val="false"/>
                <w:color w:val="000000"/>
                <w:sz w:val="20"/>
              </w:rPr>
              <w:t>
 </w:t>
            </w:r>
          </w:p>
          <w:bookmarkEnd w:id="617"/>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12 678</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8" w:id="618"/>
          <w:p>
            <w:pPr>
              <w:spacing w:after="20"/>
              <w:ind w:left="20"/>
              <w:jc w:val="both"/>
            </w:pPr>
            <w:r>
              <w:rPr>
                <w:rFonts w:ascii="Times New Roman"/>
                <w:b w:val="false"/>
                <w:i w:val="false"/>
                <w:color w:val="000000"/>
                <w:sz w:val="20"/>
              </w:rPr>
              <w:t>
 </w:t>
            </w:r>
          </w:p>
          <w:bookmarkEnd w:id="618"/>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12 678</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9" w:id="619"/>
          <w:p>
            <w:pPr>
              <w:spacing w:after="20"/>
              <w:ind w:left="20"/>
              <w:jc w:val="both"/>
            </w:pPr>
            <w:r>
              <w:rPr>
                <w:rFonts w:ascii="Times New Roman"/>
                <w:b w:val="false"/>
                <w:i w:val="false"/>
                <w:color w:val="000000"/>
                <w:sz w:val="20"/>
              </w:rPr>
              <w:t>
 </w:t>
            </w:r>
          </w:p>
          <w:bookmarkEnd w:id="619"/>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0" w:id="620"/>
          <w:p>
            <w:pPr>
              <w:spacing w:after="20"/>
              <w:ind w:left="20"/>
              <w:jc w:val="both"/>
            </w:pPr>
            <w:r>
              <w:rPr>
                <w:rFonts w:ascii="Times New Roman"/>
                <w:b w:val="false"/>
                <w:i w:val="false"/>
                <w:color w:val="000000"/>
                <w:sz w:val="20"/>
              </w:rPr>
              <w:t>
 </w:t>
            </w:r>
          </w:p>
          <w:bookmarkEnd w:id="620"/>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Архангелка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1 060</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1" w:id="621"/>
          <w:p>
            <w:pPr>
              <w:spacing w:after="20"/>
              <w:ind w:left="20"/>
              <w:jc w:val="both"/>
            </w:pPr>
            <w:r>
              <w:rPr>
                <w:rFonts w:ascii="Times New Roman"/>
                <w:b w:val="false"/>
                <w:i w:val="false"/>
                <w:color w:val="000000"/>
                <w:sz w:val="20"/>
              </w:rPr>
              <w:t>
 </w:t>
            </w:r>
          </w:p>
          <w:bookmarkEnd w:id="621"/>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Благовещенка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2" w:id="622"/>
          <w:p>
            <w:pPr>
              <w:spacing w:after="20"/>
              <w:ind w:left="20"/>
              <w:jc w:val="both"/>
            </w:pPr>
            <w:r>
              <w:rPr>
                <w:rFonts w:ascii="Times New Roman"/>
                <w:b w:val="false"/>
                <w:i w:val="false"/>
                <w:color w:val="000000"/>
                <w:sz w:val="20"/>
              </w:rPr>
              <w:t>
 </w:t>
            </w:r>
          </w:p>
          <w:bookmarkEnd w:id="622"/>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1 767</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3" w:id="623"/>
          <w:p>
            <w:pPr>
              <w:spacing w:after="20"/>
              <w:ind w:left="20"/>
              <w:jc w:val="both"/>
            </w:pPr>
            <w:r>
              <w:rPr>
                <w:rFonts w:ascii="Times New Roman"/>
                <w:b w:val="false"/>
                <w:i w:val="false"/>
                <w:color w:val="000000"/>
                <w:sz w:val="20"/>
              </w:rPr>
              <w:t>
 </w:t>
            </w:r>
          </w:p>
          <w:bookmarkEnd w:id="623"/>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Казанка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4" w:id="624"/>
          <w:p>
            <w:pPr>
              <w:spacing w:after="20"/>
              <w:ind w:left="20"/>
              <w:jc w:val="both"/>
            </w:pPr>
            <w:r>
              <w:rPr>
                <w:rFonts w:ascii="Times New Roman"/>
                <w:b w:val="false"/>
                <w:i w:val="false"/>
                <w:color w:val="000000"/>
                <w:sz w:val="20"/>
              </w:rPr>
              <w:t>
 </w:t>
            </w:r>
          </w:p>
          <w:bookmarkEnd w:id="624"/>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Қайранкөл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5" w:id="625"/>
          <w:p>
            <w:pPr>
              <w:spacing w:after="20"/>
              <w:ind w:left="20"/>
              <w:jc w:val="both"/>
            </w:pPr>
            <w:r>
              <w:rPr>
                <w:rFonts w:ascii="Times New Roman"/>
                <w:b w:val="false"/>
                <w:i w:val="false"/>
                <w:color w:val="000000"/>
                <w:sz w:val="20"/>
              </w:rPr>
              <w:t>
 </w:t>
            </w:r>
          </w:p>
          <w:bookmarkEnd w:id="625"/>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Кладбинка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1 162</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6" w:id="626"/>
          <w:p>
            <w:pPr>
              <w:spacing w:after="20"/>
              <w:ind w:left="20"/>
              <w:jc w:val="both"/>
            </w:pPr>
            <w:r>
              <w:rPr>
                <w:rFonts w:ascii="Times New Roman"/>
                <w:b w:val="false"/>
                <w:i w:val="false"/>
                <w:color w:val="000000"/>
                <w:sz w:val="20"/>
              </w:rPr>
              <w:t>
 </w:t>
            </w:r>
          </w:p>
          <w:bookmarkEnd w:id="626"/>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Майбалық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1 254</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7" w:id="627"/>
          <w:p>
            <w:pPr>
              <w:spacing w:after="20"/>
              <w:ind w:left="20"/>
              <w:jc w:val="both"/>
            </w:pPr>
            <w:r>
              <w:rPr>
                <w:rFonts w:ascii="Times New Roman"/>
                <w:b w:val="false"/>
                <w:i w:val="false"/>
                <w:color w:val="000000"/>
                <w:sz w:val="20"/>
              </w:rPr>
              <w:t>
 </w:t>
            </w:r>
          </w:p>
          <w:bookmarkEnd w:id="627"/>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Мирный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8" w:id="628"/>
          <w:p>
            <w:pPr>
              <w:spacing w:after="20"/>
              <w:ind w:left="20"/>
              <w:jc w:val="both"/>
            </w:pPr>
            <w:r>
              <w:rPr>
                <w:rFonts w:ascii="Times New Roman"/>
                <w:b w:val="false"/>
                <w:i w:val="false"/>
                <w:color w:val="000000"/>
                <w:sz w:val="20"/>
              </w:rPr>
              <w:t>
 </w:t>
            </w:r>
          </w:p>
          <w:bookmarkEnd w:id="628"/>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Озерный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9" w:id="629"/>
          <w:p>
            <w:pPr>
              <w:spacing w:after="20"/>
              <w:ind w:left="20"/>
              <w:jc w:val="both"/>
            </w:pPr>
            <w:r>
              <w:rPr>
                <w:rFonts w:ascii="Times New Roman"/>
                <w:b w:val="false"/>
                <w:i w:val="false"/>
                <w:color w:val="000000"/>
                <w:sz w:val="20"/>
              </w:rPr>
              <w:t>
 </w:t>
            </w:r>
          </w:p>
          <w:bookmarkEnd w:id="629"/>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Первомай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0" w:id="630"/>
          <w:p>
            <w:pPr>
              <w:spacing w:after="20"/>
              <w:ind w:left="20"/>
              <w:jc w:val="both"/>
            </w:pPr>
            <w:r>
              <w:rPr>
                <w:rFonts w:ascii="Times New Roman"/>
                <w:b w:val="false"/>
                <w:i w:val="false"/>
                <w:color w:val="000000"/>
                <w:sz w:val="20"/>
              </w:rPr>
              <w:t>
 </w:t>
            </w:r>
          </w:p>
          <w:bookmarkEnd w:id="630"/>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Преснов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1" w:id="631"/>
          <w:p>
            <w:pPr>
              <w:spacing w:after="20"/>
              <w:ind w:left="20"/>
              <w:jc w:val="both"/>
            </w:pPr>
            <w:r>
              <w:rPr>
                <w:rFonts w:ascii="Times New Roman"/>
                <w:b w:val="false"/>
                <w:i w:val="false"/>
                <w:color w:val="000000"/>
                <w:sz w:val="20"/>
              </w:rPr>
              <w:t>
 </w:t>
            </w:r>
          </w:p>
          <w:bookmarkEnd w:id="631"/>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Пресноредут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2" w:id="632"/>
          <w:p>
            <w:pPr>
              <w:spacing w:after="20"/>
              <w:ind w:left="20"/>
              <w:jc w:val="both"/>
            </w:pPr>
            <w:r>
              <w:rPr>
                <w:rFonts w:ascii="Times New Roman"/>
                <w:b w:val="false"/>
                <w:i w:val="false"/>
                <w:color w:val="000000"/>
                <w:sz w:val="20"/>
              </w:rPr>
              <w:t>
 </w:t>
            </w:r>
          </w:p>
          <w:bookmarkEnd w:id="632"/>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Троицк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3" w:id="633"/>
          <w:p>
            <w:pPr>
              <w:spacing w:after="20"/>
              <w:ind w:left="20"/>
              <w:jc w:val="both"/>
            </w:pPr>
            <w:r>
              <w:rPr>
                <w:rFonts w:ascii="Times New Roman"/>
                <w:b w:val="false"/>
                <w:i w:val="false"/>
                <w:color w:val="000000"/>
                <w:sz w:val="20"/>
              </w:rPr>
              <w:t>
07</w:t>
            </w:r>
          </w:p>
          <w:bookmarkEnd w:id="633"/>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16 330</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4" w:id="634"/>
          <w:p>
            <w:pPr>
              <w:spacing w:after="20"/>
              <w:ind w:left="20"/>
              <w:jc w:val="both"/>
            </w:pPr>
            <w:r>
              <w:rPr>
                <w:rFonts w:ascii="Times New Roman"/>
                <w:b w:val="false"/>
                <w:i w:val="false"/>
                <w:color w:val="000000"/>
                <w:sz w:val="20"/>
              </w:rPr>
              <w:t>
 </w:t>
            </w:r>
          </w:p>
          <w:bookmarkEnd w:id="634"/>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16 330</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5" w:id="635"/>
          <w:p>
            <w:pPr>
              <w:spacing w:after="20"/>
              <w:ind w:left="20"/>
              <w:jc w:val="both"/>
            </w:pPr>
            <w:r>
              <w:rPr>
                <w:rFonts w:ascii="Times New Roman"/>
                <w:b w:val="false"/>
                <w:i w:val="false"/>
                <w:color w:val="000000"/>
                <w:sz w:val="20"/>
              </w:rPr>
              <w:t>
 </w:t>
            </w:r>
          </w:p>
          <w:bookmarkEnd w:id="635"/>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16 158</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6" w:id="636"/>
          <w:p>
            <w:pPr>
              <w:spacing w:after="20"/>
              <w:ind w:left="20"/>
              <w:jc w:val="both"/>
            </w:pPr>
            <w:r>
              <w:rPr>
                <w:rFonts w:ascii="Times New Roman"/>
                <w:b w:val="false"/>
                <w:i w:val="false"/>
                <w:color w:val="000000"/>
                <w:sz w:val="20"/>
              </w:rPr>
              <w:t>
 </w:t>
            </w:r>
          </w:p>
          <w:bookmarkEnd w:id="636"/>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7" w:id="637"/>
          <w:p>
            <w:pPr>
              <w:spacing w:after="20"/>
              <w:ind w:left="20"/>
              <w:jc w:val="both"/>
            </w:pPr>
            <w:r>
              <w:rPr>
                <w:rFonts w:ascii="Times New Roman"/>
                <w:b w:val="false"/>
                <w:i w:val="false"/>
                <w:color w:val="000000"/>
                <w:sz w:val="20"/>
              </w:rPr>
              <w:t>
 </w:t>
            </w:r>
          </w:p>
          <w:bookmarkEnd w:id="637"/>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Архангелка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8" w:id="638"/>
          <w:p>
            <w:pPr>
              <w:spacing w:after="20"/>
              <w:ind w:left="20"/>
              <w:jc w:val="both"/>
            </w:pPr>
            <w:r>
              <w:rPr>
                <w:rFonts w:ascii="Times New Roman"/>
                <w:b w:val="false"/>
                <w:i w:val="false"/>
                <w:color w:val="000000"/>
                <w:sz w:val="20"/>
              </w:rPr>
              <w:t>
 </w:t>
            </w:r>
          </w:p>
          <w:bookmarkEnd w:id="638"/>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Благовещенка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2 568</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9" w:id="639"/>
          <w:p>
            <w:pPr>
              <w:spacing w:after="20"/>
              <w:ind w:left="20"/>
              <w:jc w:val="both"/>
            </w:pPr>
            <w:r>
              <w:rPr>
                <w:rFonts w:ascii="Times New Roman"/>
                <w:b w:val="false"/>
                <w:i w:val="false"/>
                <w:color w:val="000000"/>
                <w:sz w:val="20"/>
              </w:rPr>
              <w:t>
 </w:t>
            </w:r>
          </w:p>
          <w:bookmarkEnd w:id="639"/>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0" w:id="640"/>
          <w:p>
            <w:pPr>
              <w:spacing w:after="20"/>
              <w:ind w:left="20"/>
              <w:jc w:val="both"/>
            </w:pPr>
            <w:r>
              <w:rPr>
                <w:rFonts w:ascii="Times New Roman"/>
                <w:b w:val="false"/>
                <w:i w:val="false"/>
                <w:color w:val="000000"/>
                <w:sz w:val="20"/>
              </w:rPr>
              <w:t>
 </w:t>
            </w:r>
          </w:p>
          <w:bookmarkEnd w:id="640"/>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Казанка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1" w:id="641"/>
          <w:p>
            <w:pPr>
              <w:spacing w:after="20"/>
              <w:ind w:left="20"/>
              <w:jc w:val="both"/>
            </w:pPr>
            <w:r>
              <w:rPr>
                <w:rFonts w:ascii="Times New Roman"/>
                <w:b w:val="false"/>
                <w:i w:val="false"/>
                <w:color w:val="000000"/>
                <w:sz w:val="20"/>
              </w:rPr>
              <w:t>
 </w:t>
            </w:r>
          </w:p>
          <w:bookmarkEnd w:id="641"/>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Қайранкөл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2" w:id="642"/>
          <w:p>
            <w:pPr>
              <w:spacing w:after="20"/>
              <w:ind w:left="20"/>
              <w:jc w:val="both"/>
            </w:pPr>
            <w:r>
              <w:rPr>
                <w:rFonts w:ascii="Times New Roman"/>
                <w:b w:val="false"/>
                <w:i w:val="false"/>
                <w:color w:val="000000"/>
                <w:sz w:val="20"/>
              </w:rPr>
              <w:t>
 </w:t>
            </w:r>
          </w:p>
          <w:bookmarkEnd w:id="642"/>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Кладбинка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3" w:id="643"/>
          <w:p>
            <w:pPr>
              <w:spacing w:after="20"/>
              <w:ind w:left="20"/>
              <w:jc w:val="both"/>
            </w:pPr>
            <w:r>
              <w:rPr>
                <w:rFonts w:ascii="Times New Roman"/>
                <w:b w:val="false"/>
                <w:i w:val="false"/>
                <w:color w:val="000000"/>
                <w:sz w:val="20"/>
              </w:rPr>
              <w:t>
 </w:t>
            </w:r>
          </w:p>
          <w:bookmarkEnd w:id="643"/>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Майбалық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4" w:id="644"/>
          <w:p>
            <w:pPr>
              <w:spacing w:after="20"/>
              <w:ind w:left="20"/>
              <w:jc w:val="both"/>
            </w:pPr>
            <w:r>
              <w:rPr>
                <w:rFonts w:ascii="Times New Roman"/>
                <w:b w:val="false"/>
                <w:i w:val="false"/>
                <w:color w:val="000000"/>
                <w:sz w:val="20"/>
              </w:rPr>
              <w:t>
 </w:t>
            </w:r>
          </w:p>
          <w:bookmarkEnd w:id="644"/>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Мирный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5" w:id="645"/>
          <w:p>
            <w:pPr>
              <w:spacing w:after="20"/>
              <w:ind w:left="20"/>
              <w:jc w:val="both"/>
            </w:pPr>
            <w:r>
              <w:rPr>
                <w:rFonts w:ascii="Times New Roman"/>
                <w:b w:val="false"/>
                <w:i w:val="false"/>
                <w:color w:val="000000"/>
                <w:sz w:val="20"/>
              </w:rPr>
              <w:t>
 </w:t>
            </w:r>
          </w:p>
          <w:bookmarkEnd w:id="645"/>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Озерный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6" w:id="646"/>
          <w:p>
            <w:pPr>
              <w:spacing w:after="20"/>
              <w:ind w:left="20"/>
              <w:jc w:val="both"/>
            </w:pPr>
            <w:r>
              <w:rPr>
                <w:rFonts w:ascii="Times New Roman"/>
                <w:b w:val="false"/>
                <w:i w:val="false"/>
                <w:color w:val="000000"/>
                <w:sz w:val="20"/>
              </w:rPr>
              <w:t>
 </w:t>
            </w:r>
          </w:p>
          <w:bookmarkEnd w:id="646"/>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Первомай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7" w:id="647"/>
          <w:p>
            <w:pPr>
              <w:spacing w:after="20"/>
              <w:ind w:left="20"/>
              <w:jc w:val="both"/>
            </w:pPr>
            <w:r>
              <w:rPr>
                <w:rFonts w:ascii="Times New Roman"/>
                <w:b w:val="false"/>
                <w:i w:val="false"/>
                <w:color w:val="000000"/>
                <w:sz w:val="20"/>
              </w:rPr>
              <w:t>
 </w:t>
            </w:r>
          </w:p>
          <w:bookmarkEnd w:id="647"/>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Преснов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9 635</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8" w:id="648"/>
          <w:p>
            <w:pPr>
              <w:spacing w:after="20"/>
              <w:ind w:left="20"/>
              <w:jc w:val="both"/>
            </w:pPr>
            <w:r>
              <w:rPr>
                <w:rFonts w:ascii="Times New Roman"/>
                <w:b w:val="false"/>
                <w:i w:val="false"/>
                <w:color w:val="000000"/>
                <w:sz w:val="20"/>
              </w:rPr>
              <w:t>
 </w:t>
            </w:r>
          </w:p>
          <w:bookmarkEnd w:id="648"/>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Пресноредут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9" w:id="649"/>
          <w:p>
            <w:pPr>
              <w:spacing w:after="20"/>
              <w:ind w:left="20"/>
              <w:jc w:val="both"/>
            </w:pPr>
            <w:r>
              <w:rPr>
                <w:rFonts w:ascii="Times New Roman"/>
                <w:b w:val="false"/>
                <w:i w:val="false"/>
                <w:color w:val="000000"/>
                <w:sz w:val="20"/>
              </w:rPr>
              <w:t>
 </w:t>
            </w:r>
          </w:p>
          <w:bookmarkEnd w:id="649"/>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Троицк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0" w:id="650"/>
          <w:p>
            <w:pPr>
              <w:spacing w:after="20"/>
              <w:ind w:left="20"/>
              <w:jc w:val="both"/>
            </w:pPr>
            <w:r>
              <w:rPr>
                <w:rFonts w:ascii="Times New Roman"/>
                <w:b w:val="false"/>
                <w:i w:val="false"/>
                <w:color w:val="000000"/>
                <w:sz w:val="20"/>
              </w:rPr>
              <w:t>
 </w:t>
            </w:r>
          </w:p>
          <w:bookmarkEnd w:id="650"/>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1" w:id="651"/>
          <w:p>
            <w:pPr>
              <w:spacing w:after="20"/>
              <w:ind w:left="20"/>
              <w:jc w:val="both"/>
            </w:pPr>
            <w:r>
              <w:rPr>
                <w:rFonts w:ascii="Times New Roman"/>
                <w:b w:val="false"/>
                <w:i w:val="false"/>
                <w:color w:val="000000"/>
                <w:sz w:val="20"/>
              </w:rPr>
              <w:t>
 </w:t>
            </w:r>
          </w:p>
          <w:bookmarkEnd w:id="651"/>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2" w:id="652"/>
          <w:p>
            <w:pPr>
              <w:spacing w:after="20"/>
              <w:ind w:left="20"/>
              <w:jc w:val="both"/>
            </w:pPr>
            <w:r>
              <w:rPr>
                <w:rFonts w:ascii="Times New Roman"/>
                <w:b w:val="false"/>
                <w:i w:val="false"/>
                <w:color w:val="000000"/>
                <w:sz w:val="20"/>
              </w:rPr>
              <w:t>
 </w:t>
            </w:r>
          </w:p>
          <w:bookmarkEnd w:id="652"/>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Преснов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3" w:id="653"/>
          <w:p>
            <w:pPr>
              <w:spacing w:after="20"/>
              <w:ind w:left="20"/>
              <w:jc w:val="both"/>
            </w:pPr>
            <w:r>
              <w:rPr>
                <w:rFonts w:ascii="Times New Roman"/>
                <w:b w:val="false"/>
                <w:i w:val="false"/>
                <w:color w:val="000000"/>
                <w:sz w:val="20"/>
              </w:rPr>
              <w:t>
08</w:t>
            </w:r>
          </w:p>
          <w:bookmarkEnd w:id="653"/>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33 112</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4" w:id="654"/>
          <w:p>
            <w:pPr>
              <w:spacing w:after="20"/>
              <w:ind w:left="20"/>
              <w:jc w:val="both"/>
            </w:pPr>
            <w:r>
              <w:rPr>
                <w:rFonts w:ascii="Times New Roman"/>
                <w:b w:val="false"/>
                <w:i w:val="false"/>
                <w:color w:val="000000"/>
                <w:sz w:val="20"/>
              </w:rPr>
              <w:t>
 </w:t>
            </w:r>
          </w:p>
          <w:bookmarkEnd w:id="654"/>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33 112</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5" w:id="655"/>
          <w:p>
            <w:pPr>
              <w:spacing w:after="20"/>
              <w:ind w:left="20"/>
              <w:jc w:val="both"/>
            </w:pPr>
            <w:r>
              <w:rPr>
                <w:rFonts w:ascii="Times New Roman"/>
                <w:b w:val="false"/>
                <w:i w:val="false"/>
                <w:color w:val="000000"/>
                <w:sz w:val="20"/>
              </w:rPr>
              <w:t>
 </w:t>
            </w:r>
          </w:p>
          <w:bookmarkEnd w:id="655"/>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33 112</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6" w:id="656"/>
          <w:p>
            <w:pPr>
              <w:spacing w:after="20"/>
              <w:ind w:left="20"/>
              <w:jc w:val="both"/>
            </w:pPr>
            <w:r>
              <w:rPr>
                <w:rFonts w:ascii="Times New Roman"/>
                <w:b w:val="false"/>
                <w:i w:val="false"/>
                <w:color w:val="000000"/>
                <w:sz w:val="20"/>
              </w:rPr>
              <w:t>
 </w:t>
            </w:r>
          </w:p>
          <w:bookmarkEnd w:id="656"/>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7" w:id="657"/>
          <w:p>
            <w:pPr>
              <w:spacing w:after="20"/>
              <w:ind w:left="20"/>
              <w:jc w:val="both"/>
            </w:pPr>
            <w:r>
              <w:rPr>
                <w:rFonts w:ascii="Times New Roman"/>
                <w:b w:val="false"/>
                <w:i w:val="false"/>
                <w:color w:val="000000"/>
                <w:sz w:val="20"/>
              </w:rPr>
              <w:t>
 </w:t>
            </w:r>
          </w:p>
          <w:bookmarkEnd w:id="657"/>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Архангелка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1 645</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8" w:id="658"/>
          <w:p>
            <w:pPr>
              <w:spacing w:after="20"/>
              <w:ind w:left="20"/>
              <w:jc w:val="both"/>
            </w:pPr>
            <w:r>
              <w:rPr>
                <w:rFonts w:ascii="Times New Roman"/>
                <w:b w:val="false"/>
                <w:i w:val="false"/>
                <w:color w:val="000000"/>
                <w:sz w:val="20"/>
              </w:rPr>
              <w:t>
 </w:t>
            </w:r>
          </w:p>
          <w:bookmarkEnd w:id="658"/>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Благовещенка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11 992</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9" w:id="659"/>
          <w:p>
            <w:pPr>
              <w:spacing w:after="20"/>
              <w:ind w:left="20"/>
              <w:jc w:val="both"/>
            </w:pPr>
            <w:r>
              <w:rPr>
                <w:rFonts w:ascii="Times New Roman"/>
                <w:b w:val="false"/>
                <w:i w:val="false"/>
                <w:color w:val="000000"/>
                <w:sz w:val="20"/>
              </w:rPr>
              <w:t>
 </w:t>
            </w:r>
          </w:p>
          <w:bookmarkEnd w:id="659"/>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Казанка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5 689</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0" w:id="660"/>
          <w:p>
            <w:pPr>
              <w:spacing w:after="20"/>
              <w:ind w:left="20"/>
              <w:jc w:val="both"/>
            </w:pPr>
            <w:r>
              <w:rPr>
                <w:rFonts w:ascii="Times New Roman"/>
                <w:b w:val="false"/>
                <w:i w:val="false"/>
                <w:color w:val="000000"/>
                <w:sz w:val="20"/>
              </w:rPr>
              <w:t>
 </w:t>
            </w:r>
          </w:p>
          <w:bookmarkEnd w:id="660"/>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Қайранкөл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1 324</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1" w:id="661"/>
          <w:p>
            <w:pPr>
              <w:spacing w:after="20"/>
              <w:ind w:left="20"/>
              <w:jc w:val="both"/>
            </w:pPr>
            <w:r>
              <w:rPr>
                <w:rFonts w:ascii="Times New Roman"/>
                <w:b w:val="false"/>
                <w:i w:val="false"/>
                <w:color w:val="000000"/>
                <w:sz w:val="20"/>
              </w:rPr>
              <w:t>
 </w:t>
            </w:r>
          </w:p>
          <w:bookmarkEnd w:id="661"/>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Кладбинка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2 035</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2" w:id="662"/>
          <w:p>
            <w:pPr>
              <w:spacing w:after="20"/>
              <w:ind w:left="20"/>
              <w:jc w:val="both"/>
            </w:pPr>
            <w:r>
              <w:rPr>
                <w:rFonts w:ascii="Times New Roman"/>
                <w:b w:val="false"/>
                <w:i w:val="false"/>
                <w:color w:val="000000"/>
                <w:sz w:val="20"/>
              </w:rPr>
              <w:t>
 </w:t>
            </w:r>
          </w:p>
          <w:bookmarkEnd w:id="662"/>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Майбалық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6 008</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3" w:id="663"/>
          <w:p>
            <w:pPr>
              <w:spacing w:after="20"/>
              <w:ind w:left="20"/>
              <w:jc w:val="both"/>
            </w:pPr>
            <w:r>
              <w:rPr>
                <w:rFonts w:ascii="Times New Roman"/>
                <w:b w:val="false"/>
                <w:i w:val="false"/>
                <w:color w:val="000000"/>
                <w:sz w:val="20"/>
              </w:rPr>
              <w:t>
 </w:t>
            </w:r>
          </w:p>
          <w:bookmarkEnd w:id="663"/>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Мирный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4" w:id="664"/>
          <w:p>
            <w:pPr>
              <w:spacing w:after="20"/>
              <w:ind w:left="20"/>
              <w:jc w:val="both"/>
            </w:pPr>
            <w:r>
              <w:rPr>
                <w:rFonts w:ascii="Times New Roman"/>
                <w:b w:val="false"/>
                <w:i w:val="false"/>
                <w:color w:val="000000"/>
                <w:sz w:val="20"/>
              </w:rPr>
              <w:t>
 </w:t>
            </w:r>
          </w:p>
          <w:bookmarkEnd w:id="664"/>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Преснов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4 041</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5" w:id="665"/>
          <w:p>
            <w:pPr>
              <w:spacing w:after="20"/>
              <w:ind w:left="20"/>
              <w:jc w:val="both"/>
            </w:pPr>
            <w:r>
              <w:rPr>
                <w:rFonts w:ascii="Times New Roman"/>
                <w:b w:val="false"/>
                <w:i w:val="false"/>
                <w:color w:val="000000"/>
                <w:sz w:val="20"/>
              </w:rPr>
              <w:t>
12</w:t>
            </w:r>
          </w:p>
          <w:bookmarkEnd w:id="665"/>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4 280</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6" w:id="666"/>
          <w:p>
            <w:pPr>
              <w:spacing w:after="20"/>
              <w:ind w:left="20"/>
              <w:jc w:val="both"/>
            </w:pPr>
            <w:r>
              <w:rPr>
                <w:rFonts w:ascii="Times New Roman"/>
                <w:b w:val="false"/>
                <w:i w:val="false"/>
                <w:color w:val="000000"/>
                <w:sz w:val="20"/>
              </w:rPr>
              <w:t>
 </w:t>
            </w:r>
          </w:p>
          <w:bookmarkEnd w:id="666"/>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4 280</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7" w:id="667"/>
          <w:p>
            <w:pPr>
              <w:spacing w:after="20"/>
              <w:ind w:left="20"/>
              <w:jc w:val="both"/>
            </w:pPr>
            <w:r>
              <w:rPr>
                <w:rFonts w:ascii="Times New Roman"/>
                <w:b w:val="false"/>
                <w:i w:val="false"/>
                <w:color w:val="000000"/>
                <w:sz w:val="20"/>
              </w:rPr>
              <w:t>
 </w:t>
            </w:r>
          </w:p>
          <w:bookmarkEnd w:id="667"/>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4 280</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8" w:id="668"/>
          <w:p>
            <w:pPr>
              <w:spacing w:after="20"/>
              <w:ind w:left="20"/>
              <w:jc w:val="both"/>
            </w:pPr>
            <w:r>
              <w:rPr>
                <w:rFonts w:ascii="Times New Roman"/>
                <w:b w:val="false"/>
                <w:i w:val="false"/>
                <w:color w:val="000000"/>
                <w:sz w:val="20"/>
              </w:rPr>
              <w:t>
 </w:t>
            </w:r>
          </w:p>
          <w:bookmarkEnd w:id="668"/>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9" w:id="669"/>
          <w:p>
            <w:pPr>
              <w:spacing w:after="20"/>
              <w:ind w:left="20"/>
              <w:jc w:val="both"/>
            </w:pPr>
            <w:r>
              <w:rPr>
                <w:rFonts w:ascii="Times New Roman"/>
                <w:b w:val="false"/>
                <w:i w:val="false"/>
                <w:color w:val="000000"/>
                <w:sz w:val="20"/>
              </w:rPr>
              <w:t>
 </w:t>
            </w:r>
          </w:p>
          <w:bookmarkEnd w:id="669"/>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Преснов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4 280</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0" w:id="670"/>
          <w:p>
            <w:pPr>
              <w:spacing w:after="20"/>
              <w:ind w:left="20"/>
              <w:jc w:val="both"/>
            </w:pPr>
            <w:r>
              <w:rPr>
                <w:rFonts w:ascii="Times New Roman"/>
                <w:b w:val="false"/>
                <w:i w:val="false"/>
                <w:color w:val="000000"/>
                <w:sz w:val="20"/>
              </w:rPr>
              <w:t>
13</w:t>
            </w:r>
          </w:p>
          <w:bookmarkEnd w:id="670"/>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21 654</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1" w:id="671"/>
          <w:p>
            <w:pPr>
              <w:spacing w:after="20"/>
              <w:ind w:left="20"/>
              <w:jc w:val="both"/>
            </w:pPr>
            <w:r>
              <w:rPr>
                <w:rFonts w:ascii="Times New Roman"/>
                <w:b w:val="false"/>
                <w:i w:val="false"/>
                <w:color w:val="000000"/>
                <w:sz w:val="20"/>
              </w:rPr>
              <w:t>
 </w:t>
            </w:r>
          </w:p>
          <w:bookmarkEnd w:id="671"/>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21 654</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2" w:id="672"/>
          <w:p>
            <w:pPr>
              <w:spacing w:after="20"/>
              <w:ind w:left="20"/>
              <w:jc w:val="both"/>
            </w:pPr>
            <w:r>
              <w:rPr>
                <w:rFonts w:ascii="Times New Roman"/>
                <w:b w:val="false"/>
                <w:i w:val="false"/>
                <w:color w:val="000000"/>
                <w:sz w:val="20"/>
              </w:rPr>
              <w:t>
 </w:t>
            </w:r>
          </w:p>
          <w:bookmarkEnd w:id="672"/>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21 654</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3" w:id="673"/>
          <w:p>
            <w:pPr>
              <w:spacing w:after="20"/>
              <w:ind w:left="20"/>
              <w:jc w:val="both"/>
            </w:pPr>
            <w:r>
              <w:rPr>
                <w:rFonts w:ascii="Times New Roman"/>
                <w:b w:val="false"/>
                <w:i w:val="false"/>
                <w:color w:val="000000"/>
                <w:sz w:val="20"/>
              </w:rPr>
              <w:t>
 </w:t>
            </w:r>
          </w:p>
          <w:bookmarkEnd w:id="673"/>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4" w:id="674"/>
          <w:p>
            <w:pPr>
              <w:spacing w:after="20"/>
              <w:ind w:left="20"/>
              <w:jc w:val="both"/>
            </w:pPr>
            <w:r>
              <w:rPr>
                <w:rFonts w:ascii="Times New Roman"/>
                <w:b w:val="false"/>
                <w:i w:val="false"/>
                <w:color w:val="000000"/>
                <w:sz w:val="20"/>
              </w:rPr>
              <w:t>
 </w:t>
            </w:r>
          </w:p>
          <w:bookmarkEnd w:id="674"/>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Архангелка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1 432</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5" w:id="675"/>
          <w:p>
            <w:pPr>
              <w:spacing w:after="20"/>
              <w:ind w:left="20"/>
              <w:jc w:val="both"/>
            </w:pPr>
            <w:r>
              <w:rPr>
                <w:rFonts w:ascii="Times New Roman"/>
                <w:b w:val="false"/>
                <w:i w:val="false"/>
                <w:color w:val="000000"/>
                <w:sz w:val="20"/>
              </w:rPr>
              <w:t>
 </w:t>
            </w:r>
          </w:p>
          <w:bookmarkEnd w:id="675"/>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Благовещенка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3 306</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6" w:id="676"/>
          <w:p>
            <w:pPr>
              <w:spacing w:after="20"/>
              <w:ind w:left="20"/>
              <w:jc w:val="both"/>
            </w:pPr>
            <w:r>
              <w:rPr>
                <w:rFonts w:ascii="Times New Roman"/>
                <w:b w:val="false"/>
                <w:i w:val="false"/>
                <w:color w:val="000000"/>
                <w:sz w:val="20"/>
              </w:rPr>
              <w:t>
 </w:t>
            </w:r>
          </w:p>
          <w:bookmarkEnd w:id="676"/>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7" w:id="677"/>
          <w:p>
            <w:pPr>
              <w:spacing w:after="20"/>
              <w:ind w:left="20"/>
              <w:jc w:val="both"/>
            </w:pPr>
            <w:r>
              <w:rPr>
                <w:rFonts w:ascii="Times New Roman"/>
                <w:b w:val="false"/>
                <w:i w:val="false"/>
                <w:color w:val="000000"/>
                <w:sz w:val="20"/>
              </w:rPr>
              <w:t>
 </w:t>
            </w:r>
          </w:p>
          <w:bookmarkEnd w:id="677"/>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Казанка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8" w:id="678"/>
          <w:p>
            <w:pPr>
              <w:spacing w:after="20"/>
              <w:ind w:left="20"/>
              <w:jc w:val="both"/>
            </w:pPr>
            <w:r>
              <w:rPr>
                <w:rFonts w:ascii="Times New Roman"/>
                <w:b w:val="false"/>
                <w:i w:val="false"/>
                <w:color w:val="000000"/>
                <w:sz w:val="20"/>
              </w:rPr>
              <w:t>
 </w:t>
            </w:r>
          </w:p>
          <w:bookmarkEnd w:id="678"/>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Қайранкөл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1 384</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9" w:id="679"/>
          <w:p>
            <w:pPr>
              <w:spacing w:after="20"/>
              <w:ind w:left="20"/>
              <w:jc w:val="both"/>
            </w:pPr>
            <w:r>
              <w:rPr>
                <w:rFonts w:ascii="Times New Roman"/>
                <w:b w:val="false"/>
                <w:i w:val="false"/>
                <w:color w:val="000000"/>
                <w:sz w:val="20"/>
              </w:rPr>
              <w:t>
 </w:t>
            </w:r>
          </w:p>
          <w:bookmarkEnd w:id="679"/>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Кладбинка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1 569</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0" w:id="680"/>
          <w:p>
            <w:pPr>
              <w:spacing w:after="20"/>
              <w:ind w:left="20"/>
              <w:jc w:val="both"/>
            </w:pPr>
            <w:r>
              <w:rPr>
                <w:rFonts w:ascii="Times New Roman"/>
                <w:b w:val="false"/>
                <w:i w:val="false"/>
                <w:color w:val="000000"/>
                <w:sz w:val="20"/>
              </w:rPr>
              <w:t>
 </w:t>
            </w:r>
          </w:p>
          <w:bookmarkEnd w:id="680"/>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Майбалық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1" w:id="681"/>
          <w:p>
            <w:pPr>
              <w:spacing w:after="20"/>
              <w:ind w:left="20"/>
              <w:jc w:val="both"/>
            </w:pPr>
            <w:r>
              <w:rPr>
                <w:rFonts w:ascii="Times New Roman"/>
                <w:b w:val="false"/>
                <w:i w:val="false"/>
                <w:color w:val="000000"/>
                <w:sz w:val="20"/>
              </w:rPr>
              <w:t>
 </w:t>
            </w:r>
          </w:p>
          <w:bookmarkEnd w:id="681"/>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Мирный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1 366</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2" w:id="682"/>
          <w:p>
            <w:pPr>
              <w:spacing w:after="20"/>
              <w:ind w:left="20"/>
              <w:jc w:val="both"/>
            </w:pPr>
            <w:r>
              <w:rPr>
                <w:rFonts w:ascii="Times New Roman"/>
                <w:b w:val="false"/>
                <w:i w:val="false"/>
                <w:color w:val="000000"/>
                <w:sz w:val="20"/>
              </w:rPr>
              <w:t>
 </w:t>
            </w:r>
          </w:p>
          <w:bookmarkEnd w:id="682"/>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Озерный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3" w:id="683"/>
          <w:p>
            <w:pPr>
              <w:spacing w:after="20"/>
              <w:ind w:left="20"/>
              <w:jc w:val="both"/>
            </w:pPr>
            <w:r>
              <w:rPr>
                <w:rFonts w:ascii="Times New Roman"/>
                <w:b w:val="false"/>
                <w:i w:val="false"/>
                <w:color w:val="000000"/>
                <w:sz w:val="20"/>
              </w:rPr>
              <w:t>
 </w:t>
            </w:r>
          </w:p>
          <w:bookmarkEnd w:id="683"/>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Первомай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4" w:id="684"/>
          <w:p>
            <w:pPr>
              <w:spacing w:after="20"/>
              <w:ind w:left="20"/>
              <w:jc w:val="both"/>
            </w:pPr>
            <w:r>
              <w:rPr>
                <w:rFonts w:ascii="Times New Roman"/>
                <w:b w:val="false"/>
                <w:i w:val="false"/>
                <w:color w:val="000000"/>
                <w:sz w:val="20"/>
              </w:rPr>
              <w:t>
 </w:t>
            </w:r>
          </w:p>
          <w:bookmarkEnd w:id="684"/>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Преснов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6 501</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5" w:id="685"/>
          <w:p>
            <w:pPr>
              <w:spacing w:after="20"/>
              <w:ind w:left="20"/>
              <w:jc w:val="both"/>
            </w:pPr>
            <w:r>
              <w:rPr>
                <w:rFonts w:ascii="Times New Roman"/>
                <w:b w:val="false"/>
                <w:i w:val="false"/>
                <w:color w:val="000000"/>
                <w:sz w:val="20"/>
              </w:rPr>
              <w:t>
 </w:t>
            </w:r>
          </w:p>
          <w:bookmarkEnd w:id="685"/>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Пресноредут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6" w:id="686"/>
          <w:p>
            <w:pPr>
              <w:spacing w:after="20"/>
              <w:ind w:left="20"/>
              <w:jc w:val="both"/>
            </w:pPr>
            <w:r>
              <w:rPr>
                <w:rFonts w:ascii="Times New Roman"/>
                <w:b w:val="false"/>
                <w:i w:val="false"/>
                <w:color w:val="000000"/>
                <w:sz w:val="20"/>
              </w:rPr>
              <w:t>
 </w:t>
            </w:r>
          </w:p>
          <w:bookmarkEnd w:id="686"/>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Троицк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7" w:id="687"/>
          <w:p>
            <w:pPr>
              <w:spacing w:after="20"/>
              <w:ind w:left="20"/>
              <w:jc w:val="both"/>
            </w:pPr>
            <w:r>
              <w:rPr>
                <w:rFonts w:ascii="Times New Roman"/>
                <w:b w:val="false"/>
                <w:i w:val="false"/>
                <w:color w:val="000000"/>
                <w:sz w:val="20"/>
              </w:rPr>
              <w:t>
 </w:t>
            </w:r>
          </w:p>
          <w:bookmarkEnd w:id="687"/>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261 563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26 желтоқсандағы Жамбыл аудандық мәслихатының № 7/1 шешіміне 7 қосымша</w:t>
            </w:r>
          </w:p>
        </w:tc>
      </w:tr>
    </w:tbl>
    <w:bookmarkStart w:name="z879" w:id="688"/>
    <w:p>
      <w:pPr>
        <w:spacing w:after="0"/>
        <w:ind w:left="0"/>
        <w:jc w:val="left"/>
      </w:pPr>
      <w:r>
        <w:rPr>
          <w:rFonts w:ascii="Times New Roman"/>
          <w:b/>
          <w:i w:val="false"/>
          <w:color w:val="000000"/>
        </w:rPr>
        <w:t xml:space="preserve"> Жамбыл ауданының ауылдық округтері бойынша 2019 жылға шығыстар</w:t>
      </w:r>
    </w:p>
    <w:bookmarkEnd w:id="6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6"/>
        <w:gridCol w:w="1583"/>
        <w:gridCol w:w="1584"/>
        <w:gridCol w:w="4923"/>
        <w:gridCol w:w="3044"/>
      </w:tblGrid>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0" w:id="689"/>
          <w:p>
            <w:pPr>
              <w:spacing w:after="20"/>
              <w:ind w:left="20"/>
              <w:jc w:val="both"/>
            </w:pPr>
            <w:r>
              <w:rPr>
                <w:rFonts w:ascii="Times New Roman"/>
                <w:b w:val="false"/>
                <w:i w:val="false"/>
                <w:color w:val="000000"/>
                <w:sz w:val="20"/>
              </w:rPr>
              <w:t>
Функционалдық топ</w:t>
            </w:r>
          </w:p>
          <w:bookmarkEnd w:id="689"/>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1" w:id="690"/>
          <w:p>
            <w:pPr>
              <w:spacing w:after="20"/>
              <w:ind w:left="20"/>
              <w:jc w:val="both"/>
            </w:pPr>
            <w:r>
              <w:rPr>
                <w:rFonts w:ascii="Times New Roman"/>
                <w:b w:val="false"/>
                <w:i w:val="false"/>
                <w:color w:val="000000"/>
                <w:sz w:val="20"/>
              </w:rPr>
              <w:t>
1</w:t>
            </w:r>
          </w:p>
          <w:bookmarkEnd w:id="690"/>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175 965</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2" w:id="691"/>
          <w:p>
            <w:pPr>
              <w:spacing w:after="20"/>
              <w:ind w:left="20"/>
              <w:jc w:val="both"/>
            </w:pPr>
            <w:r>
              <w:rPr>
                <w:rFonts w:ascii="Times New Roman"/>
                <w:b w:val="false"/>
                <w:i w:val="false"/>
                <w:color w:val="000000"/>
                <w:sz w:val="20"/>
              </w:rPr>
              <w:t>
 </w:t>
            </w:r>
          </w:p>
          <w:bookmarkEnd w:id="691"/>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175 965</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3" w:id="692"/>
          <w:p>
            <w:pPr>
              <w:spacing w:after="20"/>
              <w:ind w:left="20"/>
              <w:jc w:val="both"/>
            </w:pPr>
            <w:r>
              <w:rPr>
                <w:rFonts w:ascii="Times New Roman"/>
                <w:b w:val="false"/>
                <w:i w:val="false"/>
                <w:color w:val="000000"/>
                <w:sz w:val="20"/>
              </w:rPr>
              <w:t>
 </w:t>
            </w:r>
          </w:p>
          <w:bookmarkEnd w:id="692"/>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175 965</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4" w:id="693"/>
          <w:p>
            <w:pPr>
              <w:spacing w:after="20"/>
              <w:ind w:left="20"/>
              <w:jc w:val="both"/>
            </w:pPr>
            <w:r>
              <w:rPr>
                <w:rFonts w:ascii="Times New Roman"/>
                <w:b w:val="false"/>
                <w:i w:val="false"/>
                <w:color w:val="000000"/>
                <w:sz w:val="20"/>
              </w:rPr>
              <w:t>
 </w:t>
            </w:r>
          </w:p>
          <w:bookmarkEnd w:id="693"/>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5" w:id="694"/>
          <w:p>
            <w:pPr>
              <w:spacing w:after="20"/>
              <w:ind w:left="20"/>
              <w:jc w:val="both"/>
            </w:pPr>
            <w:r>
              <w:rPr>
                <w:rFonts w:ascii="Times New Roman"/>
                <w:b w:val="false"/>
                <w:i w:val="false"/>
                <w:color w:val="000000"/>
                <w:sz w:val="20"/>
              </w:rPr>
              <w:t>
 </w:t>
            </w:r>
          </w:p>
          <w:bookmarkEnd w:id="694"/>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Архангелка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17 327</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6" w:id="695"/>
          <w:p>
            <w:pPr>
              <w:spacing w:after="20"/>
              <w:ind w:left="20"/>
              <w:jc w:val="both"/>
            </w:pPr>
            <w:r>
              <w:rPr>
                <w:rFonts w:ascii="Times New Roman"/>
                <w:b w:val="false"/>
                <w:i w:val="false"/>
                <w:color w:val="000000"/>
                <w:sz w:val="20"/>
              </w:rPr>
              <w:t>
 </w:t>
            </w:r>
          </w:p>
          <w:bookmarkEnd w:id="695"/>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Благовещенка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18 083</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7" w:id="696"/>
          <w:p>
            <w:pPr>
              <w:spacing w:after="20"/>
              <w:ind w:left="20"/>
              <w:jc w:val="both"/>
            </w:pPr>
            <w:r>
              <w:rPr>
                <w:rFonts w:ascii="Times New Roman"/>
                <w:b w:val="false"/>
                <w:i w:val="false"/>
                <w:color w:val="000000"/>
                <w:sz w:val="20"/>
              </w:rPr>
              <w:t>
 </w:t>
            </w:r>
          </w:p>
          <w:bookmarkEnd w:id="696"/>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11 325</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8" w:id="697"/>
          <w:p>
            <w:pPr>
              <w:spacing w:after="20"/>
              <w:ind w:left="20"/>
              <w:jc w:val="both"/>
            </w:pPr>
            <w:r>
              <w:rPr>
                <w:rFonts w:ascii="Times New Roman"/>
                <w:b w:val="false"/>
                <w:i w:val="false"/>
                <w:color w:val="000000"/>
                <w:sz w:val="20"/>
              </w:rPr>
              <w:t>
 </w:t>
            </w:r>
          </w:p>
          <w:bookmarkEnd w:id="697"/>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Казанка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10 901</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9" w:id="698"/>
          <w:p>
            <w:pPr>
              <w:spacing w:after="20"/>
              <w:ind w:left="20"/>
              <w:jc w:val="both"/>
            </w:pPr>
            <w:r>
              <w:rPr>
                <w:rFonts w:ascii="Times New Roman"/>
                <w:b w:val="false"/>
                <w:i w:val="false"/>
                <w:color w:val="000000"/>
                <w:sz w:val="20"/>
              </w:rPr>
              <w:t>
 </w:t>
            </w:r>
          </w:p>
          <w:bookmarkEnd w:id="698"/>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Қайранкөл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12 824</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0" w:id="699"/>
          <w:p>
            <w:pPr>
              <w:spacing w:after="20"/>
              <w:ind w:left="20"/>
              <w:jc w:val="both"/>
            </w:pPr>
            <w:r>
              <w:rPr>
                <w:rFonts w:ascii="Times New Roman"/>
                <w:b w:val="false"/>
                <w:i w:val="false"/>
                <w:color w:val="000000"/>
                <w:sz w:val="20"/>
              </w:rPr>
              <w:t>
 </w:t>
            </w:r>
          </w:p>
          <w:bookmarkEnd w:id="699"/>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Кладбинка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14 643</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1" w:id="700"/>
          <w:p>
            <w:pPr>
              <w:spacing w:after="20"/>
              <w:ind w:left="20"/>
              <w:jc w:val="both"/>
            </w:pPr>
            <w:r>
              <w:rPr>
                <w:rFonts w:ascii="Times New Roman"/>
                <w:b w:val="false"/>
                <w:i w:val="false"/>
                <w:color w:val="000000"/>
                <w:sz w:val="20"/>
              </w:rPr>
              <w:t>
 </w:t>
            </w:r>
          </w:p>
          <w:bookmarkEnd w:id="700"/>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Майбалық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12 324</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2" w:id="701"/>
          <w:p>
            <w:pPr>
              <w:spacing w:after="20"/>
              <w:ind w:left="20"/>
              <w:jc w:val="both"/>
            </w:pPr>
            <w:r>
              <w:rPr>
                <w:rFonts w:ascii="Times New Roman"/>
                <w:b w:val="false"/>
                <w:i w:val="false"/>
                <w:color w:val="000000"/>
                <w:sz w:val="20"/>
              </w:rPr>
              <w:t>
 </w:t>
            </w:r>
          </w:p>
          <w:bookmarkEnd w:id="701"/>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Мирный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12 607</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3" w:id="702"/>
          <w:p>
            <w:pPr>
              <w:spacing w:after="20"/>
              <w:ind w:left="20"/>
              <w:jc w:val="both"/>
            </w:pPr>
            <w:r>
              <w:rPr>
                <w:rFonts w:ascii="Times New Roman"/>
                <w:b w:val="false"/>
                <w:i w:val="false"/>
                <w:color w:val="000000"/>
                <w:sz w:val="20"/>
              </w:rPr>
              <w:t>
 </w:t>
            </w:r>
          </w:p>
          <w:bookmarkEnd w:id="702"/>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Озерный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9 712</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4" w:id="703"/>
          <w:p>
            <w:pPr>
              <w:spacing w:after="20"/>
              <w:ind w:left="20"/>
              <w:jc w:val="both"/>
            </w:pPr>
            <w:r>
              <w:rPr>
                <w:rFonts w:ascii="Times New Roman"/>
                <w:b w:val="false"/>
                <w:i w:val="false"/>
                <w:color w:val="000000"/>
                <w:sz w:val="20"/>
              </w:rPr>
              <w:t>
 </w:t>
            </w:r>
          </w:p>
          <w:bookmarkEnd w:id="703"/>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Первомай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12 827</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5" w:id="704"/>
          <w:p>
            <w:pPr>
              <w:spacing w:after="20"/>
              <w:ind w:left="20"/>
              <w:jc w:val="both"/>
            </w:pPr>
            <w:r>
              <w:rPr>
                <w:rFonts w:ascii="Times New Roman"/>
                <w:b w:val="false"/>
                <w:i w:val="false"/>
                <w:color w:val="000000"/>
                <w:sz w:val="20"/>
              </w:rPr>
              <w:t>
 </w:t>
            </w:r>
          </w:p>
          <w:bookmarkEnd w:id="704"/>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Преснов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22 746</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6" w:id="705"/>
          <w:p>
            <w:pPr>
              <w:spacing w:after="20"/>
              <w:ind w:left="20"/>
              <w:jc w:val="both"/>
            </w:pPr>
            <w:r>
              <w:rPr>
                <w:rFonts w:ascii="Times New Roman"/>
                <w:b w:val="false"/>
                <w:i w:val="false"/>
                <w:color w:val="000000"/>
                <w:sz w:val="20"/>
              </w:rPr>
              <w:t>
 </w:t>
            </w:r>
          </w:p>
          <w:bookmarkEnd w:id="705"/>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Пресноредут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11 713</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7" w:id="706"/>
          <w:p>
            <w:pPr>
              <w:spacing w:after="20"/>
              <w:ind w:left="20"/>
              <w:jc w:val="both"/>
            </w:pPr>
            <w:r>
              <w:rPr>
                <w:rFonts w:ascii="Times New Roman"/>
                <w:b w:val="false"/>
                <w:i w:val="false"/>
                <w:color w:val="000000"/>
                <w:sz w:val="20"/>
              </w:rPr>
              <w:t>
 </w:t>
            </w:r>
          </w:p>
          <w:bookmarkEnd w:id="706"/>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Троицк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8 933</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8" w:id="707"/>
          <w:p>
            <w:pPr>
              <w:spacing w:after="20"/>
              <w:ind w:left="20"/>
              <w:jc w:val="both"/>
            </w:pPr>
            <w:r>
              <w:rPr>
                <w:rFonts w:ascii="Times New Roman"/>
                <w:b w:val="false"/>
                <w:i w:val="false"/>
                <w:color w:val="000000"/>
                <w:sz w:val="20"/>
              </w:rPr>
              <w:t>
04</w:t>
            </w:r>
          </w:p>
          <w:bookmarkEnd w:id="707"/>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13 560</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9" w:id="708"/>
          <w:p>
            <w:pPr>
              <w:spacing w:after="20"/>
              <w:ind w:left="20"/>
              <w:jc w:val="both"/>
            </w:pPr>
            <w:r>
              <w:rPr>
                <w:rFonts w:ascii="Times New Roman"/>
                <w:b w:val="false"/>
                <w:i w:val="false"/>
                <w:color w:val="000000"/>
                <w:sz w:val="20"/>
              </w:rPr>
              <w:t>
 </w:t>
            </w:r>
          </w:p>
          <w:bookmarkEnd w:id="708"/>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13 560</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0" w:id="709"/>
          <w:p>
            <w:pPr>
              <w:spacing w:after="20"/>
              <w:ind w:left="20"/>
              <w:jc w:val="both"/>
            </w:pPr>
            <w:r>
              <w:rPr>
                <w:rFonts w:ascii="Times New Roman"/>
                <w:b w:val="false"/>
                <w:i w:val="false"/>
                <w:color w:val="000000"/>
                <w:sz w:val="20"/>
              </w:rPr>
              <w:t>
 </w:t>
            </w:r>
          </w:p>
          <w:bookmarkEnd w:id="709"/>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13 560</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1" w:id="710"/>
          <w:p>
            <w:pPr>
              <w:spacing w:after="20"/>
              <w:ind w:left="20"/>
              <w:jc w:val="both"/>
            </w:pPr>
            <w:r>
              <w:rPr>
                <w:rFonts w:ascii="Times New Roman"/>
                <w:b w:val="false"/>
                <w:i w:val="false"/>
                <w:color w:val="000000"/>
                <w:sz w:val="20"/>
              </w:rPr>
              <w:t>
 </w:t>
            </w:r>
          </w:p>
          <w:bookmarkEnd w:id="710"/>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2" w:id="711"/>
          <w:p>
            <w:pPr>
              <w:spacing w:after="20"/>
              <w:ind w:left="20"/>
              <w:jc w:val="both"/>
            </w:pPr>
            <w:r>
              <w:rPr>
                <w:rFonts w:ascii="Times New Roman"/>
                <w:b w:val="false"/>
                <w:i w:val="false"/>
                <w:color w:val="000000"/>
                <w:sz w:val="20"/>
              </w:rPr>
              <w:t>
 </w:t>
            </w:r>
          </w:p>
          <w:bookmarkEnd w:id="711"/>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Архангелка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1 133</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3" w:id="712"/>
          <w:p>
            <w:pPr>
              <w:spacing w:after="20"/>
              <w:ind w:left="20"/>
              <w:jc w:val="both"/>
            </w:pPr>
            <w:r>
              <w:rPr>
                <w:rFonts w:ascii="Times New Roman"/>
                <w:b w:val="false"/>
                <w:i w:val="false"/>
                <w:color w:val="000000"/>
                <w:sz w:val="20"/>
              </w:rPr>
              <w:t>
 </w:t>
            </w:r>
          </w:p>
          <w:bookmarkEnd w:id="712"/>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Благовещенка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4" w:id="713"/>
          <w:p>
            <w:pPr>
              <w:spacing w:after="20"/>
              <w:ind w:left="20"/>
              <w:jc w:val="both"/>
            </w:pPr>
            <w:r>
              <w:rPr>
                <w:rFonts w:ascii="Times New Roman"/>
                <w:b w:val="false"/>
                <w:i w:val="false"/>
                <w:color w:val="000000"/>
                <w:sz w:val="20"/>
              </w:rPr>
              <w:t>
 </w:t>
            </w:r>
          </w:p>
          <w:bookmarkEnd w:id="713"/>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1 890</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5" w:id="714"/>
          <w:p>
            <w:pPr>
              <w:spacing w:after="20"/>
              <w:ind w:left="20"/>
              <w:jc w:val="both"/>
            </w:pPr>
            <w:r>
              <w:rPr>
                <w:rFonts w:ascii="Times New Roman"/>
                <w:b w:val="false"/>
                <w:i w:val="false"/>
                <w:color w:val="000000"/>
                <w:sz w:val="20"/>
              </w:rPr>
              <w:t>
 </w:t>
            </w:r>
          </w:p>
          <w:bookmarkEnd w:id="714"/>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Казанка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6" w:id="715"/>
          <w:p>
            <w:pPr>
              <w:spacing w:after="20"/>
              <w:ind w:left="20"/>
              <w:jc w:val="both"/>
            </w:pPr>
            <w:r>
              <w:rPr>
                <w:rFonts w:ascii="Times New Roman"/>
                <w:b w:val="false"/>
                <w:i w:val="false"/>
                <w:color w:val="000000"/>
                <w:sz w:val="20"/>
              </w:rPr>
              <w:t>
 </w:t>
            </w:r>
          </w:p>
          <w:bookmarkEnd w:id="715"/>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Қайранкөл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7" w:id="716"/>
          <w:p>
            <w:pPr>
              <w:spacing w:after="20"/>
              <w:ind w:left="20"/>
              <w:jc w:val="both"/>
            </w:pPr>
            <w:r>
              <w:rPr>
                <w:rFonts w:ascii="Times New Roman"/>
                <w:b w:val="false"/>
                <w:i w:val="false"/>
                <w:color w:val="000000"/>
                <w:sz w:val="20"/>
              </w:rPr>
              <w:t>
 </w:t>
            </w:r>
          </w:p>
          <w:bookmarkEnd w:id="716"/>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Кладбинка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1 244</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8" w:id="717"/>
          <w:p>
            <w:pPr>
              <w:spacing w:after="20"/>
              <w:ind w:left="20"/>
              <w:jc w:val="both"/>
            </w:pPr>
            <w:r>
              <w:rPr>
                <w:rFonts w:ascii="Times New Roman"/>
                <w:b w:val="false"/>
                <w:i w:val="false"/>
                <w:color w:val="000000"/>
                <w:sz w:val="20"/>
              </w:rPr>
              <w:t>
 </w:t>
            </w:r>
          </w:p>
          <w:bookmarkEnd w:id="717"/>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Майбалық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1 342</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9" w:id="718"/>
          <w:p>
            <w:pPr>
              <w:spacing w:after="20"/>
              <w:ind w:left="20"/>
              <w:jc w:val="both"/>
            </w:pPr>
            <w:r>
              <w:rPr>
                <w:rFonts w:ascii="Times New Roman"/>
                <w:b w:val="false"/>
                <w:i w:val="false"/>
                <w:color w:val="000000"/>
                <w:sz w:val="20"/>
              </w:rPr>
              <w:t>
 </w:t>
            </w:r>
          </w:p>
          <w:bookmarkEnd w:id="718"/>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Мирный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0" w:id="719"/>
          <w:p>
            <w:pPr>
              <w:spacing w:after="20"/>
              <w:ind w:left="20"/>
              <w:jc w:val="both"/>
            </w:pPr>
            <w:r>
              <w:rPr>
                <w:rFonts w:ascii="Times New Roman"/>
                <w:b w:val="false"/>
                <w:i w:val="false"/>
                <w:color w:val="000000"/>
                <w:sz w:val="20"/>
              </w:rPr>
              <w:t>
 </w:t>
            </w:r>
          </w:p>
          <w:bookmarkEnd w:id="719"/>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Озерный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1" w:id="720"/>
          <w:p>
            <w:pPr>
              <w:spacing w:after="20"/>
              <w:ind w:left="20"/>
              <w:jc w:val="both"/>
            </w:pPr>
            <w:r>
              <w:rPr>
                <w:rFonts w:ascii="Times New Roman"/>
                <w:b w:val="false"/>
                <w:i w:val="false"/>
                <w:color w:val="000000"/>
                <w:sz w:val="20"/>
              </w:rPr>
              <w:t>
 </w:t>
            </w:r>
          </w:p>
          <w:bookmarkEnd w:id="720"/>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Первомай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2" w:id="721"/>
          <w:p>
            <w:pPr>
              <w:spacing w:after="20"/>
              <w:ind w:left="20"/>
              <w:jc w:val="both"/>
            </w:pPr>
            <w:r>
              <w:rPr>
                <w:rFonts w:ascii="Times New Roman"/>
                <w:b w:val="false"/>
                <w:i w:val="false"/>
                <w:color w:val="000000"/>
                <w:sz w:val="20"/>
              </w:rPr>
              <w:t>
 </w:t>
            </w:r>
          </w:p>
          <w:bookmarkEnd w:id="721"/>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Преснов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3" w:id="722"/>
          <w:p>
            <w:pPr>
              <w:spacing w:after="20"/>
              <w:ind w:left="20"/>
              <w:jc w:val="both"/>
            </w:pPr>
            <w:r>
              <w:rPr>
                <w:rFonts w:ascii="Times New Roman"/>
                <w:b w:val="false"/>
                <w:i w:val="false"/>
                <w:color w:val="000000"/>
                <w:sz w:val="20"/>
              </w:rPr>
              <w:t>
 </w:t>
            </w:r>
          </w:p>
          <w:bookmarkEnd w:id="722"/>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Пресноредут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4" w:id="723"/>
          <w:p>
            <w:pPr>
              <w:spacing w:after="20"/>
              <w:ind w:left="20"/>
              <w:jc w:val="both"/>
            </w:pPr>
            <w:r>
              <w:rPr>
                <w:rFonts w:ascii="Times New Roman"/>
                <w:b w:val="false"/>
                <w:i w:val="false"/>
                <w:color w:val="000000"/>
                <w:sz w:val="20"/>
              </w:rPr>
              <w:t>
 </w:t>
            </w:r>
          </w:p>
          <w:bookmarkEnd w:id="723"/>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Троицк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1 005</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5" w:id="724"/>
          <w:p>
            <w:pPr>
              <w:spacing w:after="20"/>
              <w:ind w:left="20"/>
              <w:jc w:val="both"/>
            </w:pPr>
            <w:r>
              <w:rPr>
                <w:rFonts w:ascii="Times New Roman"/>
                <w:b w:val="false"/>
                <w:i w:val="false"/>
                <w:color w:val="000000"/>
                <w:sz w:val="20"/>
              </w:rPr>
              <w:t>
07</w:t>
            </w:r>
          </w:p>
          <w:bookmarkEnd w:id="724"/>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17 455</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6" w:id="725"/>
          <w:p>
            <w:pPr>
              <w:spacing w:after="20"/>
              <w:ind w:left="20"/>
              <w:jc w:val="both"/>
            </w:pPr>
            <w:r>
              <w:rPr>
                <w:rFonts w:ascii="Times New Roman"/>
                <w:b w:val="false"/>
                <w:i w:val="false"/>
                <w:color w:val="000000"/>
                <w:sz w:val="20"/>
              </w:rPr>
              <w:t>
 </w:t>
            </w:r>
          </w:p>
          <w:bookmarkEnd w:id="725"/>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17 455</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7" w:id="726"/>
          <w:p>
            <w:pPr>
              <w:spacing w:after="20"/>
              <w:ind w:left="20"/>
              <w:jc w:val="both"/>
            </w:pPr>
            <w:r>
              <w:rPr>
                <w:rFonts w:ascii="Times New Roman"/>
                <w:b w:val="false"/>
                <w:i w:val="false"/>
                <w:color w:val="000000"/>
                <w:sz w:val="20"/>
              </w:rPr>
              <w:t>
 </w:t>
            </w:r>
          </w:p>
          <w:bookmarkEnd w:id="726"/>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17 283</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8" w:id="727"/>
          <w:p>
            <w:pPr>
              <w:spacing w:after="20"/>
              <w:ind w:left="20"/>
              <w:jc w:val="both"/>
            </w:pPr>
            <w:r>
              <w:rPr>
                <w:rFonts w:ascii="Times New Roman"/>
                <w:b w:val="false"/>
                <w:i w:val="false"/>
                <w:color w:val="000000"/>
                <w:sz w:val="20"/>
              </w:rPr>
              <w:t>
 </w:t>
            </w:r>
          </w:p>
          <w:bookmarkEnd w:id="727"/>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9" w:id="728"/>
          <w:p>
            <w:pPr>
              <w:spacing w:after="20"/>
              <w:ind w:left="20"/>
              <w:jc w:val="both"/>
            </w:pPr>
            <w:r>
              <w:rPr>
                <w:rFonts w:ascii="Times New Roman"/>
                <w:b w:val="false"/>
                <w:i w:val="false"/>
                <w:color w:val="000000"/>
                <w:sz w:val="20"/>
              </w:rPr>
              <w:t>
 </w:t>
            </w:r>
          </w:p>
          <w:bookmarkEnd w:id="728"/>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Архангелка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0" w:id="729"/>
          <w:p>
            <w:pPr>
              <w:spacing w:after="20"/>
              <w:ind w:left="20"/>
              <w:jc w:val="both"/>
            </w:pPr>
            <w:r>
              <w:rPr>
                <w:rFonts w:ascii="Times New Roman"/>
                <w:b w:val="false"/>
                <w:i w:val="false"/>
                <w:color w:val="000000"/>
                <w:sz w:val="20"/>
              </w:rPr>
              <w:t>
 </w:t>
            </w:r>
          </w:p>
          <w:bookmarkEnd w:id="729"/>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Благовещенка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2 747</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1" w:id="730"/>
          <w:p>
            <w:pPr>
              <w:spacing w:after="20"/>
              <w:ind w:left="20"/>
              <w:jc w:val="both"/>
            </w:pPr>
            <w:r>
              <w:rPr>
                <w:rFonts w:ascii="Times New Roman"/>
                <w:b w:val="false"/>
                <w:i w:val="false"/>
                <w:color w:val="000000"/>
                <w:sz w:val="20"/>
              </w:rPr>
              <w:t>
 </w:t>
            </w:r>
          </w:p>
          <w:bookmarkEnd w:id="730"/>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2" w:id="731"/>
          <w:p>
            <w:pPr>
              <w:spacing w:after="20"/>
              <w:ind w:left="20"/>
              <w:jc w:val="both"/>
            </w:pPr>
            <w:r>
              <w:rPr>
                <w:rFonts w:ascii="Times New Roman"/>
                <w:b w:val="false"/>
                <w:i w:val="false"/>
                <w:color w:val="000000"/>
                <w:sz w:val="20"/>
              </w:rPr>
              <w:t>
 </w:t>
            </w:r>
          </w:p>
          <w:bookmarkEnd w:id="731"/>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Казанка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3" w:id="732"/>
          <w:p>
            <w:pPr>
              <w:spacing w:after="20"/>
              <w:ind w:left="20"/>
              <w:jc w:val="both"/>
            </w:pPr>
            <w:r>
              <w:rPr>
                <w:rFonts w:ascii="Times New Roman"/>
                <w:b w:val="false"/>
                <w:i w:val="false"/>
                <w:color w:val="000000"/>
                <w:sz w:val="20"/>
              </w:rPr>
              <w:t>
 </w:t>
            </w:r>
          </w:p>
          <w:bookmarkEnd w:id="732"/>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Қайранкөл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4" w:id="733"/>
          <w:p>
            <w:pPr>
              <w:spacing w:after="20"/>
              <w:ind w:left="20"/>
              <w:jc w:val="both"/>
            </w:pPr>
            <w:r>
              <w:rPr>
                <w:rFonts w:ascii="Times New Roman"/>
                <w:b w:val="false"/>
                <w:i w:val="false"/>
                <w:color w:val="000000"/>
                <w:sz w:val="20"/>
              </w:rPr>
              <w:t>
 </w:t>
            </w:r>
          </w:p>
          <w:bookmarkEnd w:id="733"/>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Кладбинка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5" w:id="734"/>
          <w:p>
            <w:pPr>
              <w:spacing w:after="20"/>
              <w:ind w:left="20"/>
              <w:jc w:val="both"/>
            </w:pPr>
            <w:r>
              <w:rPr>
                <w:rFonts w:ascii="Times New Roman"/>
                <w:b w:val="false"/>
                <w:i w:val="false"/>
                <w:color w:val="000000"/>
                <w:sz w:val="20"/>
              </w:rPr>
              <w:t>
 </w:t>
            </w:r>
          </w:p>
          <w:bookmarkEnd w:id="734"/>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Майбалық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6" w:id="735"/>
          <w:p>
            <w:pPr>
              <w:spacing w:after="20"/>
              <w:ind w:left="20"/>
              <w:jc w:val="both"/>
            </w:pPr>
            <w:r>
              <w:rPr>
                <w:rFonts w:ascii="Times New Roman"/>
                <w:b w:val="false"/>
                <w:i w:val="false"/>
                <w:color w:val="000000"/>
                <w:sz w:val="20"/>
              </w:rPr>
              <w:t>
 </w:t>
            </w:r>
          </w:p>
          <w:bookmarkEnd w:id="735"/>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Мирный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7" w:id="736"/>
          <w:p>
            <w:pPr>
              <w:spacing w:after="20"/>
              <w:ind w:left="20"/>
              <w:jc w:val="both"/>
            </w:pPr>
            <w:r>
              <w:rPr>
                <w:rFonts w:ascii="Times New Roman"/>
                <w:b w:val="false"/>
                <w:i w:val="false"/>
                <w:color w:val="000000"/>
                <w:sz w:val="20"/>
              </w:rPr>
              <w:t>
 </w:t>
            </w:r>
          </w:p>
          <w:bookmarkEnd w:id="736"/>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Озерный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8" w:id="737"/>
          <w:p>
            <w:pPr>
              <w:spacing w:after="20"/>
              <w:ind w:left="20"/>
              <w:jc w:val="both"/>
            </w:pPr>
            <w:r>
              <w:rPr>
                <w:rFonts w:ascii="Times New Roman"/>
                <w:b w:val="false"/>
                <w:i w:val="false"/>
                <w:color w:val="000000"/>
                <w:sz w:val="20"/>
              </w:rPr>
              <w:t>
 </w:t>
            </w:r>
          </w:p>
          <w:bookmarkEnd w:id="737"/>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Первомай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9" w:id="738"/>
          <w:p>
            <w:pPr>
              <w:spacing w:after="20"/>
              <w:ind w:left="20"/>
              <w:jc w:val="both"/>
            </w:pPr>
            <w:r>
              <w:rPr>
                <w:rFonts w:ascii="Times New Roman"/>
                <w:b w:val="false"/>
                <w:i w:val="false"/>
                <w:color w:val="000000"/>
                <w:sz w:val="20"/>
              </w:rPr>
              <w:t>
 </w:t>
            </w:r>
          </w:p>
          <w:bookmarkEnd w:id="738"/>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Преснов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10 305</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0" w:id="739"/>
          <w:p>
            <w:pPr>
              <w:spacing w:after="20"/>
              <w:ind w:left="20"/>
              <w:jc w:val="both"/>
            </w:pPr>
            <w:r>
              <w:rPr>
                <w:rFonts w:ascii="Times New Roman"/>
                <w:b w:val="false"/>
                <w:i w:val="false"/>
                <w:color w:val="000000"/>
                <w:sz w:val="20"/>
              </w:rPr>
              <w:t>
 </w:t>
            </w:r>
          </w:p>
          <w:bookmarkEnd w:id="739"/>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Пресноредут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1" w:id="740"/>
          <w:p>
            <w:pPr>
              <w:spacing w:after="20"/>
              <w:ind w:left="20"/>
              <w:jc w:val="both"/>
            </w:pPr>
            <w:r>
              <w:rPr>
                <w:rFonts w:ascii="Times New Roman"/>
                <w:b w:val="false"/>
                <w:i w:val="false"/>
                <w:color w:val="000000"/>
                <w:sz w:val="20"/>
              </w:rPr>
              <w:t>
 </w:t>
            </w:r>
          </w:p>
          <w:bookmarkEnd w:id="740"/>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Троицк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2" w:id="741"/>
          <w:p>
            <w:pPr>
              <w:spacing w:after="20"/>
              <w:ind w:left="20"/>
              <w:jc w:val="both"/>
            </w:pPr>
            <w:r>
              <w:rPr>
                <w:rFonts w:ascii="Times New Roman"/>
                <w:b w:val="false"/>
                <w:i w:val="false"/>
                <w:color w:val="000000"/>
                <w:sz w:val="20"/>
              </w:rPr>
              <w:t>
 </w:t>
            </w:r>
          </w:p>
          <w:bookmarkEnd w:id="741"/>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3" w:id="742"/>
          <w:p>
            <w:pPr>
              <w:spacing w:after="20"/>
              <w:ind w:left="20"/>
              <w:jc w:val="both"/>
            </w:pPr>
            <w:r>
              <w:rPr>
                <w:rFonts w:ascii="Times New Roman"/>
                <w:b w:val="false"/>
                <w:i w:val="false"/>
                <w:color w:val="000000"/>
                <w:sz w:val="20"/>
              </w:rPr>
              <w:t>
 </w:t>
            </w:r>
          </w:p>
          <w:bookmarkEnd w:id="742"/>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4" w:id="743"/>
          <w:p>
            <w:pPr>
              <w:spacing w:after="20"/>
              <w:ind w:left="20"/>
              <w:jc w:val="both"/>
            </w:pPr>
            <w:r>
              <w:rPr>
                <w:rFonts w:ascii="Times New Roman"/>
                <w:b w:val="false"/>
                <w:i w:val="false"/>
                <w:color w:val="000000"/>
                <w:sz w:val="20"/>
              </w:rPr>
              <w:t>
 </w:t>
            </w:r>
          </w:p>
          <w:bookmarkEnd w:id="743"/>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Преснов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5" w:id="744"/>
          <w:p>
            <w:pPr>
              <w:spacing w:after="20"/>
              <w:ind w:left="20"/>
              <w:jc w:val="both"/>
            </w:pPr>
            <w:r>
              <w:rPr>
                <w:rFonts w:ascii="Times New Roman"/>
                <w:b w:val="false"/>
                <w:i w:val="false"/>
                <w:color w:val="000000"/>
                <w:sz w:val="20"/>
              </w:rPr>
              <w:t>
08</w:t>
            </w:r>
          </w:p>
          <w:bookmarkEnd w:id="744"/>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33 483</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6" w:id="745"/>
          <w:p>
            <w:pPr>
              <w:spacing w:after="20"/>
              <w:ind w:left="20"/>
              <w:jc w:val="both"/>
            </w:pPr>
            <w:r>
              <w:rPr>
                <w:rFonts w:ascii="Times New Roman"/>
                <w:b w:val="false"/>
                <w:i w:val="false"/>
                <w:color w:val="000000"/>
                <w:sz w:val="20"/>
              </w:rPr>
              <w:t>
 </w:t>
            </w:r>
          </w:p>
          <w:bookmarkEnd w:id="745"/>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33 483</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7" w:id="746"/>
          <w:p>
            <w:pPr>
              <w:spacing w:after="20"/>
              <w:ind w:left="20"/>
              <w:jc w:val="both"/>
            </w:pPr>
            <w:r>
              <w:rPr>
                <w:rFonts w:ascii="Times New Roman"/>
                <w:b w:val="false"/>
                <w:i w:val="false"/>
                <w:color w:val="000000"/>
                <w:sz w:val="20"/>
              </w:rPr>
              <w:t>
 </w:t>
            </w:r>
          </w:p>
          <w:bookmarkEnd w:id="746"/>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33 483</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8" w:id="747"/>
          <w:p>
            <w:pPr>
              <w:spacing w:after="20"/>
              <w:ind w:left="20"/>
              <w:jc w:val="both"/>
            </w:pPr>
            <w:r>
              <w:rPr>
                <w:rFonts w:ascii="Times New Roman"/>
                <w:b w:val="false"/>
                <w:i w:val="false"/>
                <w:color w:val="000000"/>
                <w:sz w:val="20"/>
              </w:rPr>
              <w:t>
 </w:t>
            </w:r>
          </w:p>
          <w:bookmarkEnd w:id="747"/>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9" w:id="748"/>
          <w:p>
            <w:pPr>
              <w:spacing w:after="20"/>
              <w:ind w:left="20"/>
              <w:jc w:val="both"/>
            </w:pPr>
            <w:r>
              <w:rPr>
                <w:rFonts w:ascii="Times New Roman"/>
                <w:b w:val="false"/>
                <w:i w:val="false"/>
                <w:color w:val="000000"/>
                <w:sz w:val="20"/>
              </w:rPr>
              <w:t>
 </w:t>
            </w:r>
          </w:p>
          <w:bookmarkEnd w:id="748"/>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Архангелка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1 653</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0" w:id="749"/>
          <w:p>
            <w:pPr>
              <w:spacing w:after="20"/>
              <w:ind w:left="20"/>
              <w:jc w:val="both"/>
            </w:pPr>
            <w:r>
              <w:rPr>
                <w:rFonts w:ascii="Times New Roman"/>
                <w:b w:val="false"/>
                <w:i w:val="false"/>
                <w:color w:val="000000"/>
                <w:sz w:val="20"/>
              </w:rPr>
              <w:t>
 </w:t>
            </w:r>
          </w:p>
          <w:bookmarkEnd w:id="749"/>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Благовещенка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12 081</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1" w:id="750"/>
          <w:p>
            <w:pPr>
              <w:spacing w:after="20"/>
              <w:ind w:left="20"/>
              <w:jc w:val="both"/>
            </w:pPr>
            <w:r>
              <w:rPr>
                <w:rFonts w:ascii="Times New Roman"/>
                <w:b w:val="false"/>
                <w:i w:val="false"/>
                <w:color w:val="000000"/>
                <w:sz w:val="20"/>
              </w:rPr>
              <w:t>
 </w:t>
            </w:r>
          </w:p>
          <w:bookmarkEnd w:id="750"/>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Казанка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5 827</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2" w:id="751"/>
          <w:p>
            <w:pPr>
              <w:spacing w:after="20"/>
              <w:ind w:left="20"/>
              <w:jc w:val="both"/>
            </w:pPr>
            <w:r>
              <w:rPr>
                <w:rFonts w:ascii="Times New Roman"/>
                <w:b w:val="false"/>
                <w:i w:val="false"/>
                <w:color w:val="000000"/>
                <w:sz w:val="20"/>
              </w:rPr>
              <w:t>
 </w:t>
            </w:r>
          </w:p>
          <w:bookmarkEnd w:id="751"/>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Қайранкөл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1 340</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3" w:id="752"/>
          <w:p>
            <w:pPr>
              <w:spacing w:after="20"/>
              <w:ind w:left="20"/>
              <w:jc w:val="both"/>
            </w:pPr>
            <w:r>
              <w:rPr>
                <w:rFonts w:ascii="Times New Roman"/>
                <w:b w:val="false"/>
                <w:i w:val="false"/>
                <w:color w:val="000000"/>
                <w:sz w:val="20"/>
              </w:rPr>
              <w:t>
 </w:t>
            </w:r>
          </w:p>
          <w:bookmarkEnd w:id="752"/>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Кладбинка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2 053</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4" w:id="753"/>
          <w:p>
            <w:pPr>
              <w:spacing w:after="20"/>
              <w:ind w:left="20"/>
              <w:jc w:val="both"/>
            </w:pPr>
            <w:r>
              <w:rPr>
                <w:rFonts w:ascii="Times New Roman"/>
                <w:b w:val="false"/>
                <w:i w:val="false"/>
                <w:color w:val="000000"/>
                <w:sz w:val="20"/>
              </w:rPr>
              <w:t>
 </w:t>
            </w:r>
          </w:p>
          <w:bookmarkEnd w:id="753"/>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Майбалық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6 054</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5" w:id="754"/>
          <w:p>
            <w:pPr>
              <w:spacing w:after="20"/>
              <w:ind w:left="20"/>
              <w:jc w:val="both"/>
            </w:pPr>
            <w:r>
              <w:rPr>
                <w:rFonts w:ascii="Times New Roman"/>
                <w:b w:val="false"/>
                <w:i w:val="false"/>
                <w:color w:val="000000"/>
                <w:sz w:val="20"/>
              </w:rPr>
              <w:t>
 </w:t>
            </w:r>
          </w:p>
          <w:bookmarkEnd w:id="754"/>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Мирный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6" w:id="755"/>
          <w:p>
            <w:pPr>
              <w:spacing w:after="20"/>
              <w:ind w:left="20"/>
              <w:jc w:val="both"/>
            </w:pPr>
            <w:r>
              <w:rPr>
                <w:rFonts w:ascii="Times New Roman"/>
                <w:b w:val="false"/>
                <w:i w:val="false"/>
                <w:color w:val="000000"/>
                <w:sz w:val="20"/>
              </w:rPr>
              <w:t>
 </w:t>
            </w:r>
          </w:p>
          <w:bookmarkEnd w:id="755"/>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Преснов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4 094</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7" w:id="756"/>
          <w:p>
            <w:pPr>
              <w:spacing w:after="20"/>
              <w:ind w:left="20"/>
              <w:jc w:val="both"/>
            </w:pPr>
            <w:r>
              <w:rPr>
                <w:rFonts w:ascii="Times New Roman"/>
                <w:b w:val="false"/>
                <w:i w:val="false"/>
                <w:color w:val="000000"/>
                <w:sz w:val="20"/>
              </w:rPr>
              <w:t>
12</w:t>
            </w:r>
          </w:p>
          <w:bookmarkEnd w:id="756"/>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4 580</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8" w:id="757"/>
          <w:p>
            <w:pPr>
              <w:spacing w:after="20"/>
              <w:ind w:left="20"/>
              <w:jc w:val="both"/>
            </w:pPr>
            <w:r>
              <w:rPr>
                <w:rFonts w:ascii="Times New Roman"/>
                <w:b w:val="false"/>
                <w:i w:val="false"/>
                <w:color w:val="000000"/>
                <w:sz w:val="20"/>
              </w:rPr>
              <w:t>
 </w:t>
            </w:r>
          </w:p>
          <w:bookmarkEnd w:id="757"/>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4 580</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9" w:id="758"/>
          <w:p>
            <w:pPr>
              <w:spacing w:after="20"/>
              <w:ind w:left="20"/>
              <w:jc w:val="both"/>
            </w:pPr>
            <w:r>
              <w:rPr>
                <w:rFonts w:ascii="Times New Roman"/>
                <w:b w:val="false"/>
                <w:i w:val="false"/>
                <w:color w:val="000000"/>
                <w:sz w:val="20"/>
              </w:rPr>
              <w:t>
 </w:t>
            </w:r>
          </w:p>
          <w:bookmarkEnd w:id="758"/>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4 580</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0" w:id="759"/>
          <w:p>
            <w:pPr>
              <w:spacing w:after="20"/>
              <w:ind w:left="20"/>
              <w:jc w:val="both"/>
            </w:pPr>
            <w:r>
              <w:rPr>
                <w:rFonts w:ascii="Times New Roman"/>
                <w:b w:val="false"/>
                <w:i w:val="false"/>
                <w:color w:val="000000"/>
                <w:sz w:val="20"/>
              </w:rPr>
              <w:t>
 </w:t>
            </w:r>
          </w:p>
          <w:bookmarkEnd w:id="759"/>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1" w:id="760"/>
          <w:p>
            <w:pPr>
              <w:spacing w:after="20"/>
              <w:ind w:left="20"/>
              <w:jc w:val="both"/>
            </w:pPr>
            <w:r>
              <w:rPr>
                <w:rFonts w:ascii="Times New Roman"/>
                <w:b w:val="false"/>
                <w:i w:val="false"/>
                <w:color w:val="000000"/>
                <w:sz w:val="20"/>
              </w:rPr>
              <w:t>
 </w:t>
            </w:r>
          </w:p>
          <w:bookmarkEnd w:id="760"/>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Преснов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4 580</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2" w:id="761"/>
          <w:p>
            <w:pPr>
              <w:spacing w:after="20"/>
              <w:ind w:left="20"/>
              <w:jc w:val="both"/>
            </w:pPr>
            <w:r>
              <w:rPr>
                <w:rFonts w:ascii="Times New Roman"/>
                <w:b w:val="false"/>
                <w:i w:val="false"/>
                <w:color w:val="000000"/>
                <w:sz w:val="20"/>
              </w:rPr>
              <w:t>
13</w:t>
            </w:r>
          </w:p>
          <w:bookmarkEnd w:id="761"/>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21 654</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3" w:id="762"/>
          <w:p>
            <w:pPr>
              <w:spacing w:after="20"/>
              <w:ind w:left="20"/>
              <w:jc w:val="both"/>
            </w:pPr>
            <w:r>
              <w:rPr>
                <w:rFonts w:ascii="Times New Roman"/>
                <w:b w:val="false"/>
                <w:i w:val="false"/>
                <w:color w:val="000000"/>
                <w:sz w:val="20"/>
              </w:rPr>
              <w:t>
 </w:t>
            </w:r>
          </w:p>
          <w:bookmarkEnd w:id="762"/>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21 654</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4" w:id="763"/>
          <w:p>
            <w:pPr>
              <w:spacing w:after="20"/>
              <w:ind w:left="20"/>
              <w:jc w:val="both"/>
            </w:pPr>
            <w:r>
              <w:rPr>
                <w:rFonts w:ascii="Times New Roman"/>
                <w:b w:val="false"/>
                <w:i w:val="false"/>
                <w:color w:val="000000"/>
                <w:sz w:val="20"/>
              </w:rPr>
              <w:t>
 </w:t>
            </w:r>
          </w:p>
          <w:bookmarkEnd w:id="763"/>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21 654</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5" w:id="764"/>
          <w:p>
            <w:pPr>
              <w:spacing w:after="20"/>
              <w:ind w:left="20"/>
              <w:jc w:val="both"/>
            </w:pPr>
            <w:r>
              <w:rPr>
                <w:rFonts w:ascii="Times New Roman"/>
                <w:b w:val="false"/>
                <w:i w:val="false"/>
                <w:color w:val="000000"/>
                <w:sz w:val="20"/>
              </w:rPr>
              <w:t>
 </w:t>
            </w:r>
          </w:p>
          <w:bookmarkEnd w:id="764"/>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6" w:id="765"/>
          <w:p>
            <w:pPr>
              <w:spacing w:after="20"/>
              <w:ind w:left="20"/>
              <w:jc w:val="both"/>
            </w:pPr>
            <w:r>
              <w:rPr>
                <w:rFonts w:ascii="Times New Roman"/>
                <w:b w:val="false"/>
                <w:i w:val="false"/>
                <w:color w:val="000000"/>
                <w:sz w:val="20"/>
              </w:rPr>
              <w:t>
 </w:t>
            </w:r>
          </w:p>
          <w:bookmarkEnd w:id="765"/>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Архангелка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1 432</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7" w:id="766"/>
          <w:p>
            <w:pPr>
              <w:spacing w:after="20"/>
              <w:ind w:left="20"/>
              <w:jc w:val="both"/>
            </w:pPr>
            <w:r>
              <w:rPr>
                <w:rFonts w:ascii="Times New Roman"/>
                <w:b w:val="false"/>
                <w:i w:val="false"/>
                <w:color w:val="000000"/>
                <w:sz w:val="20"/>
              </w:rPr>
              <w:t>
 </w:t>
            </w:r>
          </w:p>
          <w:bookmarkEnd w:id="766"/>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Благовещенка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3 306</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8" w:id="767"/>
          <w:p>
            <w:pPr>
              <w:spacing w:after="20"/>
              <w:ind w:left="20"/>
              <w:jc w:val="both"/>
            </w:pPr>
            <w:r>
              <w:rPr>
                <w:rFonts w:ascii="Times New Roman"/>
                <w:b w:val="false"/>
                <w:i w:val="false"/>
                <w:color w:val="000000"/>
                <w:sz w:val="20"/>
              </w:rPr>
              <w:t>
 </w:t>
            </w:r>
          </w:p>
          <w:bookmarkEnd w:id="767"/>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9" w:id="768"/>
          <w:p>
            <w:pPr>
              <w:spacing w:after="20"/>
              <w:ind w:left="20"/>
              <w:jc w:val="both"/>
            </w:pPr>
            <w:r>
              <w:rPr>
                <w:rFonts w:ascii="Times New Roman"/>
                <w:b w:val="false"/>
                <w:i w:val="false"/>
                <w:color w:val="000000"/>
                <w:sz w:val="20"/>
              </w:rPr>
              <w:t>
 </w:t>
            </w:r>
          </w:p>
          <w:bookmarkEnd w:id="768"/>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Казанка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0" w:id="769"/>
          <w:p>
            <w:pPr>
              <w:spacing w:after="20"/>
              <w:ind w:left="20"/>
              <w:jc w:val="both"/>
            </w:pPr>
            <w:r>
              <w:rPr>
                <w:rFonts w:ascii="Times New Roman"/>
                <w:b w:val="false"/>
                <w:i w:val="false"/>
                <w:color w:val="000000"/>
                <w:sz w:val="20"/>
              </w:rPr>
              <w:t>
 </w:t>
            </w:r>
          </w:p>
          <w:bookmarkEnd w:id="769"/>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Қайранкөл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1 384</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1" w:id="770"/>
          <w:p>
            <w:pPr>
              <w:spacing w:after="20"/>
              <w:ind w:left="20"/>
              <w:jc w:val="both"/>
            </w:pPr>
            <w:r>
              <w:rPr>
                <w:rFonts w:ascii="Times New Roman"/>
                <w:b w:val="false"/>
                <w:i w:val="false"/>
                <w:color w:val="000000"/>
                <w:sz w:val="20"/>
              </w:rPr>
              <w:t>
 </w:t>
            </w:r>
          </w:p>
          <w:bookmarkEnd w:id="770"/>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Кладбинка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1 569</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2" w:id="771"/>
          <w:p>
            <w:pPr>
              <w:spacing w:after="20"/>
              <w:ind w:left="20"/>
              <w:jc w:val="both"/>
            </w:pPr>
            <w:r>
              <w:rPr>
                <w:rFonts w:ascii="Times New Roman"/>
                <w:b w:val="false"/>
                <w:i w:val="false"/>
                <w:color w:val="000000"/>
                <w:sz w:val="20"/>
              </w:rPr>
              <w:t>
 </w:t>
            </w:r>
          </w:p>
          <w:bookmarkEnd w:id="771"/>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Майбалық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3" w:id="772"/>
          <w:p>
            <w:pPr>
              <w:spacing w:after="20"/>
              <w:ind w:left="20"/>
              <w:jc w:val="both"/>
            </w:pPr>
            <w:r>
              <w:rPr>
                <w:rFonts w:ascii="Times New Roman"/>
                <w:b w:val="false"/>
                <w:i w:val="false"/>
                <w:color w:val="000000"/>
                <w:sz w:val="20"/>
              </w:rPr>
              <w:t>
 </w:t>
            </w:r>
          </w:p>
          <w:bookmarkEnd w:id="772"/>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Мирный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1 366</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4" w:id="773"/>
          <w:p>
            <w:pPr>
              <w:spacing w:after="20"/>
              <w:ind w:left="20"/>
              <w:jc w:val="both"/>
            </w:pPr>
            <w:r>
              <w:rPr>
                <w:rFonts w:ascii="Times New Roman"/>
                <w:b w:val="false"/>
                <w:i w:val="false"/>
                <w:color w:val="000000"/>
                <w:sz w:val="20"/>
              </w:rPr>
              <w:t>
 </w:t>
            </w:r>
          </w:p>
          <w:bookmarkEnd w:id="773"/>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Озерный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5" w:id="774"/>
          <w:p>
            <w:pPr>
              <w:spacing w:after="20"/>
              <w:ind w:left="20"/>
              <w:jc w:val="both"/>
            </w:pPr>
            <w:r>
              <w:rPr>
                <w:rFonts w:ascii="Times New Roman"/>
                <w:b w:val="false"/>
                <w:i w:val="false"/>
                <w:color w:val="000000"/>
                <w:sz w:val="20"/>
              </w:rPr>
              <w:t>
 </w:t>
            </w:r>
          </w:p>
          <w:bookmarkEnd w:id="774"/>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Первомай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6" w:id="775"/>
          <w:p>
            <w:pPr>
              <w:spacing w:after="20"/>
              <w:ind w:left="20"/>
              <w:jc w:val="both"/>
            </w:pPr>
            <w:r>
              <w:rPr>
                <w:rFonts w:ascii="Times New Roman"/>
                <w:b w:val="false"/>
                <w:i w:val="false"/>
                <w:color w:val="000000"/>
                <w:sz w:val="20"/>
              </w:rPr>
              <w:t>
 </w:t>
            </w:r>
          </w:p>
          <w:bookmarkEnd w:id="775"/>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Преснов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6 501</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7" w:id="776"/>
          <w:p>
            <w:pPr>
              <w:spacing w:after="20"/>
              <w:ind w:left="20"/>
              <w:jc w:val="both"/>
            </w:pPr>
            <w:r>
              <w:rPr>
                <w:rFonts w:ascii="Times New Roman"/>
                <w:b w:val="false"/>
                <w:i w:val="false"/>
                <w:color w:val="000000"/>
                <w:sz w:val="20"/>
              </w:rPr>
              <w:t>
 </w:t>
            </w:r>
          </w:p>
          <w:bookmarkEnd w:id="776"/>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Пресноредут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8" w:id="777"/>
          <w:p>
            <w:pPr>
              <w:spacing w:after="20"/>
              <w:ind w:left="20"/>
              <w:jc w:val="both"/>
            </w:pPr>
            <w:r>
              <w:rPr>
                <w:rFonts w:ascii="Times New Roman"/>
                <w:b w:val="false"/>
                <w:i w:val="false"/>
                <w:color w:val="000000"/>
                <w:sz w:val="20"/>
              </w:rPr>
              <w:t>
 </w:t>
            </w:r>
          </w:p>
          <w:bookmarkEnd w:id="777"/>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Троицк ауылдық округі</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9" w:id="778"/>
          <w:p>
            <w:pPr>
              <w:spacing w:after="20"/>
              <w:ind w:left="20"/>
              <w:jc w:val="both"/>
            </w:pPr>
            <w:r>
              <w:rPr>
                <w:rFonts w:ascii="Times New Roman"/>
                <w:b w:val="false"/>
                <w:i w:val="false"/>
                <w:color w:val="000000"/>
                <w:sz w:val="20"/>
              </w:rPr>
              <w:t>
 </w:t>
            </w:r>
          </w:p>
          <w:bookmarkEnd w:id="778"/>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266 697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26 желтоқсандағы Жамбыл аудандық мәслихатының № 7/1 шешіміне 8 қосымша</w:t>
            </w:r>
          </w:p>
        </w:tc>
      </w:tr>
    </w:tbl>
    <w:bookmarkStart w:name="z971" w:id="779"/>
    <w:p>
      <w:pPr>
        <w:spacing w:after="0"/>
        <w:ind w:left="0"/>
        <w:jc w:val="left"/>
      </w:pPr>
      <w:r>
        <w:rPr>
          <w:rFonts w:ascii="Times New Roman"/>
          <w:b/>
          <w:i w:val="false"/>
          <w:color w:val="000000"/>
        </w:rPr>
        <w:t xml:space="preserve"> 2017 жылға арналған жергілікті өзін-өзі басқару органдарының аудандық бюджет трансферттерінің шығыстары</w:t>
      </w:r>
    </w:p>
    <w:bookmarkEnd w:id="779"/>
    <w:p>
      <w:pPr>
        <w:spacing w:after="0"/>
        <w:ind w:left="0"/>
        <w:jc w:val="both"/>
      </w:pPr>
      <w:r>
        <w:rPr>
          <w:rFonts w:ascii="Times New Roman"/>
          <w:b w:val="false"/>
          <w:i w:val="false"/>
          <w:color w:val="ff0000"/>
          <w:sz w:val="28"/>
        </w:rPr>
        <w:t xml:space="preserve">
      Ескерту. 8-қосымша жаңа редакцияда - Солтүстік Қазақстан облысы Жамбыл ауданы мәслихатының 27.11.2017 </w:t>
      </w:r>
      <w:r>
        <w:rPr>
          <w:rFonts w:ascii="Times New Roman"/>
          <w:b w:val="false"/>
          <w:i w:val="false"/>
          <w:color w:val="ff0000"/>
          <w:sz w:val="28"/>
        </w:rPr>
        <w:t>№ 16/1</w:t>
      </w:r>
      <w:r>
        <w:rPr>
          <w:rFonts w:ascii="Times New Roman"/>
          <w:b w:val="false"/>
          <w:i w:val="false"/>
          <w:color w:val="ff0000"/>
          <w:sz w:val="28"/>
        </w:rPr>
        <w:t xml:space="preserve"> шешімімен (01.01.2017 бастап қолданысқа енгізіледі).</w:t>
      </w:r>
      <w:r>
        <w:br/>
      </w:r>
      <w:r>
        <w:rPr>
          <w:rFonts w:ascii="Times New Roman"/>
          <w:b w:val="false"/>
          <w:i w:val="false"/>
          <w:color w:val="ff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74"/>
        <w:gridCol w:w="2239"/>
        <w:gridCol w:w="6587"/>
      </w:tblGrid>
      <w:tr>
        <w:trPr>
          <w:trHeight w:val="30" w:hRule="atLeast"/>
        </w:trPr>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т/б</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1 338</w:t>
            </w:r>
          </w:p>
        </w:tc>
      </w:tr>
      <w:tr>
        <w:trPr>
          <w:trHeight w:val="30" w:hRule="atLeast"/>
        </w:trPr>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Архангелка ауылдық округі</w:t>
            </w:r>
          </w:p>
        </w:tc>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Благовещенка ауылдық округі</w:t>
            </w:r>
          </w:p>
        </w:tc>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r>
      <w:tr>
        <w:trPr>
          <w:trHeight w:val="30" w:hRule="atLeast"/>
        </w:trPr>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ауылдық округі</w:t>
            </w:r>
          </w:p>
        </w:tc>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Казанка ауылдық округі</w:t>
            </w:r>
          </w:p>
        </w:tc>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Қайранкөл ауылдық округі</w:t>
            </w:r>
          </w:p>
        </w:tc>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r>
      <w:tr>
        <w:trPr>
          <w:trHeight w:val="30" w:hRule="atLeast"/>
        </w:trPr>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Кладбинка ауылдық округі</w:t>
            </w:r>
          </w:p>
        </w:tc>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Майбалық ауылдық округі</w:t>
            </w:r>
          </w:p>
        </w:tc>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Мирный ауылдық округі</w:t>
            </w:r>
          </w:p>
        </w:tc>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Озерный ауылдық округі</w:t>
            </w:r>
          </w:p>
        </w:tc>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Первомай ауылдық округі</w:t>
            </w:r>
          </w:p>
        </w:tc>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Преснов ауылдық округі</w:t>
            </w:r>
          </w:p>
        </w:tc>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w:t>
            </w:r>
          </w:p>
        </w:tc>
      </w:tr>
      <w:tr>
        <w:trPr>
          <w:trHeight w:val="30" w:hRule="atLeast"/>
        </w:trPr>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Пресноредут ауылдық округі</w:t>
            </w:r>
          </w:p>
        </w:tc>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Троицк ауылдық округі</w:t>
            </w:r>
          </w:p>
        </w:tc>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26 желтоқсандағы Жамбыл аудандық мәслихатының № 7/1 шешіміне 9 қосымша</w:t>
            </w:r>
          </w:p>
        </w:tc>
      </w:tr>
    </w:tbl>
    <w:bookmarkStart w:name="z990" w:id="780"/>
    <w:p>
      <w:pPr>
        <w:spacing w:after="0"/>
        <w:ind w:left="0"/>
        <w:jc w:val="left"/>
      </w:pPr>
      <w:r>
        <w:rPr>
          <w:rFonts w:ascii="Times New Roman"/>
          <w:b/>
          <w:i w:val="false"/>
          <w:color w:val="000000"/>
        </w:rPr>
        <w:t xml:space="preserve"> 2016 жылда Қазақстан Республикасы Ұлттық қорынан, республикалық және облыстық бюджеттерінен пайдаланылмаған нысаналы трансферттерді қайтару және 2017 жылдың 1 қаңтарына қалыптасқан бюджеттік қаражаттардың бос қалдықтары есебінен аудандық бюджеттінің шығыстары </w:t>
      </w:r>
    </w:p>
    <w:bookmarkEnd w:id="780"/>
    <w:p>
      <w:pPr>
        <w:spacing w:after="0"/>
        <w:ind w:left="0"/>
        <w:jc w:val="both"/>
      </w:pPr>
      <w:r>
        <w:rPr>
          <w:rFonts w:ascii="Times New Roman"/>
          <w:b w:val="false"/>
          <w:i w:val="false"/>
          <w:color w:val="ff0000"/>
          <w:sz w:val="28"/>
        </w:rPr>
        <w:t xml:space="preserve">
      Ескерту. Шешім 9- қосымшамен толықтырылды - Солтүстік Қазақстан облысы Жамбыл ауданы мәслихатының 20.02.2017 </w:t>
      </w:r>
      <w:r>
        <w:rPr>
          <w:rFonts w:ascii="Times New Roman"/>
          <w:b w:val="false"/>
          <w:i w:val="false"/>
          <w:color w:val="ff0000"/>
          <w:sz w:val="28"/>
        </w:rPr>
        <w:t>№ 9/3</w:t>
      </w:r>
      <w:r>
        <w:rPr>
          <w:rFonts w:ascii="Times New Roman"/>
          <w:b w:val="false"/>
          <w:i w:val="false"/>
          <w:color w:val="ff0000"/>
          <w:sz w:val="28"/>
        </w:rPr>
        <w:t xml:space="preserve"> шешімімен (01.01.2017 бастап қолданысқа енгізіледі); жаңа редакцияда - Солтүстік Қазақстан облысы Жамбыл ауданы мәслихатының 10.04.2017 </w:t>
      </w:r>
      <w:r>
        <w:rPr>
          <w:rFonts w:ascii="Times New Roman"/>
          <w:b w:val="false"/>
          <w:i w:val="false"/>
          <w:color w:val="ff0000"/>
          <w:sz w:val="28"/>
        </w:rPr>
        <w:t>№ 10/1</w:t>
      </w:r>
      <w:r>
        <w:rPr>
          <w:rFonts w:ascii="Times New Roman"/>
          <w:b w:val="false"/>
          <w:i w:val="false"/>
          <w:color w:val="ff0000"/>
          <w:sz w:val="28"/>
        </w:rPr>
        <w:t xml:space="preserve"> шешімімен (01.01.2017 бастап қолданысқа енгізіледі).</w:t>
      </w:r>
      <w:r>
        <w:br/>
      </w:r>
      <w:r>
        <w:rPr>
          <w:rFonts w:ascii="Times New Roman"/>
          <w:b w:val="false"/>
          <w:i w:val="false"/>
          <w:color w:val="ff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6"/>
        <w:gridCol w:w="1557"/>
        <w:gridCol w:w="1557"/>
        <w:gridCol w:w="4846"/>
        <w:gridCol w:w="3194"/>
      </w:tblGrid>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1" w:id="781"/>
          <w:p>
            <w:pPr>
              <w:spacing w:after="20"/>
              <w:ind w:left="20"/>
              <w:jc w:val="both"/>
            </w:pPr>
            <w:r>
              <w:rPr>
                <w:rFonts w:ascii="Times New Roman"/>
                <w:b w:val="false"/>
                <w:i w:val="false"/>
                <w:color w:val="000000"/>
                <w:sz w:val="20"/>
              </w:rPr>
              <w:t>
</w:t>
            </w:r>
            <w:r>
              <w:rPr>
                <w:rFonts w:ascii="Times New Roman"/>
                <w:b w:val="false"/>
                <w:i w:val="false"/>
                <w:color w:val="000000"/>
                <w:sz w:val="20"/>
              </w:rPr>
              <w:t>Функционалдық топ</w:t>
            </w:r>
          </w:p>
          <w:bookmarkEnd w:id="781"/>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4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 w:id="782"/>
          <w:p>
            <w:pPr>
              <w:spacing w:after="20"/>
              <w:ind w:left="20"/>
              <w:jc w:val="both"/>
            </w:pPr>
            <w:r>
              <w:rPr>
                <w:rFonts w:ascii="Times New Roman"/>
                <w:b w:val="false"/>
                <w:i w:val="false"/>
                <w:color w:val="000000"/>
                <w:sz w:val="20"/>
              </w:rPr>
              <w:t>
01</w:t>
            </w:r>
          </w:p>
          <w:bookmarkEnd w:id="782"/>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27 989,6</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 w:id="783"/>
          <w:p>
            <w:pPr>
              <w:spacing w:after="20"/>
              <w:ind w:left="20"/>
              <w:jc w:val="both"/>
            </w:pPr>
            <w:r>
              <w:rPr>
                <w:rFonts w:ascii="Times New Roman"/>
                <w:b w:val="false"/>
                <w:i w:val="false"/>
                <w:color w:val="000000"/>
                <w:sz w:val="20"/>
              </w:rPr>
              <w:t>
 </w:t>
            </w:r>
          </w:p>
          <w:bookmarkEnd w:id="783"/>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19 059,6</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 w:id="784"/>
          <w:p>
            <w:pPr>
              <w:spacing w:after="20"/>
              <w:ind w:left="20"/>
              <w:jc w:val="both"/>
            </w:pPr>
            <w:r>
              <w:rPr>
                <w:rFonts w:ascii="Times New Roman"/>
                <w:b w:val="false"/>
                <w:i w:val="false"/>
                <w:color w:val="000000"/>
                <w:sz w:val="20"/>
              </w:rPr>
              <w:t>
 </w:t>
            </w:r>
          </w:p>
          <w:bookmarkEnd w:id="784"/>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4 763,6</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 w:id="785"/>
          <w:p>
            <w:pPr>
              <w:spacing w:after="20"/>
              <w:ind w:left="20"/>
              <w:jc w:val="both"/>
            </w:pPr>
            <w:r>
              <w:rPr>
                <w:rFonts w:ascii="Times New Roman"/>
                <w:b w:val="false"/>
                <w:i w:val="false"/>
                <w:color w:val="000000"/>
                <w:sz w:val="20"/>
              </w:rPr>
              <w:t>
 </w:t>
            </w:r>
          </w:p>
          <w:bookmarkEnd w:id="785"/>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14 296</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тұрғын үй-коммуналдық шаруашылығы, жолаушылар көлігі және автомобиль жолдары бөлімі</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8 075</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8 075</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2 565</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2 565</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1 065</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4 125</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4 125</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1 025</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6 600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4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5 300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5 300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12090,6</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12 090,6</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9 462,1</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4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2 628,5</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54 270,2</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26 желтоқсандағы Жамбыл аудандық мәслихатының № 7/1 шешіміне 10 қосымша</w:t>
            </w:r>
          </w:p>
        </w:tc>
      </w:tr>
    </w:tbl>
    <w:bookmarkStart w:name="z993" w:id="786"/>
    <w:p>
      <w:pPr>
        <w:spacing w:after="0"/>
        <w:ind w:left="0"/>
        <w:jc w:val="left"/>
      </w:pPr>
      <w:r>
        <w:rPr>
          <w:rFonts w:ascii="Times New Roman"/>
          <w:b/>
          <w:i w:val="false"/>
          <w:color w:val="000000"/>
        </w:rPr>
        <w:t xml:space="preserve"> 2016 жылы облыстық бюджеттен дамуға бөлінген нысаналы трансферттердің пайдаланылмаған (толық пайдаланылмаған) сомасын олардың нысаналы мақсатын сақтай отырып, 2017 жылда пайдалану (толық пайдалану) </w:t>
      </w:r>
    </w:p>
    <w:bookmarkEnd w:id="786"/>
    <w:p>
      <w:pPr>
        <w:spacing w:after="0"/>
        <w:ind w:left="0"/>
        <w:jc w:val="both"/>
      </w:pPr>
      <w:r>
        <w:rPr>
          <w:rFonts w:ascii="Times New Roman"/>
          <w:b w:val="false"/>
          <w:i w:val="false"/>
          <w:color w:val="ff0000"/>
          <w:sz w:val="28"/>
        </w:rPr>
        <w:t xml:space="preserve">
      Ескерту. Шешім 10- қосымшамен толықтырылды - Солтүстік Қазақстан облысы Жамбыл ауданы мәслихатының 20.02.2017 </w:t>
      </w:r>
      <w:r>
        <w:rPr>
          <w:rFonts w:ascii="Times New Roman"/>
          <w:b w:val="false"/>
          <w:i w:val="false"/>
          <w:color w:val="ff0000"/>
          <w:sz w:val="28"/>
        </w:rPr>
        <w:t>№ 9/3</w:t>
      </w:r>
      <w:r>
        <w:rPr>
          <w:rFonts w:ascii="Times New Roman"/>
          <w:b w:val="false"/>
          <w:i w:val="false"/>
          <w:color w:val="ff0000"/>
          <w:sz w:val="28"/>
        </w:rPr>
        <w:t xml:space="preserve"> шешімімен (01.01.2017 бастап қолданысқа енгізіледі); жаңа редакцияда - Солтүстік Қазақстан облысы Жамбыл ауданы мәслихатының 10.04.2017 </w:t>
      </w:r>
      <w:r>
        <w:rPr>
          <w:rFonts w:ascii="Times New Roman"/>
          <w:b w:val="false"/>
          <w:i w:val="false"/>
          <w:color w:val="ff0000"/>
          <w:sz w:val="28"/>
        </w:rPr>
        <w:t>№ 10/1</w:t>
      </w:r>
      <w:r>
        <w:rPr>
          <w:rFonts w:ascii="Times New Roman"/>
          <w:b w:val="false"/>
          <w:i w:val="false"/>
          <w:color w:val="ff0000"/>
          <w:sz w:val="28"/>
        </w:rPr>
        <w:t xml:space="preserve"> шешімімен (01.01.2017 бастап қолданысқа енгізіледі)..</w:t>
      </w:r>
      <w:r>
        <w:br/>
      </w:r>
      <w:r>
        <w:rPr>
          <w:rFonts w:ascii="Times New Roman"/>
          <w:b w:val="false"/>
          <w:i w:val="false"/>
          <w:color w:val="ff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2"/>
        <w:gridCol w:w="1628"/>
        <w:gridCol w:w="1629"/>
        <w:gridCol w:w="5785"/>
        <w:gridCol w:w="2486"/>
      </w:tblGrid>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4" w:id="787"/>
          <w:p>
            <w:pPr>
              <w:spacing w:after="20"/>
              <w:ind w:left="20"/>
              <w:jc w:val="both"/>
            </w:pPr>
            <w:r>
              <w:rPr>
                <w:rFonts w:ascii="Times New Roman"/>
                <w:b w:val="false"/>
                <w:i w:val="false"/>
                <w:color w:val="000000"/>
                <w:sz w:val="20"/>
              </w:rPr>
              <w:t>
Функционалдық топ</w:t>
            </w:r>
          </w:p>
          <w:bookmarkEnd w:id="787"/>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Әкімшісі</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26337</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26337</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тұрғын үй-коммуналдық шаруашылығы, жолаушылар көлігі және автомобиль жолдары бөлімі</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26337</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Нәтижелі жұмыспен қамтуды және жаппай кәсіпкерлікті дамыту бағдарламасы шеңберінде қызметтік тұрғын үй салу, инженерлік-коммуникациялық инфрақұрылымды дамыту, жастарға арналған жатақханаларды салу, салып бітіру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26337</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