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f2bd" w14:textId="d19f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ауданының аумағында үгіттік баспа материалдарын орналастыру үшін орындар белгілеу және сайлаушылармен кездесулер өткізу үшін үгіт сайлау алдындағы барлық кандидаттарға үй-жай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2016 жылғы 28 қаңтардағы № 40 қаулысы. Солтүстік Қазақстан облысының Әділет департаментінде 2016 жылғы 8 ақпанда N 3606 болып тіркелді. Күші жойылды - Солтүстік Қазақстан облысы Қызылжар ауданы әкімдігінің 2019 жылғы 6 мамырдағы № 127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әкімдігінің 06.05.2019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Қызылжар ауданының сайлау комиссиясымен бірлесіп (келісім бойынша) үгіт сайлау алдындағы барлық кандидаттар үшін Солтүстік Қазақстан облысы Қызылжар ауданы аумағында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ауданының аумағында үгіт сайлау алдындағы барлық кандидаттардың сайлаушылармен кездесулер өткізу үшін, шарт негізінде ұсынылатын, үй-жайлар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Қызылжар ауданы әкімінің аппарат басшысы Ж.Х. Ақылбековаға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он күнтізбелік күн өткен соң қолданысқа енгізіледі және 2016 жылғы 19 ақпаннан бастап пайда болған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2016 жылғы 28 қаңтар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Н.Қ. Сұлтанғазин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2016 жылғы 28 қаңтардағы № 40 қаулысына 1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ауданының аумағында үгіт сайлау алдындағы барлық кандидаттардың үгіттік баспа материалдарын орналастыру үшін белгіленген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4"/>
        <w:gridCol w:w="1014"/>
        <w:gridCol w:w="9712"/>
      </w:tblGrid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белгіленген орындар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Архангельское ауылы 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"Асаново орта мектебі" коммуналдық мемлекеттік мекемесінің ғимараты маңындағы ақпараттық стенд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Малышка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алаңы аумағындағы ақпараттық қалқан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Бескөл ауылы 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"Бескөл орта мектеп-гимназиясы" коммуналдық мемлекеттік мекемесінің ғимараты маңындағы, орталық алаң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дүкені маңындағы ақпараттық қалқан (келісім бойынша)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"Бугровое орта мектебі" коммуналдық мемлекеттік мекемесінің ғимараты маңындағы ақпараттық қалқан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"Вагулинское" кеңсесіне қарама-қарсы ауылдың орталық алаңы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алаңы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Боголюбово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мемлекеттік мекемесінің ғимараты маңындағы ақпараттық қалқан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"Лесной ауылдық округі әкімінің аппараты" мемлекеттік мекемесінің ғимараты маңындағы ақпараттық қалқан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алаңы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"Новоникольск орта мектебі" коммуналдық мемлекеттік мекемесі ғимараты маңындағы ақпараттық стенд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"Петерфельд орта мектебі" коммуналдық мемлекеттік мекемесі ғимараты маңындағы ақпараттық стенд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"Озерное орта мектебі" коммуналдық мемлекеттік мекемесі ғимараты маңындағы ақпараттық стенд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"Рассвет орта мектебі" коммуналдық мемлекеттік мекемесі ғимараты маңындағы ақпараттық қалқан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Пеньково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 ауылдық округі әкімінің аппараты" мемлекеттік мекемесінің мәдениет Үйі ғимараты маңындағы ақпараттық қалқан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"Совхозное орта мектебі" коммуналдық мемлекеттік мекемесі ғимараты маңындағы ақпараттық қалқан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алаңы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"Якорь ауылдық округі әкімінің аппараты" мемлекеттік мекемесінің мәдениет Үйі ғимараты маңындағы ақпараттық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2016 жылғы 28 қаңтардағы № 40 қаулысына 2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ауданының аумағында үгіт сайлау алдындағы барлық кандидаттардың сайлаушылармен кездесулер өткізу үшін ұсынылған үй-жайлар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1219"/>
        <w:gridCol w:w="9189"/>
      </w:tblGrid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 өткізу орны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Архангельское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"Архангелка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"Асаново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Малышка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"Большая Малышка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Бескөл ауылы 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мал шаруашылығы және өсімдік шаруашылығы ғылыми-зерттеу институты" жауапкершілігі шектеулі серіктестігінің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"Подгорное негізгі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"Бугровое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Қызылжар ауданы Вагулино ауылдық клубы"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"Сивково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Боголюбово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"Боголюбово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"Пресновка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"Орловский и К" жауапкершілігі шектеулі серіктестігінің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"Новоникольск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"Петерфельд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"Озерное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</w:t>
            </w:r>
            <w:r>
              <w:br/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"Рассвет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Пеньково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"Рощино ауылдық округі әкімінің аппараты" мемлекеттік мекемесінің мәдениет Үйі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 ауданы әкімдігінің мәдениет және тілдерді дамыту бөлімінің орталықтандырылған кітапханалық жүйесі" коммуналдық мемлекеттік мекемесінің Токушинское ауылдық кітапханасы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"Соколовка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ауылы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"Якорь орта мектебі" коммуналдық мемлекеттік мекемесінің ғимараты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