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7c47" w14:textId="ce37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ауданының аумағында сайлау учаскелерін құру туралы" Солтүстік Қазақстан облысы Қызылжар ауданы әкімінің 2014 жылғы 03 сәуірдегі № 07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Қызылжар аудандық әкімінің 2016 жылғы 28 қаңтардағы № 02 шешімі. Солтүстік Қазақстан облысының Әділет департаментінде 2016 жылғы 8 ақпанда N 3607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Солтүстік Қазақстан облысы Қызылжар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Қызылжар ауданының аумағында сайлау учаскелерін құру туралы" Солтүстік Қазақстан облысы Қызылжар ауданы әкімінің 2014 жылғы 03 сәуірдегі № 07 </w:t>
      </w:r>
      <w:r>
        <w:rPr>
          <w:rFonts w:ascii="Times New Roman"/>
          <w:b w:val="false"/>
          <w:i w:val="false"/>
          <w:color w:val="000000"/>
          <w:sz w:val="28"/>
        </w:rPr>
        <w:t>шешіміне</w:t>
      </w:r>
      <w:r>
        <w:rPr>
          <w:rFonts w:ascii="Times New Roman"/>
          <w:b w:val="false"/>
          <w:i w:val="false"/>
          <w:color w:val="000000"/>
          <w:sz w:val="28"/>
        </w:rPr>
        <w:t xml:space="preserve"> (2014 жылғы 30 сәуірдегі № 2695 нормативтік құқықтық актілерін мемлекеттік тіркеу Тізілімінде тіркелген, 2014 жылғы 30 мамырдағы №22 (5473) "Маяк" газетінде, 2014 жылғы 30 мамырдағы № 22 (569) "Қызылжар"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 бақылау Солтүстік Қазақстан облысы Қызылжар ауданы әкімінің аппарат басшысы Ж.Х. Ақылбековаға жүктелсін. </w:t>
      </w:r>
      <w:r>
        <w:br/>
      </w:r>
      <w:r>
        <w:rPr>
          <w:rFonts w:ascii="Times New Roman"/>
          <w:b w:val="false"/>
          <w:i w:val="false"/>
          <w:color w:val="000000"/>
          <w:sz w:val="28"/>
        </w:rPr>
        <w:t>
      </w:t>
      </w:r>
      <w:r>
        <w:rPr>
          <w:rFonts w:ascii="Times New Roman"/>
          <w:b w:val="false"/>
          <w:i w:val="false"/>
          <w:color w:val="000000"/>
          <w:sz w:val="28"/>
        </w:rPr>
        <w:t xml:space="preserve">3. Осы шешім алғашқы ресми жарияланған күннен он күнтізбелік күн өткеннен кейін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Қызылжар ауданының</w:t>
            </w:r>
            <w:r>
              <w:br/>
            </w:r>
            <w:r>
              <w:rPr>
                <w:rFonts w:ascii="Times New Roman"/>
                <w:b w:val="false"/>
                <w:i/>
                <w:color w:val="000000"/>
                <w:sz w:val="20"/>
              </w:rPr>
              <w:t>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Қызылжар аудандық</w:t>
            </w:r>
            <w:r>
              <w:br/>
            </w:r>
            <w:r>
              <w:rPr>
                <w:rFonts w:ascii="Times New Roman"/>
                <w:b w:val="false"/>
                <w:i/>
                <w:color w:val="000000"/>
                <w:sz w:val="20"/>
              </w:rPr>
              <w:t>сайлау комиссиясының</w:t>
            </w:r>
            <w:r>
              <w:br/>
            </w:r>
            <w:r>
              <w:rPr>
                <w:rFonts w:ascii="Times New Roman"/>
                <w:b w:val="false"/>
                <w:i/>
                <w:color w:val="000000"/>
                <w:sz w:val="20"/>
              </w:rPr>
              <w:t>төрағасы</w:t>
            </w:r>
            <w:r>
              <w:br/>
            </w:r>
            <w:r>
              <w:rPr>
                <w:rFonts w:ascii="Times New Roman"/>
                <w:b w:val="false"/>
                <w:i/>
                <w:color w:val="000000"/>
                <w:sz w:val="20"/>
              </w:rPr>
              <w:t>2016 жылғы 28 қаңтар</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 Сұлтанғазин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әкімінің 2016 жылғы 28 қаңтардағы № 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әкімінің 2014 жылғы 03 сәуірдегі № 07 шешіміне қосымша</w:t>
            </w:r>
          </w:p>
        </w:tc>
      </w:tr>
    </w:tbl>
    <w:bookmarkStart w:name="z14" w:id="0"/>
    <w:p>
      <w:pPr>
        <w:spacing w:after="0"/>
        <w:ind w:left="0"/>
        <w:jc w:val="left"/>
      </w:pPr>
      <w:r>
        <w:rPr>
          <w:rFonts w:ascii="Times New Roman"/>
          <w:b/>
          <w:i w:val="false"/>
          <w:color w:val="000000"/>
        </w:rPr>
        <w:t xml:space="preserve"> Сайлау учаскелері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 286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Архангельск ауылы, Солтүстік Қазақстан облысы Қызылжар ауданы әкімдігінің "Қызылжар аудандық білім бөлімі" мемлекеттік мекемесінің "Архангелка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xml:space="preserve"> Учаскенің шекарасы: Архангельск ауылы; </w:t>
      </w:r>
      <w:r>
        <w:br/>
      </w:r>
      <w:r>
        <w:rPr>
          <w:rFonts w:ascii="Times New Roman"/>
          <w:b w:val="false"/>
          <w:i w:val="false"/>
          <w:color w:val="000000"/>
          <w:sz w:val="28"/>
        </w:rPr>
        <w:t>
      </w:t>
      </w:r>
      <w:r>
        <w:rPr>
          <w:rFonts w:ascii="Times New Roman"/>
          <w:b w:val="false"/>
          <w:i w:val="false"/>
          <w:color w:val="000000"/>
          <w:sz w:val="28"/>
        </w:rPr>
        <w:t>2) № 287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Новокаменка ауылы, Солтүстік Қазақстан облысы Қызылжар ауданы әкімдігінің "Қызылжар аудандық білім бөлімі" мемлекеттік мекемесінің "Новокаменка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Новокаменка ауылы;</w:t>
      </w:r>
      <w:r>
        <w:br/>
      </w:r>
      <w:r>
        <w:rPr>
          <w:rFonts w:ascii="Times New Roman"/>
          <w:b w:val="false"/>
          <w:i w:val="false"/>
          <w:color w:val="000000"/>
          <w:sz w:val="28"/>
        </w:rPr>
        <w:t>
      </w:t>
      </w:r>
      <w:r>
        <w:rPr>
          <w:rFonts w:ascii="Times New Roman"/>
          <w:b w:val="false"/>
          <w:i w:val="false"/>
          <w:color w:val="000000"/>
          <w:sz w:val="28"/>
        </w:rPr>
        <w:t>3) № 288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Асаново ауылы, Солтүстік Қазақстан облысы Қызылжар ауданы әкімдігінің "Қызылжар аудандық білім бөлімі" мемлекеттік мекемесінің "Асаново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Асаново ауылы;</w:t>
      </w:r>
      <w:r>
        <w:br/>
      </w:r>
      <w:r>
        <w:rPr>
          <w:rFonts w:ascii="Times New Roman"/>
          <w:b w:val="false"/>
          <w:i w:val="false"/>
          <w:color w:val="000000"/>
          <w:sz w:val="28"/>
        </w:rPr>
        <w:t>
      </w:t>
      </w:r>
      <w:r>
        <w:rPr>
          <w:rFonts w:ascii="Times New Roman"/>
          <w:b w:val="false"/>
          <w:i w:val="false"/>
          <w:color w:val="000000"/>
          <w:sz w:val="28"/>
        </w:rPr>
        <w:t>4) № 289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Толмачевка ауылы, медициналық пункт;</w:t>
      </w:r>
      <w:r>
        <w:br/>
      </w:r>
      <w:r>
        <w:rPr>
          <w:rFonts w:ascii="Times New Roman"/>
          <w:b w:val="false"/>
          <w:i w:val="false"/>
          <w:color w:val="000000"/>
          <w:sz w:val="28"/>
        </w:rPr>
        <w:t>
      </w:t>
      </w:r>
      <w:r>
        <w:rPr>
          <w:rFonts w:ascii="Times New Roman"/>
          <w:b w:val="false"/>
          <w:i w:val="false"/>
          <w:color w:val="000000"/>
          <w:sz w:val="28"/>
        </w:rPr>
        <w:t>Учаскенің шекарасы: Толмачевка ауылы;</w:t>
      </w:r>
      <w:r>
        <w:br/>
      </w:r>
      <w:r>
        <w:rPr>
          <w:rFonts w:ascii="Times New Roman"/>
          <w:b w:val="false"/>
          <w:i w:val="false"/>
          <w:color w:val="000000"/>
          <w:sz w:val="28"/>
        </w:rPr>
        <w:t>
      </w:t>
      </w:r>
      <w:r>
        <w:rPr>
          <w:rFonts w:ascii="Times New Roman"/>
          <w:b w:val="false"/>
          <w:i w:val="false"/>
          <w:color w:val="000000"/>
          <w:sz w:val="28"/>
        </w:rPr>
        <w:t>5) № 290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Михайловка ауылы, бұрынғы мектеп ғимараты;</w:t>
      </w:r>
      <w:r>
        <w:br/>
      </w:r>
      <w:r>
        <w:rPr>
          <w:rFonts w:ascii="Times New Roman"/>
          <w:b w:val="false"/>
          <w:i w:val="false"/>
          <w:color w:val="000000"/>
          <w:sz w:val="28"/>
        </w:rPr>
        <w:t>
      </w:t>
      </w:r>
      <w:r>
        <w:rPr>
          <w:rFonts w:ascii="Times New Roman"/>
          <w:b w:val="false"/>
          <w:i w:val="false"/>
          <w:color w:val="000000"/>
          <w:sz w:val="28"/>
        </w:rPr>
        <w:t>Учаскенің шекарасы: Михайловка ауылы, Малое Белое ауылы;</w:t>
      </w:r>
      <w:r>
        <w:br/>
      </w:r>
      <w:r>
        <w:rPr>
          <w:rFonts w:ascii="Times New Roman"/>
          <w:b w:val="false"/>
          <w:i w:val="false"/>
          <w:color w:val="000000"/>
          <w:sz w:val="28"/>
        </w:rPr>
        <w:t>
      </w:t>
      </w:r>
      <w:r>
        <w:rPr>
          <w:rFonts w:ascii="Times New Roman"/>
          <w:b w:val="false"/>
          <w:i w:val="false"/>
          <w:color w:val="000000"/>
          <w:sz w:val="28"/>
        </w:rPr>
        <w:t>6) № 291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Плоское ауылы, Солтүстік Қазақстан облысы Қызылжар ауданы әкімдігінің "Қызылжар аудандық білім бөлімі" мемлекеттік мекемесінің "Плоское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Плоское ауылы;</w:t>
      </w:r>
      <w:r>
        <w:br/>
      </w:r>
      <w:r>
        <w:rPr>
          <w:rFonts w:ascii="Times New Roman"/>
          <w:b w:val="false"/>
          <w:i w:val="false"/>
          <w:color w:val="000000"/>
          <w:sz w:val="28"/>
        </w:rPr>
        <w:t>
      </w:t>
      </w:r>
      <w:r>
        <w:rPr>
          <w:rFonts w:ascii="Times New Roman"/>
          <w:b w:val="false"/>
          <w:i w:val="false"/>
          <w:color w:val="000000"/>
          <w:sz w:val="28"/>
        </w:rPr>
        <w:t>7) № 292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Большая Малышка ауылы, Солтүстік Қазақстан облысы Қызылжар ауданы әкімдігінің "Қызылжар аудандық білім бөлімі" мемлекеттік мекемесінің "Большая Малышка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Большая Малышка ауылы;</w:t>
      </w:r>
      <w:r>
        <w:br/>
      </w:r>
      <w:r>
        <w:rPr>
          <w:rFonts w:ascii="Times New Roman"/>
          <w:b w:val="false"/>
          <w:i w:val="false"/>
          <w:color w:val="000000"/>
          <w:sz w:val="28"/>
        </w:rPr>
        <w:t>
      </w:t>
      </w:r>
      <w:r>
        <w:rPr>
          <w:rFonts w:ascii="Times New Roman"/>
          <w:b w:val="false"/>
          <w:i w:val="false"/>
          <w:color w:val="000000"/>
          <w:sz w:val="28"/>
        </w:rPr>
        <w:t>8) № 293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Барневка ауылы, Солтүстік Қазақстан облысы Қызылжар ауданы әкімдігінің "Қызылжар аудандық білім бөлімі" мемлекеттік мекемесінің "Барневка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Барневка ауылы;</w:t>
      </w:r>
      <w:r>
        <w:br/>
      </w:r>
      <w:r>
        <w:rPr>
          <w:rFonts w:ascii="Times New Roman"/>
          <w:b w:val="false"/>
          <w:i w:val="false"/>
          <w:color w:val="000000"/>
          <w:sz w:val="28"/>
        </w:rPr>
        <w:t>
      </w:t>
      </w:r>
      <w:r>
        <w:rPr>
          <w:rFonts w:ascii="Times New Roman"/>
          <w:b w:val="false"/>
          <w:i w:val="false"/>
          <w:color w:val="000000"/>
          <w:sz w:val="28"/>
        </w:rPr>
        <w:t>9) № 294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Гончаровка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Учаскенің шекарасы: Гончаровка ауылы;</w:t>
      </w:r>
      <w:r>
        <w:br/>
      </w:r>
      <w:r>
        <w:rPr>
          <w:rFonts w:ascii="Times New Roman"/>
          <w:b w:val="false"/>
          <w:i w:val="false"/>
          <w:color w:val="000000"/>
          <w:sz w:val="28"/>
        </w:rPr>
        <w:t>
      </w:t>
      </w:r>
      <w:r>
        <w:rPr>
          <w:rFonts w:ascii="Times New Roman"/>
          <w:b w:val="false"/>
          <w:i w:val="false"/>
          <w:color w:val="000000"/>
          <w:sz w:val="28"/>
        </w:rPr>
        <w:t>10) № 295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Ташкентка ауылы, "СБИ-Агро Ташкентка" жауапкершілігі шектеулі серіктестігінің кеңсе ғимараты (келісім бойынша);</w:t>
      </w:r>
      <w:r>
        <w:br/>
      </w:r>
      <w:r>
        <w:rPr>
          <w:rFonts w:ascii="Times New Roman"/>
          <w:b w:val="false"/>
          <w:i w:val="false"/>
          <w:color w:val="000000"/>
          <w:sz w:val="28"/>
        </w:rPr>
        <w:t>
      </w:t>
      </w:r>
      <w:r>
        <w:rPr>
          <w:rFonts w:ascii="Times New Roman"/>
          <w:b w:val="false"/>
          <w:i w:val="false"/>
          <w:color w:val="000000"/>
          <w:sz w:val="28"/>
        </w:rPr>
        <w:t>Учаскенің шекарасы: Ташкентка ауылы;</w:t>
      </w:r>
      <w:r>
        <w:br/>
      </w:r>
      <w:r>
        <w:rPr>
          <w:rFonts w:ascii="Times New Roman"/>
          <w:b w:val="false"/>
          <w:i w:val="false"/>
          <w:color w:val="000000"/>
          <w:sz w:val="28"/>
        </w:rPr>
        <w:t>
      </w:t>
      </w:r>
      <w:r>
        <w:rPr>
          <w:rFonts w:ascii="Times New Roman"/>
          <w:b w:val="false"/>
          <w:i w:val="false"/>
          <w:color w:val="000000"/>
          <w:sz w:val="28"/>
        </w:rPr>
        <w:t>11) № 296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Бескөл ауылы, Октябрь көшесі, 17, "Бескөл құс фабрикасы" жауапкершілігі шектеулі серіктестігінің кеңсе ғимараты (келісім бойынша);</w:t>
      </w:r>
      <w:r>
        <w:br/>
      </w:r>
      <w:r>
        <w:rPr>
          <w:rFonts w:ascii="Times New Roman"/>
          <w:b w:val="false"/>
          <w:i w:val="false"/>
          <w:color w:val="000000"/>
          <w:sz w:val="28"/>
        </w:rPr>
        <w:t>
      </w:t>
      </w:r>
      <w:r>
        <w:rPr>
          <w:rFonts w:ascii="Times New Roman"/>
          <w:b w:val="false"/>
          <w:i w:val="false"/>
          <w:color w:val="000000"/>
          <w:sz w:val="28"/>
        </w:rPr>
        <w:t xml:space="preserve"> Брусиловский, Луговая, Әл-Фараби, Құрманғазы, Труд, Сейфулин, Ғабит Мүсрепов, Қазақстан, Қызылжар, Сәтпаев, Южная, Полевая, Қонаев, Төле би, Некрасов, Садовая, Шоқан Уәлиханов, Бескөл, Жұмабаев, Мәметова, Кенесары, Райымбек-Батыр, Қазыбек Би, Қожаберген-Жырау, Алтынсарин, Цветочная, Циолковский, Шухов, Бауыржан Момышұлы, Юбилейная, Мұсабаев, Магистральная, Восточная, Энтузиастар, Кәрім Сүтішев, Әуезов, Жеңістің 60 жылдығы, Конституция, Әбулхаир, ЗелҰная, Первомайская, Сенат, Фабричная, Есенин, Степная, Пушкин, Солнечная, Мир, Октябрь, Пирогов, Лесная, Дагестанская, Райавтодор көшелері;</w:t>
      </w:r>
      <w:r>
        <w:br/>
      </w:r>
      <w:r>
        <w:rPr>
          <w:rFonts w:ascii="Times New Roman"/>
          <w:b w:val="false"/>
          <w:i w:val="false"/>
          <w:color w:val="000000"/>
          <w:sz w:val="28"/>
        </w:rPr>
        <w:t>
      </w:t>
      </w:r>
      <w:r>
        <w:rPr>
          <w:rFonts w:ascii="Times New Roman"/>
          <w:b w:val="false"/>
          <w:i w:val="false"/>
          <w:color w:val="000000"/>
          <w:sz w:val="28"/>
        </w:rPr>
        <w:t>Брусиловский, Труд, Садовый, Бескөл, Пирогов қиылыстары;</w:t>
      </w:r>
      <w:r>
        <w:br/>
      </w:r>
      <w:r>
        <w:rPr>
          <w:rFonts w:ascii="Times New Roman"/>
          <w:b w:val="false"/>
          <w:i w:val="false"/>
          <w:color w:val="000000"/>
          <w:sz w:val="28"/>
        </w:rPr>
        <w:t>
      </w:t>
      </w:r>
      <w:r>
        <w:rPr>
          <w:rFonts w:ascii="Times New Roman"/>
          <w:b w:val="false"/>
          <w:i w:val="false"/>
          <w:color w:val="000000"/>
          <w:sz w:val="28"/>
        </w:rPr>
        <w:t>12) № 297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Бескөл ауылы, Гагарин көшесі, 10, "Қазақстан Республикасы мәдениет және ақпарат министрлігі Солтүстік Қазақстан облысы Қызылжар ауданы әкімдігінің Қызылжар аудандық мәдениет Үйі" коммуналдық мемлекеттік қазыналық кәсіпорнының ғимараты:</w:t>
      </w:r>
      <w:r>
        <w:br/>
      </w:r>
      <w:r>
        <w:rPr>
          <w:rFonts w:ascii="Times New Roman"/>
          <w:b w:val="false"/>
          <w:i w:val="false"/>
          <w:color w:val="000000"/>
          <w:sz w:val="28"/>
        </w:rPr>
        <w:t>
      </w:t>
      </w:r>
      <w:r>
        <w:rPr>
          <w:rFonts w:ascii="Times New Roman"/>
          <w:b w:val="false"/>
          <w:i w:val="false"/>
          <w:color w:val="000000"/>
          <w:sz w:val="28"/>
        </w:rPr>
        <w:t>Комаров көшесі - 1-49;</w:t>
      </w:r>
      <w:r>
        <w:br/>
      </w:r>
      <w:r>
        <w:rPr>
          <w:rFonts w:ascii="Times New Roman"/>
          <w:b w:val="false"/>
          <w:i w:val="false"/>
          <w:color w:val="000000"/>
          <w:sz w:val="28"/>
        </w:rPr>
        <w:t>
      </w:t>
      </w:r>
      <w:r>
        <w:rPr>
          <w:rFonts w:ascii="Times New Roman"/>
          <w:b w:val="false"/>
          <w:i w:val="false"/>
          <w:color w:val="000000"/>
          <w:sz w:val="28"/>
        </w:rPr>
        <w:t>Калинин көшесі - 1-34;</w:t>
      </w:r>
      <w:r>
        <w:br/>
      </w:r>
      <w:r>
        <w:rPr>
          <w:rFonts w:ascii="Times New Roman"/>
          <w:b w:val="false"/>
          <w:i w:val="false"/>
          <w:color w:val="000000"/>
          <w:sz w:val="28"/>
        </w:rPr>
        <w:t>
      </w:t>
      </w:r>
      <w:r>
        <w:rPr>
          <w:rFonts w:ascii="Times New Roman"/>
          <w:b w:val="false"/>
          <w:i w:val="false"/>
          <w:color w:val="000000"/>
          <w:sz w:val="28"/>
        </w:rPr>
        <w:t>Озерная, Молодежная, Театральная, Ленин, Пионерская, Ульянов, Строительная, Дорожная көшелері;</w:t>
      </w:r>
      <w:r>
        <w:br/>
      </w:r>
      <w:r>
        <w:rPr>
          <w:rFonts w:ascii="Times New Roman"/>
          <w:b w:val="false"/>
          <w:i w:val="false"/>
          <w:color w:val="000000"/>
          <w:sz w:val="28"/>
        </w:rPr>
        <w:t>
      </w:t>
      </w:r>
      <w:r>
        <w:rPr>
          <w:rFonts w:ascii="Times New Roman"/>
          <w:b w:val="false"/>
          <w:i w:val="false"/>
          <w:color w:val="000000"/>
          <w:sz w:val="28"/>
        </w:rPr>
        <w:t>13) № 298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Бескөл ауылы, Новая көшесі, 20, ауыл шаруашылығы Министрлігінің аумақтық инспекция ғимараты:</w:t>
      </w:r>
      <w:r>
        <w:br/>
      </w:r>
      <w:r>
        <w:rPr>
          <w:rFonts w:ascii="Times New Roman"/>
          <w:b w:val="false"/>
          <w:i w:val="false"/>
          <w:color w:val="000000"/>
          <w:sz w:val="28"/>
        </w:rPr>
        <w:t>
      </w:t>
      </w:r>
      <w:r>
        <w:rPr>
          <w:rFonts w:ascii="Times New Roman"/>
          <w:b w:val="false"/>
          <w:i w:val="false"/>
          <w:color w:val="000000"/>
          <w:sz w:val="28"/>
        </w:rPr>
        <w:t>Комаров көшесі - 50-73;</w:t>
      </w:r>
      <w:r>
        <w:br/>
      </w:r>
      <w:r>
        <w:rPr>
          <w:rFonts w:ascii="Times New Roman"/>
          <w:b w:val="false"/>
          <w:i w:val="false"/>
          <w:color w:val="000000"/>
          <w:sz w:val="28"/>
        </w:rPr>
        <w:t>
      </w:t>
      </w:r>
      <w:r>
        <w:rPr>
          <w:rFonts w:ascii="Times New Roman"/>
          <w:b w:val="false"/>
          <w:i w:val="false"/>
          <w:color w:val="000000"/>
          <w:sz w:val="28"/>
        </w:rPr>
        <w:t>Целинная көшесі - 36, 38, 40, 44а, 46, 48, 50, 56, 58, 60, 62;</w:t>
      </w:r>
      <w:r>
        <w:br/>
      </w:r>
      <w:r>
        <w:rPr>
          <w:rFonts w:ascii="Times New Roman"/>
          <w:b w:val="false"/>
          <w:i w:val="false"/>
          <w:color w:val="000000"/>
          <w:sz w:val="28"/>
        </w:rPr>
        <w:t>
      </w:t>
      </w:r>
      <w:r>
        <w:rPr>
          <w:rFonts w:ascii="Times New Roman"/>
          <w:b w:val="false"/>
          <w:i w:val="false"/>
          <w:color w:val="000000"/>
          <w:sz w:val="28"/>
        </w:rPr>
        <w:t>Калинин көшесі - 35а-41, 36а-40;</w:t>
      </w:r>
      <w:r>
        <w:br/>
      </w:r>
      <w:r>
        <w:rPr>
          <w:rFonts w:ascii="Times New Roman"/>
          <w:b w:val="false"/>
          <w:i w:val="false"/>
          <w:color w:val="000000"/>
          <w:sz w:val="28"/>
        </w:rPr>
        <w:t>
      </w:t>
      </w:r>
      <w:r>
        <w:rPr>
          <w:rFonts w:ascii="Times New Roman"/>
          <w:b w:val="false"/>
          <w:i w:val="false"/>
          <w:color w:val="000000"/>
          <w:sz w:val="28"/>
        </w:rPr>
        <w:t>Сәбит Мұқанов, Рабочая, Куйбышев, Абай, Ипподромная, Комсомольская, Дзержинский, Северный, Дачная, Жамбыл, Сенная, Новая, Монтажников, Степан Разин көшелері;</w:t>
      </w:r>
      <w:r>
        <w:br/>
      </w:r>
      <w:r>
        <w:rPr>
          <w:rFonts w:ascii="Times New Roman"/>
          <w:b w:val="false"/>
          <w:i w:val="false"/>
          <w:color w:val="000000"/>
          <w:sz w:val="28"/>
        </w:rPr>
        <w:t>
      </w:t>
      </w:r>
      <w:r>
        <w:rPr>
          <w:rFonts w:ascii="Times New Roman"/>
          <w:b w:val="false"/>
          <w:i w:val="false"/>
          <w:color w:val="000000"/>
          <w:sz w:val="28"/>
        </w:rPr>
        <w:t>14) № 299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Бескөл ауылы, Институт көшесі, 5, "Солтүстік Қазақстан облысы Қызылжар ауданы әкімдігінің "Қызылжар аудандық білім бөлімі" мемлекеттік мекемесінің "№2 Бескөл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Береговая көшесі - 1, 3, 5, 7, 9, 11, 13, 15, 17, 19, 21;</w:t>
      </w:r>
      <w:r>
        <w:br/>
      </w:r>
      <w:r>
        <w:rPr>
          <w:rFonts w:ascii="Times New Roman"/>
          <w:b w:val="false"/>
          <w:i w:val="false"/>
          <w:color w:val="000000"/>
          <w:sz w:val="28"/>
        </w:rPr>
        <w:t>
      </w:t>
      </w:r>
      <w:r>
        <w:rPr>
          <w:rFonts w:ascii="Times New Roman"/>
          <w:b w:val="false"/>
          <w:i w:val="false"/>
          <w:color w:val="000000"/>
          <w:sz w:val="28"/>
        </w:rPr>
        <w:t>Киров көшесі - 1-36;</w:t>
      </w:r>
      <w:r>
        <w:br/>
      </w:r>
      <w:r>
        <w:rPr>
          <w:rFonts w:ascii="Times New Roman"/>
          <w:b w:val="false"/>
          <w:i w:val="false"/>
          <w:color w:val="000000"/>
          <w:sz w:val="28"/>
        </w:rPr>
        <w:t>
      </w:t>
      </w:r>
      <w:r>
        <w:rPr>
          <w:rFonts w:ascii="Times New Roman"/>
          <w:b w:val="false"/>
          <w:i w:val="false"/>
          <w:color w:val="000000"/>
          <w:sz w:val="28"/>
        </w:rPr>
        <w:t>Советская көшесі - 1-34, 36, 38, 40, 42;</w:t>
      </w:r>
      <w:r>
        <w:br/>
      </w:r>
      <w:r>
        <w:rPr>
          <w:rFonts w:ascii="Times New Roman"/>
          <w:b w:val="false"/>
          <w:i w:val="false"/>
          <w:color w:val="000000"/>
          <w:sz w:val="28"/>
        </w:rPr>
        <w:t>
      </w:t>
      </w:r>
      <w:r>
        <w:rPr>
          <w:rFonts w:ascii="Times New Roman"/>
          <w:b w:val="false"/>
          <w:i w:val="false"/>
          <w:color w:val="000000"/>
          <w:sz w:val="28"/>
        </w:rPr>
        <w:t>Почтовая көшесі - 1-34;</w:t>
      </w:r>
      <w:r>
        <w:br/>
      </w:r>
      <w:r>
        <w:rPr>
          <w:rFonts w:ascii="Times New Roman"/>
          <w:b w:val="false"/>
          <w:i w:val="false"/>
          <w:color w:val="000000"/>
          <w:sz w:val="28"/>
        </w:rPr>
        <w:t>
      </w:t>
      </w:r>
      <w:r>
        <w:rPr>
          <w:rFonts w:ascii="Times New Roman"/>
          <w:b w:val="false"/>
          <w:i w:val="false"/>
          <w:color w:val="000000"/>
          <w:sz w:val="28"/>
        </w:rPr>
        <w:t>Фурманов көшесі - 1-13, 15;</w:t>
      </w:r>
      <w:r>
        <w:br/>
      </w:r>
      <w:r>
        <w:rPr>
          <w:rFonts w:ascii="Times New Roman"/>
          <w:b w:val="false"/>
          <w:i w:val="false"/>
          <w:color w:val="000000"/>
          <w:sz w:val="28"/>
        </w:rPr>
        <w:t>
      </w:t>
      </w:r>
      <w:r>
        <w:rPr>
          <w:rFonts w:ascii="Times New Roman"/>
          <w:b w:val="false"/>
          <w:i w:val="false"/>
          <w:color w:val="000000"/>
          <w:sz w:val="28"/>
        </w:rPr>
        <w:t>Спортивная көшесі - 1, 3, 5, 7, 9, 11;</w:t>
      </w:r>
      <w:r>
        <w:br/>
      </w:r>
      <w:r>
        <w:rPr>
          <w:rFonts w:ascii="Times New Roman"/>
          <w:b w:val="false"/>
          <w:i w:val="false"/>
          <w:color w:val="000000"/>
          <w:sz w:val="28"/>
        </w:rPr>
        <w:t>
      </w:t>
      </w:r>
      <w:r>
        <w:rPr>
          <w:rFonts w:ascii="Times New Roman"/>
          <w:b w:val="false"/>
          <w:i w:val="false"/>
          <w:color w:val="000000"/>
          <w:sz w:val="28"/>
        </w:rPr>
        <w:t>Горький көшесі - 2-40;</w:t>
      </w:r>
      <w:r>
        <w:br/>
      </w:r>
      <w:r>
        <w:rPr>
          <w:rFonts w:ascii="Times New Roman"/>
          <w:b w:val="false"/>
          <w:i w:val="false"/>
          <w:color w:val="000000"/>
          <w:sz w:val="28"/>
        </w:rPr>
        <w:t>
      </w:t>
      </w:r>
      <w:r>
        <w:rPr>
          <w:rFonts w:ascii="Times New Roman"/>
          <w:b w:val="false"/>
          <w:i w:val="false"/>
          <w:color w:val="000000"/>
          <w:sz w:val="28"/>
        </w:rPr>
        <w:t>Ыбраев, Қарасай Батыр көшелері;</w:t>
      </w:r>
      <w:r>
        <w:br/>
      </w:r>
      <w:r>
        <w:rPr>
          <w:rFonts w:ascii="Times New Roman"/>
          <w:b w:val="false"/>
          <w:i w:val="false"/>
          <w:color w:val="000000"/>
          <w:sz w:val="28"/>
        </w:rPr>
        <w:t>
      </w:t>
      </w:r>
      <w:r>
        <w:rPr>
          <w:rFonts w:ascii="Times New Roman"/>
          <w:b w:val="false"/>
          <w:i w:val="false"/>
          <w:color w:val="000000"/>
          <w:sz w:val="28"/>
        </w:rPr>
        <w:t>Панфилов, Фурманов қиылыстары;</w:t>
      </w:r>
      <w:r>
        <w:br/>
      </w:r>
      <w:r>
        <w:rPr>
          <w:rFonts w:ascii="Times New Roman"/>
          <w:b w:val="false"/>
          <w:i w:val="false"/>
          <w:color w:val="000000"/>
          <w:sz w:val="28"/>
        </w:rPr>
        <w:t>
      </w:t>
      </w:r>
      <w:r>
        <w:rPr>
          <w:rFonts w:ascii="Times New Roman"/>
          <w:b w:val="false"/>
          <w:i w:val="false"/>
          <w:color w:val="000000"/>
          <w:sz w:val="28"/>
        </w:rPr>
        <w:t>15) № 300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Бескөл ауылы, Институт көшесі, 1, Солтүстік Қазақстан облысы Қызылжар ауданы әкімдігінің "Қызылжар аудандық білім бөлімі" мемлекеттік мекемесінің "Парасат" мектеп-лицейі"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Береговая көшесі - 23, 25, 27, 29, 31, 33, 35;</w:t>
      </w:r>
      <w:r>
        <w:br/>
      </w:r>
      <w:r>
        <w:rPr>
          <w:rFonts w:ascii="Times New Roman"/>
          <w:b w:val="false"/>
          <w:i w:val="false"/>
          <w:color w:val="000000"/>
          <w:sz w:val="28"/>
        </w:rPr>
        <w:t>
      </w:t>
      </w:r>
      <w:r>
        <w:rPr>
          <w:rFonts w:ascii="Times New Roman"/>
          <w:b w:val="false"/>
          <w:i w:val="false"/>
          <w:color w:val="000000"/>
          <w:sz w:val="28"/>
        </w:rPr>
        <w:t>Киров көшесі - 38-94,96;</w:t>
      </w:r>
      <w:r>
        <w:br/>
      </w:r>
      <w:r>
        <w:rPr>
          <w:rFonts w:ascii="Times New Roman"/>
          <w:b w:val="false"/>
          <w:i w:val="false"/>
          <w:color w:val="000000"/>
          <w:sz w:val="28"/>
        </w:rPr>
        <w:t>
      </w:t>
      </w:r>
      <w:r>
        <w:rPr>
          <w:rFonts w:ascii="Times New Roman"/>
          <w:b w:val="false"/>
          <w:i w:val="false"/>
          <w:color w:val="000000"/>
          <w:sz w:val="28"/>
        </w:rPr>
        <w:t>Горький көшесі - 41-88;</w:t>
      </w:r>
      <w:r>
        <w:br/>
      </w:r>
      <w:r>
        <w:rPr>
          <w:rFonts w:ascii="Times New Roman"/>
          <w:b w:val="false"/>
          <w:i w:val="false"/>
          <w:color w:val="000000"/>
          <w:sz w:val="28"/>
        </w:rPr>
        <w:t>
      </w:t>
      </w:r>
      <w:r>
        <w:rPr>
          <w:rFonts w:ascii="Times New Roman"/>
          <w:b w:val="false"/>
          <w:i w:val="false"/>
          <w:color w:val="000000"/>
          <w:sz w:val="28"/>
        </w:rPr>
        <w:t>Советская көшесі - 43-102;</w:t>
      </w:r>
      <w:r>
        <w:br/>
      </w:r>
      <w:r>
        <w:rPr>
          <w:rFonts w:ascii="Times New Roman"/>
          <w:b w:val="false"/>
          <w:i w:val="false"/>
          <w:color w:val="000000"/>
          <w:sz w:val="28"/>
        </w:rPr>
        <w:t>
      </w:t>
      </w:r>
      <w:r>
        <w:rPr>
          <w:rFonts w:ascii="Times New Roman"/>
          <w:b w:val="false"/>
          <w:i w:val="false"/>
          <w:color w:val="000000"/>
          <w:sz w:val="28"/>
        </w:rPr>
        <w:t>Фурманов көшесі - 14-53;</w:t>
      </w:r>
      <w:r>
        <w:br/>
      </w:r>
      <w:r>
        <w:rPr>
          <w:rFonts w:ascii="Times New Roman"/>
          <w:b w:val="false"/>
          <w:i w:val="false"/>
          <w:color w:val="000000"/>
          <w:sz w:val="28"/>
        </w:rPr>
        <w:t>
      </w:t>
      </w:r>
      <w:r>
        <w:rPr>
          <w:rFonts w:ascii="Times New Roman"/>
          <w:b w:val="false"/>
          <w:i w:val="false"/>
          <w:color w:val="000000"/>
          <w:sz w:val="28"/>
        </w:rPr>
        <w:t>Спортивная көшесі - 12-28;</w:t>
      </w:r>
      <w:r>
        <w:br/>
      </w:r>
      <w:r>
        <w:rPr>
          <w:rFonts w:ascii="Times New Roman"/>
          <w:b w:val="false"/>
          <w:i w:val="false"/>
          <w:color w:val="000000"/>
          <w:sz w:val="28"/>
        </w:rPr>
        <w:t>
      </w:t>
      </w:r>
      <w:r>
        <w:rPr>
          <w:rFonts w:ascii="Times New Roman"/>
          <w:b w:val="false"/>
          <w:i w:val="false"/>
          <w:color w:val="000000"/>
          <w:sz w:val="28"/>
        </w:rPr>
        <w:t>Стройдвор көшесі ;</w:t>
      </w:r>
      <w:r>
        <w:br/>
      </w:r>
      <w:r>
        <w:rPr>
          <w:rFonts w:ascii="Times New Roman"/>
          <w:b w:val="false"/>
          <w:i w:val="false"/>
          <w:color w:val="000000"/>
          <w:sz w:val="28"/>
        </w:rPr>
        <w:t>
      </w:t>
      </w:r>
      <w:r>
        <w:rPr>
          <w:rFonts w:ascii="Times New Roman"/>
          <w:b w:val="false"/>
          <w:i w:val="false"/>
          <w:color w:val="000000"/>
          <w:sz w:val="28"/>
        </w:rPr>
        <w:t>Почтовая көшесі - 35-70;</w:t>
      </w:r>
      <w:r>
        <w:br/>
      </w:r>
      <w:r>
        <w:rPr>
          <w:rFonts w:ascii="Times New Roman"/>
          <w:b w:val="false"/>
          <w:i w:val="false"/>
          <w:color w:val="000000"/>
          <w:sz w:val="28"/>
        </w:rPr>
        <w:t>
      </w:t>
      </w:r>
      <w:r>
        <w:rPr>
          <w:rFonts w:ascii="Times New Roman"/>
          <w:b w:val="false"/>
          <w:i w:val="false"/>
          <w:color w:val="000000"/>
          <w:sz w:val="28"/>
        </w:rPr>
        <w:t>Институтская, Школьная, Букетов көшелері;</w:t>
      </w:r>
      <w:r>
        <w:br/>
      </w:r>
      <w:r>
        <w:rPr>
          <w:rFonts w:ascii="Times New Roman"/>
          <w:b w:val="false"/>
          <w:i w:val="false"/>
          <w:color w:val="000000"/>
          <w:sz w:val="28"/>
        </w:rPr>
        <w:t>
      </w:t>
      </w:r>
      <w:r>
        <w:rPr>
          <w:rFonts w:ascii="Times New Roman"/>
          <w:b w:val="false"/>
          <w:i w:val="false"/>
          <w:color w:val="000000"/>
          <w:sz w:val="28"/>
        </w:rPr>
        <w:t>16) № 301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Подгорное ауылы, Солтүстік Қазақстан облысы Қызылжар ауданы әкімдігінің "Қызылжар аудандық білім бөлімі" мемлекеттік мекемесінің "Подгорное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Подгорное ауылы;</w:t>
      </w:r>
      <w:r>
        <w:br/>
      </w:r>
      <w:r>
        <w:rPr>
          <w:rFonts w:ascii="Times New Roman"/>
          <w:b w:val="false"/>
          <w:i w:val="false"/>
          <w:color w:val="000000"/>
          <w:sz w:val="28"/>
        </w:rPr>
        <w:t>
      </w:t>
      </w:r>
      <w:r>
        <w:rPr>
          <w:rFonts w:ascii="Times New Roman"/>
          <w:b w:val="false"/>
          <w:i w:val="false"/>
          <w:color w:val="000000"/>
          <w:sz w:val="28"/>
        </w:rPr>
        <w:t>17) № 302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Приишимка ауылы, Солтүстік Қазақстан облысы Қызылжар ауданы әкімдігінің "Қызылжар аудандық білім бөлімі" мемлекеттік мекемесінің "Приишимка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Приишимка ауылы, Карлуга ауылы;</w:t>
      </w:r>
      <w:r>
        <w:br/>
      </w:r>
      <w:r>
        <w:rPr>
          <w:rFonts w:ascii="Times New Roman"/>
          <w:b w:val="false"/>
          <w:i w:val="false"/>
          <w:color w:val="000000"/>
          <w:sz w:val="28"/>
        </w:rPr>
        <w:t>
      </w:t>
      </w:r>
      <w:r>
        <w:rPr>
          <w:rFonts w:ascii="Times New Roman"/>
          <w:b w:val="false"/>
          <w:i w:val="false"/>
          <w:color w:val="000000"/>
          <w:sz w:val="28"/>
        </w:rPr>
        <w:t>18) № 303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Чапаево ауылы, Солтүстік Қазақстан облысы Қызылжар ауданы әкімдігінің "Қызылжар аудандық білім бөлімі" мемлекеттік мекемесінің "Чапаево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Чапаево ауылы, Трудовая Нива ауылы;</w:t>
      </w:r>
      <w:r>
        <w:br/>
      </w:r>
      <w:r>
        <w:rPr>
          <w:rFonts w:ascii="Times New Roman"/>
          <w:b w:val="false"/>
          <w:i w:val="false"/>
          <w:color w:val="000000"/>
          <w:sz w:val="28"/>
        </w:rPr>
        <w:t>
      </w:t>
      </w:r>
      <w:r>
        <w:rPr>
          <w:rFonts w:ascii="Times New Roman"/>
          <w:b w:val="false"/>
          <w:i w:val="false"/>
          <w:color w:val="000000"/>
          <w:sz w:val="28"/>
        </w:rPr>
        <w:t>19) № 304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Бәйтерек ауылы, "Элита Север" жауапкершілігі шектеулі серіктестігінің ғимараты (келісім бойынша);</w:t>
      </w:r>
      <w:r>
        <w:br/>
      </w:r>
      <w:r>
        <w:rPr>
          <w:rFonts w:ascii="Times New Roman"/>
          <w:b w:val="false"/>
          <w:i w:val="false"/>
          <w:color w:val="000000"/>
          <w:sz w:val="28"/>
        </w:rPr>
        <w:t>
      </w:t>
      </w:r>
      <w:r>
        <w:rPr>
          <w:rFonts w:ascii="Times New Roman"/>
          <w:b w:val="false"/>
          <w:i w:val="false"/>
          <w:color w:val="000000"/>
          <w:sz w:val="28"/>
        </w:rPr>
        <w:t>Учаскенің шекарасы: Бәйтерек ауылы;</w:t>
      </w:r>
      <w:r>
        <w:br/>
      </w:r>
      <w:r>
        <w:rPr>
          <w:rFonts w:ascii="Times New Roman"/>
          <w:b w:val="false"/>
          <w:i w:val="false"/>
          <w:color w:val="000000"/>
          <w:sz w:val="28"/>
        </w:rPr>
        <w:t>
      </w:t>
      </w:r>
      <w:r>
        <w:rPr>
          <w:rFonts w:ascii="Times New Roman"/>
          <w:b w:val="false"/>
          <w:i w:val="false"/>
          <w:color w:val="000000"/>
          <w:sz w:val="28"/>
        </w:rPr>
        <w:t>20) № 305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Бугровое ауылы, Солтүстік Қазақстан облысы Қызылжар ауданы әкімдігінің "Қызылжар аудандық білім бөлімі" мемлекеттік мекемесінің "Бугровое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Бугровое ауылы, Николаевка ауылы, Новогеоргиевка ауылы;</w:t>
      </w:r>
      <w:r>
        <w:br/>
      </w:r>
      <w:r>
        <w:rPr>
          <w:rFonts w:ascii="Times New Roman"/>
          <w:b w:val="false"/>
          <w:i w:val="false"/>
          <w:color w:val="000000"/>
          <w:sz w:val="28"/>
        </w:rPr>
        <w:t>
      </w:t>
      </w:r>
      <w:r>
        <w:rPr>
          <w:rFonts w:ascii="Times New Roman"/>
          <w:b w:val="false"/>
          <w:i w:val="false"/>
          <w:color w:val="000000"/>
          <w:sz w:val="28"/>
        </w:rPr>
        <w:t>21) № 306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Сосновка ауылы, Леснойә мемлекеттік орман шаруашылығының ғимараты;</w:t>
      </w:r>
      <w:r>
        <w:br/>
      </w:r>
      <w:r>
        <w:rPr>
          <w:rFonts w:ascii="Times New Roman"/>
          <w:b w:val="false"/>
          <w:i w:val="false"/>
          <w:color w:val="000000"/>
          <w:sz w:val="28"/>
        </w:rPr>
        <w:t>
      </w:t>
      </w:r>
      <w:r>
        <w:rPr>
          <w:rFonts w:ascii="Times New Roman"/>
          <w:b w:val="false"/>
          <w:i w:val="false"/>
          <w:color w:val="000000"/>
          <w:sz w:val="28"/>
        </w:rPr>
        <w:t>Учаскенің шекарасы: Сосновка ауылы;</w:t>
      </w:r>
      <w:r>
        <w:br/>
      </w:r>
      <w:r>
        <w:rPr>
          <w:rFonts w:ascii="Times New Roman"/>
          <w:b w:val="false"/>
          <w:i w:val="false"/>
          <w:color w:val="000000"/>
          <w:sz w:val="28"/>
        </w:rPr>
        <w:t>
      </w:t>
      </w:r>
      <w:r>
        <w:rPr>
          <w:rFonts w:ascii="Times New Roman"/>
          <w:b w:val="false"/>
          <w:i w:val="false"/>
          <w:color w:val="000000"/>
          <w:sz w:val="28"/>
        </w:rPr>
        <w:t>22) № 307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Красноперовка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Учаскенің шекарасы: Красноперовка ауылы;</w:t>
      </w:r>
      <w:r>
        <w:br/>
      </w:r>
      <w:r>
        <w:rPr>
          <w:rFonts w:ascii="Times New Roman"/>
          <w:b w:val="false"/>
          <w:i w:val="false"/>
          <w:color w:val="000000"/>
          <w:sz w:val="28"/>
        </w:rPr>
        <w:t>
      </w:t>
      </w:r>
      <w:r>
        <w:rPr>
          <w:rFonts w:ascii="Times New Roman"/>
          <w:b w:val="false"/>
          <w:i w:val="false"/>
          <w:color w:val="000000"/>
          <w:sz w:val="28"/>
        </w:rPr>
        <w:t>23) № 308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Вагулино ауылы, Вагулино ауылдық клубының ғимараты;</w:t>
      </w:r>
      <w:r>
        <w:br/>
      </w:r>
      <w:r>
        <w:rPr>
          <w:rFonts w:ascii="Times New Roman"/>
          <w:b w:val="false"/>
          <w:i w:val="false"/>
          <w:color w:val="000000"/>
          <w:sz w:val="28"/>
        </w:rPr>
        <w:t>
      </w:t>
      </w:r>
      <w:r>
        <w:rPr>
          <w:rFonts w:ascii="Times New Roman"/>
          <w:b w:val="false"/>
          <w:i w:val="false"/>
          <w:color w:val="000000"/>
          <w:sz w:val="28"/>
        </w:rPr>
        <w:t>Учаскенің шекарасы: Вагулино ауылы;</w:t>
      </w:r>
      <w:r>
        <w:br/>
      </w:r>
      <w:r>
        <w:rPr>
          <w:rFonts w:ascii="Times New Roman"/>
          <w:b w:val="false"/>
          <w:i w:val="false"/>
          <w:color w:val="000000"/>
          <w:sz w:val="28"/>
        </w:rPr>
        <w:t>
      </w:t>
      </w:r>
      <w:r>
        <w:rPr>
          <w:rFonts w:ascii="Times New Roman"/>
          <w:b w:val="false"/>
          <w:i w:val="false"/>
          <w:color w:val="000000"/>
          <w:sz w:val="28"/>
        </w:rPr>
        <w:t>24) № 309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Кустовое ауылы, Кустовое ауылдық клубының ғимараты;</w:t>
      </w:r>
      <w:r>
        <w:br/>
      </w:r>
      <w:r>
        <w:rPr>
          <w:rFonts w:ascii="Times New Roman"/>
          <w:b w:val="false"/>
          <w:i w:val="false"/>
          <w:color w:val="000000"/>
          <w:sz w:val="28"/>
        </w:rPr>
        <w:t>
      </w:t>
      </w:r>
      <w:r>
        <w:rPr>
          <w:rFonts w:ascii="Times New Roman"/>
          <w:b w:val="false"/>
          <w:i w:val="false"/>
          <w:color w:val="000000"/>
          <w:sz w:val="28"/>
        </w:rPr>
        <w:t>Учаскенің шекарасы: Кустовое ауылы;</w:t>
      </w:r>
      <w:r>
        <w:br/>
      </w:r>
      <w:r>
        <w:rPr>
          <w:rFonts w:ascii="Times New Roman"/>
          <w:b w:val="false"/>
          <w:i w:val="false"/>
          <w:color w:val="000000"/>
          <w:sz w:val="28"/>
        </w:rPr>
        <w:t>
      </w:t>
      </w:r>
      <w:r>
        <w:rPr>
          <w:rFonts w:ascii="Times New Roman"/>
          <w:b w:val="false"/>
          <w:i w:val="false"/>
          <w:color w:val="000000"/>
          <w:sz w:val="28"/>
        </w:rPr>
        <w:t>25) № 310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Желяково ауылы, Солтүстік Қазақстан облысы Қызылжар ауданы әкімдігінің "Қызылжар аудандық білім бөлімі" мемлекеттік мекемесінің "Желяково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Желяково ауылы;</w:t>
      </w:r>
      <w:r>
        <w:br/>
      </w:r>
      <w:r>
        <w:rPr>
          <w:rFonts w:ascii="Times New Roman"/>
          <w:b w:val="false"/>
          <w:i w:val="false"/>
          <w:color w:val="000000"/>
          <w:sz w:val="28"/>
        </w:rPr>
        <w:t>
      </w:t>
      </w:r>
      <w:r>
        <w:rPr>
          <w:rFonts w:ascii="Times New Roman"/>
          <w:b w:val="false"/>
          <w:i w:val="false"/>
          <w:color w:val="000000"/>
          <w:sz w:val="28"/>
        </w:rPr>
        <w:t>26) № 311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Красноярка ауылы, Солтүстік Қазақстан облысы Қызылжар ауданы әкімдігінің "Қызылжар аудандық білім бөлімі" мемлекеттік мекемесінің "Красноярка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Красноярка ауылы;</w:t>
      </w:r>
      <w:r>
        <w:br/>
      </w:r>
      <w:r>
        <w:rPr>
          <w:rFonts w:ascii="Times New Roman"/>
          <w:b w:val="false"/>
          <w:i w:val="false"/>
          <w:color w:val="000000"/>
          <w:sz w:val="28"/>
        </w:rPr>
        <w:t>
      </w:t>
      </w:r>
      <w:r>
        <w:rPr>
          <w:rFonts w:ascii="Times New Roman"/>
          <w:b w:val="false"/>
          <w:i w:val="false"/>
          <w:color w:val="000000"/>
          <w:sz w:val="28"/>
        </w:rPr>
        <w:t>27) № 312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Виноградовка ауылы, Солтүстік Қазақстан облысы Қызылжар ауданы әкімдігінің "Қызылжар аудандық білім бөлімі" мемлекеттік мекемесінің "Сивково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Виноградовка ауылы;</w:t>
      </w:r>
      <w:r>
        <w:br/>
      </w:r>
      <w:r>
        <w:rPr>
          <w:rFonts w:ascii="Times New Roman"/>
          <w:b w:val="false"/>
          <w:i w:val="false"/>
          <w:color w:val="000000"/>
          <w:sz w:val="28"/>
        </w:rPr>
        <w:t>
      </w:t>
      </w:r>
      <w:r>
        <w:rPr>
          <w:rFonts w:ascii="Times New Roman"/>
          <w:b w:val="false"/>
          <w:i w:val="false"/>
          <w:color w:val="000000"/>
          <w:sz w:val="28"/>
        </w:rPr>
        <w:t>28) № 313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Сумное ауылы, Солтүстік Қазақстан облысы Қызылжар ауданы әкімдігінің "Қызылжар аудандық білім бөлімі" мемлекеттік мекемесінің "Сумное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Сумное ауылы, Исаковка ауылы;</w:t>
      </w:r>
      <w:r>
        <w:br/>
      </w:r>
      <w:r>
        <w:rPr>
          <w:rFonts w:ascii="Times New Roman"/>
          <w:b w:val="false"/>
          <w:i w:val="false"/>
          <w:color w:val="000000"/>
          <w:sz w:val="28"/>
        </w:rPr>
        <w:t>
      </w:t>
      </w:r>
      <w:r>
        <w:rPr>
          <w:rFonts w:ascii="Times New Roman"/>
          <w:b w:val="false"/>
          <w:i w:val="false"/>
          <w:color w:val="000000"/>
          <w:sz w:val="28"/>
        </w:rPr>
        <w:t>29) № 315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Долматово ауылы, Долматово ауылдық клубының ғимараты;</w:t>
      </w:r>
      <w:r>
        <w:br/>
      </w:r>
      <w:r>
        <w:rPr>
          <w:rFonts w:ascii="Times New Roman"/>
          <w:b w:val="false"/>
          <w:i w:val="false"/>
          <w:color w:val="000000"/>
          <w:sz w:val="28"/>
        </w:rPr>
        <w:t>
      </w:t>
      </w:r>
      <w:r>
        <w:rPr>
          <w:rFonts w:ascii="Times New Roman"/>
          <w:b w:val="false"/>
          <w:i w:val="false"/>
          <w:color w:val="000000"/>
          <w:sz w:val="28"/>
        </w:rPr>
        <w:t>Учаскенің шекарасы: Долматово ауылы;</w:t>
      </w:r>
      <w:r>
        <w:br/>
      </w:r>
      <w:r>
        <w:rPr>
          <w:rFonts w:ascii="Times New Roman"/>
          <w:b w:val="false"/>
          <w:i w:val="false"/>
          <w:color w:val="000000"/>
          <w:sz w:val="28"/>
        </w:rPr>
        <w:t>
      </w:t>
      </w:r>
      <w:r>
        <w:rPr>
          <w:rFonts w:ascii="Times New Roman"/>
          <w:b w:val="false"/>
          <w:i w:val="false"/>
          <w:color w:val="000000"/>
          <w:sz w:val="28"/>
        </w:rPr>
        <w:t>30) № 316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2-ші Красный Яр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Учаскенің шекарасы: 2-ші Красный Яр ауылы;</w:t>
      </w:r>
      <w:r>
        <w:br/>
      </w:r>
      <w:r>
        <w:rPr>
          <w:rFonts w:ascii="Times New Roman"/>
          <w:b w:val="false"/>
          <w:i w:val="false"/>
          <w:color w:val="000000"/>
          <w:sz w:val="28"/>
        </w:rPr>
        <w:t>
      </w:t>
      </w:r>
      <w:r>
        <w:rPr>
          <w:rFonts w:ascii="Times New Roman"/>
          <w:b w:val="false"/>
          <w:i w:val="false"/>
          <w:color w:val="000000"/>
          <w:sz w:val="28"/>
        </w:rPr>
        <w:t>31) № 317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Боголюбово ауылы, Солтүстік Қазақстан облысы Қызылжар ауданы әкімдігінің "Қызылжар аудандық білім бөлімі" мемлекеттік мекемесінің "Боголюбово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Боголюбово ауылы;</w:t>
      </w:r>
      <w:r>
        <w:br/>
      </w:r>
      <w:r>
        <w:rPr>
          <w:rFonts w:ascii="Times New Roman"/>
          <w:b w:val="false"/>
          <w:i w:val="false"/>
          <w:color w:val="000000"/>
          <w:sz w:val="28"/>
        </w:rPr>
        <w:t>
      </w:t>
      </w:r>
      <w:r>
        <w:rPr>
          <w:rFonts w:ascii="Times New Roman"/>
          <w:b w:val="false"/>
          <w:i w:val="false"/>
          <w:color w:val="000000"/>
          <w:sz w:val="28"/>
        </w:rPr>
        <w:t>32) № 318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Боголюбово ауылы, "Қызылжар аграрлық-техникалық колледжі"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Боголюбово ауылы;</w:t>
      </w:r>
      <w:r>
        <w:br/>
      </w:r>
      <w:r>
        <w:rPr>
          <w:rFonts w:ascii="Times New Roman"/>
          <w:b w:val="false"/>
          <w:i w:val="false"/>
          <w:color w:val="000000"/>
          <w:sz w:val="28"/>
        </w:rPr>
        <w:t>
      </w:t>
      </w:r>
      <w:r>
        <w:rPr>
          <w:rFonts w:ascii="Times New Roman"/>
          <w:b w:val="false"/>
          <w:i w:val="false"/>
          <w:color w:val="000000"/>
          <w:sz w:val="28"/>
        </w:rPr>
        <w:t>33) № 319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Боголюбово ауылы, "Мирас" дүкенінің ғимараты (келісім бойынша) орталық кеңшар;</w:t>
      </w:r>
      <w:r>
        <w:br/>
      </w:r>
      <w:r>
        <w:rPr>
          <w:rFonts w:ascii="Times New Roman"/>
          <w:b w:val="false"/>
          <w:i w:val="false"/>
          <w:color w:val="000000"/>
          <w:sz w:val="28"/>
        </w:rPr>
        <w:t>
      </w:t>
      </w:r>
      <w:r>
        <w:rPr>
          <w:rFonts w:ascii="Times New Roman"/>
          <w:b w:val="false"/>
          <w:i w:val="false"/>
          <w:color w:val="000000"/>
          <w:sz w:val="28"/>
        </w:rPr>
        <w:t>Учаскенің шекарасы: Боголюбово ауылы;</w:t>
      </w:r>
      <w:r>
        <w:br/>
      </w:r>
      <w:r>
        <w:rPr>
          <w:rFonts w:ascii="Times New Roman"/>
          <w:b w:val="false"/>
          <w:i w:val="false"/>
          <w:color w:val="000000"/>
          <w:sz w:val="28"/>
        </w:rPr>
        <w:t>
      </w:t>
      </w:r>
      <w:r>
        <w:rPr>
          <w:rFonts w:ascii="Times New Roman"/>
          <w:b w:val="false"/>
          <w:i w:val="false"/>
          <w:color w:val="000000"/>
          <w:sz w:val="28"/>
        </w:rPr>
        <w:t>34) № 320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Надежка ауылы, Солтүстік Қазақстан облысы Қызылжар ауданы әкімдігінің "Қызылжар аудандық білім бөлімі" мемлекеттік мекемесінің "Надежка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Надежка ауылы;</w:t>
      </w:r>
      <w:r>
        <w:br/>
      </w:r>
      <w:r>
        <w:rPr>
          <w:rFonts w:ascii="Times New Roman"/>
          <w:b w:val="false"/>
          <w:i w:val="false"/>
          <w:color w:val="000000"/>
          <w:sz w:val="28"/>
        </w:rPr>
        <w:t>
      </w:t>
      </w:r>
      <w:r>
        <w:rPr>
          <w:rFonts w:ascii="Times New Roman"/>
          <w:b w:val="false"/>
          <w:i w:val="false"/>
          <w:color w:val="000000"/>
          <w:sz w:val="28"/>
        </w:rPr>
        <w:t>35) № 321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Вознесенка ауылы, Солтүстік Қазақстан облысы Қызылжар ауданы әкімдігінің "Қызылжар аудандық білім бөлімі" мемлекеттік мекемесінің "Вознесенка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Вознесенка ауылы;</w:t>
      </w:r>
      <w:r>
        <w:br/>
      </w:r>
      <w:r>
        <w:rPr>
          <w:rFonts w:ascii="Times New Roman"/>
          <w:b w:val="false"/>
          <w:i w:val="false"/>
          <w:color w:val="000000"/>
          <w:sz w:val="28"/>
        </w:rPr>
        <w:t>
      </w:t>
      </w:r>
      <w:r>
        <w:rPr>
          <w:rFonts w:ascii="Times New Roman"/>
          <w:b w:val="false"/>
          <w:i w:val="false"/>
          <w:color w:val="000000"/>
          <w:sz w:val="28"/>
        </w:rPr>
        <w:t>36) № 322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Пресновка ауылы, Пресновка ауылдық клубының ғимараты;</w:t>
      </w:r>
      <w:r>
        <w:br/>
      </w:r>
      <w:r>
        <w:rPr>
          <w:rFonts w:ascii="Times New Roman"/>
          <w:b w:val="false"/>
          <w:i w:val="false"/>
          <w:color w:val="000000"/>
          <w:sz w:val="28"/>
        </w:rPr>
        <w:t>
      </w:t>
      </w:r>
      <w:r>
        <w:rPr>
          <w:rFonts w:ascii="Times New Roman"/>
          <w:b w:val="false"/>
          <w:i w:val="false"/>
          <w:color w:val="000000"/>
          <w:sz w:val="28"/>
        </w:rPr>
        <w:t>Учаскенің шекарасы: Пресновка ауылы;</w:t>
      </w:r>
      <w:r>
        <w:br/>
      </w:r>
      <w:r>
        <w:rPr>
          <w:rFonts w:ascii="Times New Roman"/>
          <w:b w:val="false"/>
          <w:i w:val="false"/>
          <w:color w:val="000000"/>
          <w:sz w:val="28"/>
        </w:rPr>
        <w:t>
      </w:t>
      </w:r>
      <w:r>
        <w:rPr>
          <w:rFonts w:ascii="Times New Roman"/>
          <w:b w:val="false"/>
          <w:i w:val="false"/>
          <w:color w:val="000000"/>
          <w:sz w:val="28"/>
        </w:rPr>
        <w:t>37) № 323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Глубокое ауылы, Солтүстік Қазақстан облысы Қызылжар ауданы әкімдігінің "Қызылжар аудандық білім бөлімі" мемлекеттік мекемесінің "Глубокое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Глубокое ауылы;</w:t>
      </w:r>
      <w:r>
        <w:br/>
      </w:r>
      <w:r>
        <w:rPr>
          <w:rFonts w:ascii="Times New Roman"/>
          <w:b w:val="false"/>
          <w:i w:val="false"/>
          <w:color w:val="000000"/>
          <w:sz w:val="28"/>
        </w:rPr>
        <w:t>
      </w:t>
      </w:r>
      <w:r>
        <w:rPr>
          <w:rFonts w:ascii="Times New Roman"/>
          <w:b w:val="false"/>
          <w:i w:val="false"/>
          <w:color w:val="000000"/>
          <w:sz w:val="28"/>
        </w:rPr>
        <w:t>38) № 324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Налобино ауылы, Солтүстік Қазақстан облысы Қызылжар ауданы әкімдігінің "Қызылжар аудандық білім бөлімі" мемлекеттік мекемесінің "Налобино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Налобино ауылы, Николаевка ауылы, Лебедки ауылы, Гайдуково ауылы;</w:t>
      </w:r>
      <w:r>
        <w:br/>
      </w:r>
      <w:r>
        <w:rPr>
          <w:rFonts w:ascii="Times New Roman"/>
          <w:b w:val="false"/>
          <w:i w:val="false"/>
          <w:color w:val="000000"/>
          <w:sz w:val="28"/>
        </w:rPr>
        <w:t>
      </w:t>
      </w:r>
      <w:r>
        <w:rPr>
          <w:rFonts w:ascii="Times New Roman"/>
          <w:b w:val="false"/>
          <w:i w:val="false"/>
          <w:color w:val="000000"/>
          <w:sz w:val="28"/>
        </w:rPr>
        <w:t>39) № 325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Дубровное ауылы, Солтүстік Қазақстан облысы Қызылжар ауданы әкімдігінің "Қызылжар аудандық білім бөлімі" мемлекеттік мекемесінің "Дубровное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Дубровное ауылы;</w:t>
      </w:r>
      <w:r>
        <w:br/>
      </w:r>
      <w:r>
        <w:rPr>
          <w:rFonts w:ascii="Times New Roman"/>
          <w:b w:val="false"/>
          <w:i w:val="false"/>
          <w:color w:val="000000"/>
          <w:sz w:val="28"/>
        </w:rPr>
        <w:t>
      </w:t>
      </w:r>
      <w:r>
        <w:rPr>
          <w:rFonts w:ascii="Times New Roman"/>
          <w:b w:val="false"/>
          <w:i w:val="false"/>
          <w:color w:val="000000"/>
          <w:sz w:val="28"/>
        </w:rPr>
        <w:t>40) № 327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Новоникольск ауылы, Солтүстік Қазақстан облысы Қызылжар ауданы әкімдігінің "Мәдениет Үйі" коммуналдық мемлекеттік қазыналық кәсіпорнының ғимараты;</w:t>
      </w:r>
      <w:r>
        <w:br/>
      </w:r>
      <w:r>
        <w:rPr>
          <w:rFonts w:ascii="Times New Roman"/>
          <w:b w:val="false"/>
          <w:i w:val="false"/>
          <w:color w:val="000000"/>
          <w:sz w:val="28"/>
        </w:rPr>
        <w:t>
      </w:t>
      </w:r>
      <w:r>
        <w:rPr>
          <w:rFonts w:ascii="Times New Roman"/>
          <w:b w:val="false"/>
          <w:i w:val="false"/>
          <w:color w:val="000000"/>
          <w:sz w:val="28"/>
        </w:rPr>
        <w:t>Учаскенің шекарасы: Новоникольск ауылы;</w:t>
      </w:r>
      <w:r>
        <w:br/>
      </w:r>
      <w:r>
        <w:rPr>
          <w:rFonts w:ascii="Times New Roman"/>
          <w:b w:val="false"/>
          <w:i w:val="false"/>
          <w:color w:val="000000"/>
          <w:sz w:val="28"/>
        </w:rPr>
        <w:t>
      </w:t>
      </w:r>
      <w:r>
        <w:rPr>
          <w:rFonts w:ascii="Times New Roman"/>
          <w:b w:val="false"/>
          <w:i w:val="false"/>
          <w:color w:val="000000"/>
          <w:sz w:val="28"/>
        </w:rPr>
        <w:t>41) № 328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Новоалександровка ауылы, Новоалександровка ауылдық клубының ғимараты;</w:t>
      </w:r>
      <w:r>
        <w:br/>
      </w:r>
      <w:r>
        <w:rPr>
          <w:rFonts w:ascii="Times New Roman"/>
          <w:b w:val="false"/>
          <w:i w:val="false"/>
          <w:color w:val="000000"/>
          <w:sz w:val="28"/>
        </w:rPr>
        <w:t>
      </w:t>
      </w:r>
      <w:r>
        <w:rPr>
          <w:rFonts w:ascii="Times New Roman"/>
          <w:b w:val="false"/>
          <w:i w:val="false"/>
          <w:color w:val="000000"/>
          <w:sz w:val="28"/>
        </w:rPr>
        <w:t>Учаскенің шекарасы: Новоалександровка ауылы;</w:t>
      </w:r>
      <w:r>
        <w:br/>
      </w:r>
      <w:r>
        <w:rPr>
          <w:rFonts w:ascii="Times New Roman"/>
          <w:b w:val="false"/>
          <w:i w:val="false"/>
          <w:color w:val="000000"/>
          <w:sz w:val="28"/>
        </w:rPr>
        <w:t>
      </w:t>
      </w:r>
      <w:r>
        <w:rPr>
          <w:rFonts w:ascii="Times New Roman"/>
          <w:b w:val="false"/>
          <w:i w:val="false"/>
          <w:color w:val="000000"/>
          <w:sz w:val="28"/>
        </w:rPr>
        <w:t>42) № 329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Трудовое ауылы, Трудовое ауылдық клубының ғимараты;</w:t>
      </w:r>
      <w:r>
        <w:br/>
      </w:r>
      <w:r>
        <w:rPr>
          <w:rFonts w:ascii="Times New Roman"/>
          <w:b w:val="false"/>
          <w:i w:val="false"/>
          <w:color w:val="000000"/>
          <w:sz w:val="28"/>
        </w:rPr>
        <w:t>
      </w:t>
      </w:r>
      <w:r>
        <w:rPr>
          <w:rFonts w:ascii="Times New Roman"/>
          <w:b w:val="false"/>
          <w:i w:val="false"/>
          <w:color w:val="000000"/>
          <w:sz w:val="28"/>
        </w:rPr>
        <w:t>Учаскенің шекарасы: Трудовое ауылы;</w:t>
      </w:r>
      <w:r>
        <w:br/>
      </w:r>
      <w:r>
        <w:rPr>
          <w:rFonts w:ascii="Times New Roman"/>
          <w:b w:val="false"/>
          <w:i w:val="false"/>
          <w:color w:val="000000"/>
          <w:sz w:val="28"/>
        </w:rPr>
        <w:t>
      </w:t>
      </w:r>
      <w:r>
        <w:rPr>
          <w:rFonts w:ascii="Times New Roman"/>
          <w:b w:val="false"/>
          <w:i w:val="false"/>
          <w:color w:val="000000"/>
          <w:sz w:val="28"/>
        </w:rPr>
        <w:t>43) № 330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Петерфельд ауылы, Солтүстік Қазақстан облысы Қызылжар ауданы әкімдігінің "Қызылжар аудандық білім бөлімі" мемлекеттік мекемесінің "Петерфельд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Петерфельд ауылы, Измайловка ауылы;</w:t>
      </w:r>
      <w:r>
        <w:br/>
      </w:r>
      <w:r>
        <w:rPr>
          <w:rFonts w:ascii="Times New Roman"/>
          <w:b w:val="false"/>
          <w:i w:val="false"/>
          <w:color w:val="000000"/>
          <w:sz w:val="28"/>
        </w:rPr>
        <w:t>
      </w:t>
      </w:r>
      <w:r>
        <w:rPr>
          <w:rFonts w:ascii="Times New Roman"/>
          <w:b w:val="false"/>
          <w:i w:val="false"/>
          <w:color w:val="000000"/>
          <w:sz w:val="28"/>
        </w:rPr>
        <w:t>44) № 331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Петерфельд ауылы, Нефтянниктер кенті, "Ақ Бота" балабақша ғимараты;</w:t>
      </w:r>
      <w:r>
        <w:br/>
      </w:r>
      <w:r>
        <w:rPr>
          <w:rFonts w:ascii="Times New Roman"/>
          <w:b w:val="false"/>
          <w:i w:val="false"/>
          <w:color w:val="000000"/>
          <w:sz w:val="28"/>
        </w:rPr>
        <w:t>
      </w:t>
      </w:r>
      <w:r>
        <w:rPr>
          <w:rFonts w:ascii="Times New Roman"/>
          <w:b w:val="false"/>
          <w:i w:val="false"/>
          <w:color w:val="000000"/>
          <w:sz w:val="28"/>
        </w:rPr>
        <w:t>Учаскенің шекарасы: Петерфельд ауылы;</w:t>
      </w:r>
      <w:r>
        <w:br/>
      </w:r>
      <w:r>
        <w:rPr>
          <w:rFonts w:ascii="Times New Roman"/>
          <w:b w:val="false"/>
          <w:i w:val="false"/>
          <w:color w:val="000000"/>
          <w:sz w:val="28"/>
        </w:rPr>
        <w:t>
      </w:t>
      </w:r>
      <w:r>
        <w:rPr>
          <w:rFonts w:ascii="Times New Roman"/>
          <w:b w:val="false"/>
          <w:i w:val="false"/>
          <w:color w:val="000000"/>
          <w:sz w:val="28"/>
        </w:rPr>
        <w:t>45) № 332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Кондратовка ауылы, Солтүстік Қазақстан облысы Қызылжар ауданы әкімдігінің "Қызылжар аудандық білім бөлімі" мемлекеттік мекемесінің "Кондратовка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Кондратовка ауылы, Боровское ауылы, 2603 шақырым платформасы;</w:t>
      </w:r>
      <w:r>
        <w:br/>
      </w:r>
      <w:r>
        <w:rPr>
          <w:rFonts w:ascii="Times New Roman"/>
          <w:b w:val="false"/>
          <w:i w:val="false"/>
          <w:color w:val="000000"/>
          <w:sz w:val="28"/>
        </w:rPr>
        <w:t>
      </w:t>
      </w:r>
      <w:r>
        <w:rPr>
          <w:rFonts w:ascii="Times New Roman"/>
          <w:b w:val="false"/>
          <w:i w:val="false"/>
          <w:color w:val="000000"/>
          <w:sz w:val="28"/>
        </w:rPr>
        <w:t>46) № 333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Затон станциясы, медициналық пункт ғимараты;</w:t>
      </w:r>
      <w:r>
        <w:br/>
      </w:r>
      <w:r>
        <w:rPr>
          <w:rFonts w:ascii="Times New Roman"/>
          <w:b w:val="false"/>
          <w:i w:val="false"/>
          <w:color w:val="000000"/>
          <w:sz w:val="28"/>
        </w:rPr>
        <w:t>
      </w:t>
      </w:r>
      <w:r>
        <w:rPr>
          <w:rFonts w:ascii="Times New Roman"/>
          <w:b w:val="false"/>
          <w:i w:val="false"/>
          <w:color w:val="000000"/>
          <w:sz w:val="28"/>
        </w:rPr>
        <w:t>Учаскенің шекарасы: Затон ауылы, Кривозерка ауылы;</w:t>
      </w:r>
      <w:r>
        <w:br/>
      </w:r>
      <w:r>
        <w:rPr>
          <w:rFonts w:ascii="Times New Roman"/>
          <w:b w:val="false"/>
          <w:i w:val="false"/>
          <w:color w:val="000000"/>
          <w:sz w:val="28"/>
        </w:rPr>
        <w:t>
      </w:t>
      </w:r>
      <w:r>
        <w:rPr>
          <w:rFonts w:ascii="Times New Roman"/>
          <w:b w:val="false"/>
          <w:i w:val="false"/>
          <w:color w:val="000000"/>
          <w:sz w:val="28"/>
        </w:rPr>
        <w:t>47) № 334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Прибрежное ауылы, Солтүстік Қазақстан облысы Қызылжар ауданы әкімдігінің "Қызылжар аудандық білім бөлімі" мемлекеттік мекемесінің "Озерное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Прибрежное ауылы;</w:t>
      </w:r>
      <w:r>
        <w:br/>
      </w:r>
      <w:r>
        <w:rPr>
          <w:rFonts w:ascii="Times New Roman"/>
          <w:b w:val="false"/>
          <w:i w:val="false"/>
          <w:color w:val="000000"/>
          <w:sz w:val="28"/>
        </w:rPr>
        <w:t>
      </w:t>
      </w:r>
      <w:r>
        <w:rPr>
          <w:rFonts w:ascii="Times New Roman"/>
          <w:b w:val="false"/>
          <w:i w:val="false"/>
          <w:color w:val="000000"/>
          <w:sz w:val="28"/>
        </w:rPr>
        <w:t>48) № 335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Тепличное ауылы, "Боздарев" жеке кәсіпкер клубының ғимараты (келісім бойынша);</w:t>
      </w:r>
      <w:r>
        <w:br/>
      </w:r>
      <w:r>
        <w:rPr>
          <w:rFonts w:ascii="Times New Roman"/>
          <w:b w:val="false"/>
          <w:i w:val="false"/>
          <w:color w:val="000000"/>
          <w:sz w:val="28"/>
        </w:rPr>
        <w:t>
      </w:t>
      </w:r>
      <w:r>
        <w:rPr>
          <w:rFonts w:ascii="Times New Roman"/>
          <w:b w:val="false"/>
          <w:i w:val="false"/>
          <w:color w:val="000000"/>
          <w:sz w:val="28"/>
        </w:rPr>
        <w:t>Учаскенің шекарасы: Тепличное ауылы;</w:t>
      </w:r>
      <w:r>
        <w:br/>
      </w:r>
      <w:r>
        <w:rPr>
          <w:rFonts w:ascii="Times New Roman"/>
          <w:b w:val="false"/>
          <w:i w:val="false"/>
          <w:color w:val="000000"/>
          <w:sz w:val="28"/>
        </w:rPr>
        <w:t>
      </w:t>
      </w:r>
      <w:r>
        <w:rPr>
          <w:rFonts w:ascii="Times New Roman"/>
          <w:b w:val="false"/>
          <w:i w:val="false"/>
          <w:color w:val="000000"/>
          <w:sz w:val="28"/>
        </w:rPr>
        <w:t>49) № 336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Шаховское ауылы, Солтүстік Қазақстан облысы Қызылжар ауданы әкімдігінің "Қызылжар аудандық білім бөлімі" мемлекеттік мекемесінің "Шаховское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Шаховское ауылы;</w:t>
      </w:r>
      <w:r>
        <w:br/>
      </w:r>
      <w:r>
        <w:rPr>
          <w:rFonts w:ascii="Times New Roman"/>
          <w:b w:val="false"/>
          <w:i w:val="false"/>
          <w:color w:val="000000"/>
          <w:sz w:val="28"/>
        </w:rPr>
        <w:t>
      </w:t>
      </w:r>
      <w:r>
        <w:rPr>
          <w:rFonts w:ascii="Times New Roman"/>
          <w:b w:val="false"/>
          <w:i w:val="false"/>
          <w:color w:val="000000"/>
          <w:sz w:val="28"/>
        </w:rPr>
        <w:t>50) № 337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Рассвет ауылы, Солтүстік Қазақстан облысы Қызылжар ауданы әкімдігінің "Қызылжар аудандық білім бөлімі" мемлекеттік мекемесінің "Рассвет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Рассвет ауылы;</w:t>
      </w:r>
      <w:r>
        <w:br/>
      </w:r>
      <w:r>
        <w:rPr>
          <w:rFonts w:ascii="Times New Roman"/>
          <w:b w:val="false"/>
          <w:i w:val="false"/>
          <w:color w:val="000000"/>
          <w:sz w:val="28"/>
        </w:rPr>
        <w:t>
      </w:t>
      </w:r>
      <w:r>
        <w:rPr>
          <w:rFonts w:ascii="Times New Roman"/>
          <w:b w:val="false"/>
          <w:i w:val="false"/>
          <w:color w:val="000000"/>
          <w:sz w:val="28"/>
        </w:rPr>
        <w:t>51) № 338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Семипалатное ауылы, Солтүстік Қазақстан облысы Қызылжар ауданы әкімдігінің "Қызылжар аудандық білім бөлімі" мемлекеттік мекемесінің "Семипалатное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Семипалатное ауылы;</w:t>
      </w:r>
      <w:r>
        <w:br/>
      </w:r>
      <w:r>
        <w:rPr>
          <w:rFonts w:ascii="Times New Roman"/>
          <w:b w:val="false"/>
          <w:i w:val="false"/>
          <w:color w:val="000000"/>
          <w:sz w:val="28"/>
        </w:rPr>
        <w:t>
      </w:t>
      </w:r>
      <w:r>
        <w:rPr>
          <w:rFonts w:ascii="Times New Roman"/>
          <w:b w:val="false"/>
          <w:i w:val="false"/>
          <w:color w:val="000000"/>
          <w:sz w:val="28"/>
        </w:rPr>
        <w:t>52) № 339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Красная Горка ауылы, Солтүстік Қазақстан облысы Қызылжар ауданы әкімдігінің "Қызылжар аудандық білім бөлімі" мемлекеттік мекемесінің "Красногорка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Красная Горка ауылы;</w:t>
      </w:r>
      <w:r>
        <w:br/>
      </w:r>
      <w:r>
        <w:rPr>
          <w:rFonts w:ascii="Times New Roman"/>
          <w:b w:val="false"/>
          <w:i w:val="false"/>
          <w:color w:val="000000"/>
          <w:sz w:val="28"/>
        </w:rPr>
        <w:t>
      </w:t>
      </w:r>
      <w:r>
        <w:rPr>
          <w:rFonts w:ascii="Times New Roman"/>
          <w:b w:val="false"/>
          <w:i w:val="false"/>
          <w:color w:val="000000"/>
          <w:sz w:val="28"/>
        </w:rPr>
        <w:t>53) № 340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Водопроводное ауылы, Солтүстік Қазақстан облысы Қызылжар ауданы әкімдігінің "Қызылжар аудандық білім бөлімі" мемлекеттік мекемесінің "Водопроводное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Водопроводное ауылы;</w:t>
      </w:r>
      <w:r>
        <w:br/>
      </w:r>
      <w:r>
        <w:rPr>
          <w:rFonts w:ascii="Times New Roman"/>
          <w:b w:val="false"/>
          <w:i w:val="false"/>
          <w:color w:val="000000"/>
          <w:sz w:val="28"/>
        </w:rPr>
        <w:t>
      </w:t>
      </w:r>
      <w:r>
        <w:rPr>
          <w:rFonts w:ascii="Times New Roman"/>
          <w:b w:val="false"/>
          <w:i w:val="false"/>
          <w:color w:val="000000"/>
          <w:sz w:val="28"/>
        </w:rPr>
        <w:t>54) № 341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Пеньково ауылы, Солтүстік Қазақстан облысы Қызылжар ауданы әкімдігінің "Қызылжар аудандық білім бөлімі" мемлекеттік мекемесінің "Пеньково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Пеньково ауылы;</w:t>
      </w:r>
      <w:r>
        <w:br/>
      </w:r>
      <w:r>
        <w:rPr>
          <w:rFonts w:ascii="Times New Roman"/>
          <w:b w:val="false"/>
          <w:i w:val="false"/>
          <w:color w:val="000000"/>
          <w:sz w:val="28"/>
        </w:rPr>
        <w:t>
      </w:t>
      </w:r>
      <w:r>
        <w:rPr>
          <w:rFonts w:ascii="Times New Roman"/>
          <w:b w:val="false"/>
          <w:i w:val="false"/>
          <w:color w:val="000000"/>
          <w:sz w:val="28"/>
        </w:rPr>
        <w:t>55) № 342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Березовка ауылы, Солтүстік Қазақстан облысы Қызылжар ауданы әкімдігінің "Қызылжар аудандық білім бөлімі" мемлекеттік мекемесінің "Березовка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Березовка ауылы;</w:t>
      </w:r>
      <w:r>
        <w:br/>
      </w:r>
      <w:r>
        <w:rPr>
          <w:rFonts w:ascii="Times New Roman"/>
          <w:b w:val="false"/>
          <w:i w:val="false"/>
          <w:color w:val="000000"/>
          <w:sz w:val="28"/>
        </w:rPr>
        <w:t>
      </w:t>
      </w:r>
      <w:r>
        <w:rPr>
          <w:rFonts w:ascii="Times New Roman"/>
          <w:b w:val="false"/>
          <w:i w:val="false"/>
          <w:color w:val="000000"/>
          <w:sz w:val="28"/>
        </w:rPr>
        <w:t>56) № 343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Белое ауылы, Солтүстік Қазақстан облысы Қызылжар ауданы әкімдігінің "Қызылжар аудандық білім бөлімі" мемлекеттік мекемесінің "Белое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Белое ауылы;</w:t>
      </w:r>
      <w:r>
        <w:br/>
      </w:r>
      <w:r>
        <w:rPr>
          <w:rFonts w:ascii="Times New Roman"/>
          <w:b w:val="false"/>
          <w:i w:val="false"/>
          <w:color w:val="000000"/>
          <w:sz w:val="28"/>
        </w:rPr>
        <w:t>
      </w:t>
      </w:r>
      <w:r>
        <w:rPr>
          <w:rFonts w:ascii="Times New Roman"/>
          <w:b w:val="false"/>
          <w:i w:val="false"/>
          <w:color w:val="000000"/>
          <w:sz w:val="28"/>
        </w:rPr>
        <w:t>57) № 344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Знаменское ауылы, Солтүстік Қазақстан облысы Қызылжар ауданы әкімдігінің "Қызылжар аудандық білім бөлімі" мемлекеттік мекемесінің "Совхозное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Знаменское ауылы;</w:t>
      </w:r>
      <w:r>
        <w:br/>
      </w:r>
      <w:r>
        <w:rPr>
          <w:rFonts w:ascii="Times New Roman"/>
          <w:b w:val="false"/>
          <w:i w:val="false"/>
          <w:color w:val="000000"/>
          <w:sz w:val="28"/>
        </w:rPr>
        <w:t>
      </w:t>
      </w:r>
      <w:r>
        <w:rPr>
          <w:rFonts w:ascii="Times New Roman"/>
          <w:b w:val="false"/>
          <w:i w:val="false"/>
          <w:color w:val="000000"/>
          <w:sz w:val="28"/>
        </w:rPr>
        <w:t>58) № 345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Байсал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Учаскенің шекарасы: Байсал ауылы;</w:t>
      </w:r>
      <w:r>
        <w:br/>
      </w:r>
      <w:r>
        <w:rPr>
          <w:rFonts w:ascii="Times New Roman"/>
          <w:b w:val="false"/>
          <w:i w:val="false"/>
          <w:color w:val="000000"/>
          <w:sz w:val="28"/>
        </w:rPr>
        <w:t>
      </w:t>
      </w:r>
      <w:r>
        <w:rPr>
          <w:rFonts w:ascii="Times New Roman"/>
          <w:b w:val="false"/>
          <w:i w:val="false"/>
          <w:color w:val="000000"/>
          <w:sz w:val="28"/>
        </w:rPr>
        <w:t>59) № 346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Метлишино ауылы, Солтүстік Қазақстан облысы Қызылжар ауданы әкімдігінің "Қызылжар аудандық білім бөлімі" мемлекеттік мекемесінің "Метлишино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Метлишино ауылы;</w:t>
      </w:r>
      <w:r>
        <w:br/>
      </w:r>
      <w:r>
        <w:rPr>
          <w:rFonts w:ascii="Times New Roman"/>
          <w:b w:val="false"/>
          <w:i w:val="false"/>
          <w:color w:val="000000"/>
          <w:sz w:val="28"/>
        </w:rPr>
        <w:t>
      </w:t>
      </w:r>
      <w:r>
        <w:rPr>
          <w:rFonts w:ascii="Times New Roman"/>
          <w:b w:val="false"/>
          <w:i w:val="false"/>
          <w:color w:val="000000"/>
          <w:sz w:val="28"/>
        </w:rPr>
        <w:t>60) № 347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Новоникольск ауылы, Солтүстік Қазақстан облысы Қызылжар ауданы әкімдігінің "Қызылжар аудандық білім бөлімі" мемлекеттік мекемесінің "Новоникольск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Новоникольск ауылы;</w:t>
      </w:r>
      <w:r>
        <w:br/>
      </w:r>
      <w:r>
        <w:rPr>
          <w:rFonts w:ascii="Times New Roman"/>
          <w:b w:val="false"/>
          <w:i w:val="false"/>
          <w:color w:val="000000"/>
          <w:sz w:val="28"/>
        </w:rPr>
        <w:t>
      </w:t>
      </w:r>
      <w:r>
        <w:rPr>
          <w:rFonts w:ascii="Times New Roman"/>
          <w:b w:val="false"/>
          <w:i w:val="false"/>
          <w:color w:val="000000"/>
          <w:sz w:val="28"/>
        </w:rPr>
        <w:t>61) № 348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Соколовка ауылы, "Соколовка ауылдық округі әкімінің аппараты"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xml:space="preserve">Жеңістің 40 жылдығы көшесі - 2, 4, 6, 8, 10, 12, 14, 16, 18, 20, 22, 24; </w:t>
      </w:r>
      <w:r>
        <w:br/>
      </w:r>
      <w:r>
        <w:rPr>
          <w:rFonts w:ascii="Times New Roman"/>
          <w:b w:val="false"/>
          <w:i w:val="false"/>
          <w:color w:val="000000"/>
          <w:sz w:val="28"/>
        </w:rPr>
        <w:t>
      </w:t>
      </w:r>
      <w:r>
        <w:rPr>
          <w:rFonts w:ascii="Times New Roman"/>
          <w:b w:val="false"/>
          <w:i w:val="false"/>
          <w:color w:val="000000"/>
          <w:sz w:val="28"/>
        </w:rPr>
        <w:t>Береговая көшесі - 5 - 63;</w:t>
      </w:r>
      <w:r>
        <w:br/>
      </w:r>
      <w:r>
        <w:rPr>
          <w:rFonts w:ascii="Times New Roman"/>
          <w:b w:val="false"/>
          <w:i w:val="false"/>
          <w:color w:val="000000"/>
          <w:sz w:val="28"/>
        </w:rPr>
        <w:t>
      </w:t>
      </w:r>
      <w:r>
        <w:rPr>
          <w:rFonts w:ascii="Times New Roman"/>
          <w:b w:val="false"/>
          <w:i w:val="false"/>
          <w:color w:val="000000"/>
          <w:sz w:val="28"/>
        </w:rPr>
        <w:t>Шухов көшесі - 7 - 45;</w:t>
      </w:r>
      <w:r>
        <w:br/>
      </w:r>
      <w:r>
        <w:rPr>
          <w:rFonts w:ascii="Times New Roman"/>
          <w:b w:val="false"/>
          <w:i w:val="false"/>
          <w:color w:val="000000"/>
          <w:sz w:val="28"/>
        </w:rPr>
        <w:t>
      </w:t>
      </w:r>
      <w:r>
        <w:rPr>
          <w:rFonts w:ascii="Times New Roman"/>
          <w:b w:val="false"/>
          <w:i w:val="false"/>
          <w:color w:val="000000"/>
          <w:sz w:val="28"/>
        </w:rPr>
        <w:t>Абай көшесі –3 - 98;</w:t>
      </w:r>
      <w:r>
        <w:br/>
      </w:r>
      <w:r>
        <w:rPr>
          <w:rFonts w:ascii="Times New Roman"/>
          <w:b w:val="false"/>
          <w:i w:val="false"/>
          <w:color w:val="000000"/>
          <w:sz w:val="28"/>
        </w:rPr>
        <w:t>
      </w:t>
      </w:r>
      <w:r>
        <w:rPr>
          <w:rFonts w:ascii="Times New Roman"/>
          <w:b w:val="false"/>
          <w:i w:val="false"/>
          <w:color w:val="000000"/>
          <w:sz w:val="28"/>
        </w:rPr>
        <w:t>Комсомол көшесі -1, 3, 5, 6, 7, 9, 10, 11, 13, 15, 17, 20, 22, 24 - 28, 30 - 38, 40, 43, 45;</w:t>
      </w:r>
      <w:r>
        <w:br/>
      </w:r>
      <w:r>
        <w:rPr>
          <w:rFonts w:ascii="Times New Roman"/>
          <w:b w:val="false"/>
          <w:i w:val="false"/>
          <w:color w:val="000000"/>
          <w:sz w:val="28"/>
        </w:rPr>
        <w:t>
      </w:t>
      </w:r>
      <w:r>
        <w:rPr>
          <w:rFonts w:ascii="Times New Roman"/>
          <w:b w:val="false"/>
          <w:i w:val="false"/>
          <w:color w:val="000000"/>
          <w:sz w:val="28"/>
        </w:rPr>
        <w:t>Октябрь көшесі - 2, 4, 5, 6, 9, 11- 13, 16 - 20, 23, 31, 32, 35 - 40, 42, 44 - 47, 49, 50, 52, 54, 55, 58 - 61;</w:t>
      </w:r>
      <w:r>
        <w:br/>
      </w:r>
      <w:r>
        <w:rPr>
          <w:rFonts w:ascii="Times New Roman"/>
          <w:b w:val="false"/>
          <w:i w:val="false"/>
          <w:color w:val="000000"/>
          <w:sz w:val="28"/>
        </w:rPr>
        <w:t>
      </w:t>
      </w:r>
      <w:r>
        <w:rPr>
          <w:rFonts w:ascii="Times New Roman"/>
          <w:b w:val="false"/>
          <w:i w:val="false"/>
          <w:color w:val="000000"/>
          <w:sz w:val="28"/>
        </w:rPr>
        <w:t>Целинная көшесі – 3 - 18, 20, 22, 23, 25, 27, 29, 33, 35;</w:t>
      </w:r>
      <w:r>
        <w:br/>
      </w:r>
      <w:r>
        <w:rPr>
          <w:rFonts w:ascii="Times New Roman"/>
          <w:b w:val="false"/>
          <w:i w:val="false"/>
          <w:color w:val="000000"/>
          <w:sz w:val="28"/>
        </w:rPr>
        <w:t>
      </w:t>
      </w:r>
      <w:r>
        <w:rPr>
          <w:rFonts w:ascii="Times New Roman"/>
          <w:b w:val="false"/>
          <w:i w:val="false"/>
          <w:color w:val="000000"/>
          <w:sz w:val="28"/>
        </w:rPr>
        <w:t>Трудовая көшесі – 3 - 7, 9 - 11, 13, 14, 16 - 18, 20, 23, 25 - 32, 34, 35, 37, 39;</w:t>
      </w:r>
      <w:r>
        <w:br/>
      </w:r>
      <w:r>
        <w:rPr>
          <w:rFonts w:ascii="Times New Roman"/>
          <w:b w:val="false"/>
          <w:i w:val="false"/>
          <w:color w:val="000000"/>
          <w:sz w:val="28"/>
        </w:rPr>
        <w:t>
      </w:t>
      </w:r>
      <w:r>
        <w:rPr>
          <w:rFonts w:ascii="Times New Roman"/>
          <w:b w:val="false"/>
          <w:i w:val="false"/>
          <w:color w:val="000000"/>
          <w:sz w:val="28"/>
        </w:rPr>
        <w:t>Интернациональная көшесі – 3 – 10;</w:t>
      </w:r>
      <w:r>
        <w:br/>
      </w:r>
      <w:r>
        <w:rPr>
          <w:rFonts w:ascii="Times New Roman"/>
          <w:b w:val="false"/>
          <w:i w:val="false"/>
          <w:color w:val="000000"/>
          <w:sz w:val="28"/>
        </w:rPr>
        <w:t>
      </w:t>
      </w:r>
      <w:r>
        <w:rPr>
          <w:rFonts w:ascii="Times New Roman"/>
          <w:b w:val="false"/>
          <w:i w:val="false"/>
          <w:color w:val="000000"/>
          <w:sz w:val="28"/>
        </w:rPr>
        <w:t>Полевая көшесі - 2, 4, 6, 8, 10, 12;</w:t>
      </w:r>
      <w:r>
        <w:br/>
      </w:r>
      <w:r>
        <w:rPr>
          <w:rFonts w:ascii="Times New Roman"/>
          <w:b w:val="false"/>
          <w:i w:val="false"/>
          <w:color w:val="000000"/>
          <w:sz w:val="28"/>
        </w:rPr>
        <w:t>
      </w:t>
      </w:r>
      <w:r>
        <w:rPr>
          <w:rFonts w:ascii="Times New Roman"/>
          <w:b w:val="false"/>
          <w:i w:val="false"/>
          <w:color w:val="000000"/>
          <w:sz w:val="28"/>
        </w:rPr>
        <w:t>Мир көшесі – 1, 2 - 12,14;</w:t>
      </w:r>
      <w:r>
        <w:br/>
      </w:r>
      <w:r>
        <w:rPr>
          <w:rFonts w:ascii="Times New Roman"/>
          <w:b w:val="false"/>
          <w:i w:val="false"/>
          <w:color w:val="000000"/>
          <w:sz w:val="28"/>
        </w:rPr>
        <w:t>
      </w:t>
      </w:r>
      <w:r>
        <w:rPr>
          <w:rFonts w:ascii="Times New Roman"/>
          <w:b w:val="false"/>
          <w:i w:val="false"/>
          <w:color w:val="000000"/>
          <w:sz w:val="28"/>
        </w:rPr>
        <w:t>Автодор көшесі - 1, 3, 5, 7, 9, 11, 13, 15;</w:t>
      </w:r>
      <w:r>
        <w:br/>
      </w:r>
      <w:r>
        <w:rPr>
          <w:rFonts w:ascii="Times New Roman"/>
          <w:b w:val="false"/>
          <w:i w:val="false"/>
          <w:color w:val="000000"/>
          <w:sz w:val="28"/>
        </w:rPr>
        <w:t>
      </w:t>
      </w:r>
      <w:r>
        <w:rPr>
          <w:rFonts w:ascii="Times New Roman"/>
          <w:b w:val="false"/>
          <w:i w:val="false"/>
          <w:color w:val="000000"/>
          <w:sz w:val="28"/>
        </w:rPr>
        <w:t>Заречная көшесі – 1 - 10, 12;</w:t>
      </w:r>
      <w:r>
        <w:br/>
      </w:r>
      <w:r>
        <w:rPr>
          <w:rFonts w:ascii="Times New Roman"/>
          <w:b w:val="false"/>
          <w:i w:val="false"/>
          <w:color w:val="000000"/>
          <w:sz w:val="28"/>
        </w:rPr>
        <w:t>
      </w:t>
      </w:r>
      <w:r>
        <w:rPr>
          <w:rFonts w:ascii="Times New Roman"/>
          <w:b w:val="false"/>
          <w:i w:val="false"/>
          <w:color w:val="000000"/>
          <w:sz w:val="28"/>
        </w:rPr>
        <w:t>Пришимская көшесі – 1-6, 8-12, 14 - 17, 19 - 26, 28, 30, 34, 36;</w:t>
      </w:r>
      <w:r>
        <w:br/>
      </w:r>
      <w:r>
        <w:rPr>
          <w:rFonts w:ascii="Times New Roman"/>
          <w:b w:val="false"/>
          <w:i w:val="false"/>
          <w:color w:val="000000"/>
          <w:sz w:val="28"/>
        </w:rPr>
        <w:t>
      </w:t>
      </w:r>
      <w:r>
        <w:rPr>
          <w:rFonts w:ascii="Times New Roman"/>
          <w:b w:val="false"/>
          <w:i w:val="false"/>
          <w:color w:val="000000"/>
          <w:sz w:val="28"/>
        </w:rPr>
        <w:t>Киров көшесі – 2, 4 - 12, 14, 15, 20, 22, 25, 28 - 30, 32, 33- 35, 37- 43, 45, 47 - 50, 52 - 54, 56 - 60, 63 - 67, 69, 70, 72, 74, 76, 78, 80, 82, 84, 86, 90, 92, 94, 96, 98, 100, 102, 104, 106;</w:t>
      </w:r>
      <w:r>
        <w:br/>
      </w:r>
      <w:r>
        <w:rPr>
          <w:rFonts w:ascii="Times New Roman"/>
          <w:b w:val="false"/>
          <w:i w:val="false"/>
          <w:color w:val="000000"/>
          <w:sz w:val="28"/>
        </w:rPr>
        <w:t>
      </w:t>
      </w:r>
      <w:r>
        <w:rPr>
          <w:rFonts w:ascii="Times New Roman"/>
          <w:b w:val="false"/>
          <w:i w:val="false"/>
          <w:color w:val="000000"/>
          <w:sz w:val="28"/>
        </w:rPr>
        <w:t>Степная көшесі -1, 2, 4, 6, 8 - 20, 22, 23;</w:t>
      </w:r>
      <w:r>
        <w:br/>
      </w:r>
      <w:r>
        <w:rPr>
          <w:rFonts w:ascii="Times New Roman"/>
          <w:b w:val="false"/>
          <w:i w:val="false"/>
          <w:color w:val="000000"/>
          <w:sz w:val="28"/>
        </w:rPr>
        <w:t>
      </w:t>
      </w:r>
      <w:r>
        <w:rPr>
          <w:rFonts w:ascii="Times New Roman"/>
          <w:b w:val="false"/>
          <w:i w:val="false"/>
          <w:color w:val="000000"/>
          <w:sz w:val="28"/>
        </w:rPr>
        <w:t>Первомайская көшесі – 4, 6, 11 - 15, 19 - 25, 27, 30, 32, 34, 38, 40;</w:t>
      </w:r>
      <w:r>
        <w:br/>
      </w:r>
      <w:r>
        <w:rPr>
          <w:rFonts w:ascii="Times New Roman"/>
          <w:b w:val="false"/>
          <w:i w:val="false"/>
          <w:color w:val="000000"/>
          <w:sz w:val="28"/>
        </w:rPr>
        <w:t>
      </w:t>
      </w:r>
      <w:r>
        <w:rPr>
          <w:rFonts w:ascii="Times New Roman"/>
          <w:b w:val="false"/>
          <w:i w:val="false"/>
          <w:color w:val="000000"/>
          <w:sz w:val="28"/>
        </w:rPr>
        <w:t>Строительная көшесі - 2, 4, 6, 8, 10, 12, 14, 18, 20, 22, 23, 28;</w:t>
      </w:r>
      <w:r>
        <w:br/>
      </w:r>
      <w:r>
        <w:rPr>
          <w:rFonts w:ascii="Times New Roman"/>
          <w:b w:val="false"/>
          <w:i w:val="false"/>
          <w:color w:val="000000"/>
          <w:sz w:val="28"/>
        </w:rPr>
        <w:t>
      </w:t>
      </w:r>
      <w:r>
        <w:rPr>
          <w:rFonts w:ascii="Times New Roman"/>
          <w:b w:val="false"/>
          <w:i w:val="false"/>
          <w:color w:val="000000"/>
          <w:sz w:val="28"/>
        </w:rPr>
        <w:t xml:space="preserve">Молодежная көшесі – 1 - 14, 16 - 21, 23, 25, 27 - 29, 29а, 30 - 32, 34 - 37, 41, 43; </w:t>
      </w:r>
      <w:r>
        <w:br/>
      </w:r>
      <w:r>
        <w:rPr>
          <w:rFonts w:ascii="Times New Roman"/>
          <w:b w:val="false"/>
          <w:i w:val="false"/>
          <w:color w:val="000000"/>
          <w:sz w:val="28"/>
        </w:rPr>
        <w:t>
      </w:t>
      </w:r>
      <w:r>
        <w:rPr>
          <w:rFonts w:ascii="Times New Roman"/>
          <w:b w:val="false"/>
          <w:i w:val="false"/>
          <w:color w:val="000000"/>
          <w:sz w:val="28"/>
        </w:rPr>
        <w:t>62) № 349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Соколовка ауылы, Солтүстік Қазақстан облысы Қызылжар ауданы әкімдігінің "Қызылжар аудандық білім бөлімі" мемлекеттік мекемесінің "Соколовка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Соколовка ауылы, Абай көшесі – 99 - 200;</w:t>
      </w:r>
      <w:r>
        <w:br/>
      </w:r>
      <w:r>
        <w:rPr>
          <w:rFonts w:ascii="Times New Roman"/>
          <w:b w:val="false"/>
          <w:i w:val="false"/>
          <w:color w:val="000000"/>
          <w:sz w:val="28"/>
        </w:rPr>
        <w:t>
      </w:t>
      </w:r>
      <w:r>
        <w:rPr>
          <w:rFonts w:ascii="Times New Roman"/>
          <w:b w:val="false"/>
          <w:i w:val="false"/>
          <w:color w:val="000000"/>
          <w:sz w:val="28"/>
        </w:rPr>
        <w:t>Береговая көшесі – 64 - 185;</w:t>
      </w:r>
      <w:r>
        <w:br/>
      </w:r>
      <w:r>
        <w:rPr>
          <w:rFonts w:ascii="Times New Roman"/>
          <w:b w:val="false"/>
          <w:i w:val="false"/>
          <w:color w:val="000000"/>
          <w:sz w:val="28"/>
        </w:rPr>
        <w:t>
      </w:t>
      </w:r>
      <w:r>
        <w:rPr>
          <w:rFonts w:ascii="Times New Roman"/>
          <w:b w:val="false"/>
          <w:i w:val="false"/>
          <w:color w:val="000000"/>
          <w:sz w:val="28"/>
        </w:rPr>
        <w:t>Шухов көшесі – 46 - 58;</w:t>
      </w:r>
      <w:r>
        <w:br/>
      </w:r>
      <w:r>
        <w:rPr>
          <w:rFonts w:ascii="Times New Roman"/>
          <w:b w:val="false"/>
          <w:i w:val="false"/>
          <w:color w:val="000000"/>
          <w:sz w:val="28"/>
        </w:rPr>
        <w:t>
      </w:t>
      </w:r>
      <w:r>
        <w:rPr>
          <w:rFonts w:ascii="Times New Roman"/>
          <w:b w:val="false"/>
          <w:i w:val="false"/>
          <w:color w:val="000000"/>
          <w:sz w:val="28"/>
        </w:rPr>
        <w:t>Гайдар көшесі – 2 - 7, 9 - 18, 20 - 23, 25, 26, 28 - 31, 33, 35, 37, 39, 41, 41а, 43 - 45, 47, 49, 51, 53, 55, 57, 59, 61, 63, 65, 67, 69, 71, 73, 75, 77, 79, 81, 83, 85, 87, 89, 91, 95, 105, 106, 107, 108, 109, 110;</w:t>
      </w:r>
      <w:r>
        <w:br/>
      </w:r>
      <w:r>
        <w:rPr>
          <w:rFonts w:ascii="Times New Roman"/>
          <w:b w:val="false"/>
          <w:i w:val="false"/>
          <w:color w:val="000000"/>
          <w:sz w:val="28"/>
        </w:rPr>
        <w:t>
      </w:t>
      </w:r>
      <w:r>
        <w:rPr>
          <w:rFonts w:ascii="Times New Roman"/>
          <w:b w:val="false"/>
          <w:i w:val="false"/>
          <w:color w:val="000000"/>
          <w:sz w:val="28"/>
        </w:rPr>
        <w:t>Лесная көшесі – 3 - 10, 12, 14 - 16;</w:t>
      </w:r>
      <w:r>
        <w:br/>
      </w:r>
      <w:r>
        <w:rPr>
          <w:rFonts w:ascii="Times New Roman"/>
          <w:b w:val="false"/>
          <w:i w:val="false"/>
          <w:color w:val="000000"/>
          <w:sz w:val="28"/>
        </w:rPr>
        <w:t>
      </w:t>
      </w:r>
      <w:r>
        <w:rPr>
          <w:rFonts w:ascii="Times New Roman"/>
          <w:b w:val="false"/>
          <w:i w:val="false"/>
          <w:color w:val="000000"/>
          <w:sz w:val="28"/>
        </w:rPr>
        <w:t>Пионерская көшесі -1, 4, 7, 11, 12, 13, 16, 17, 19 – 28 - 30, 32 - 36, 38, 41 -43, 45 - 47, 49, 51, 53 - 66, 68, 70, 72, 74, 76, 78, 82;</w:t>
      </w:r>
      <w:r>
        <w:br/>
      </w:r>
      <w:r>
        <w:rPr>
          <w:rFonts w:ascii="Times New Roman"/>
          <w:b w:val="false"/>
          <w:i w:val="false"/>
          <w:color w:val="000000"/>
          <w:sz w:val="28"/>
        </w:rPr>
        <w:t>
      </w:t>
      </w:r>
      <w:r>
        <w:rPr>
          <w:rFonts w:ascii="Times New Roman"/>
          <w:b w:val="false"/>
          <w:i w:val="false"/>
          <w:color w:val="000000"/>
          <w:sz w:val="28"/>
        </w:rPr>
        <w:t>Сибирская көшесі – 1 - 8, 10;</w:t>
      </w:r>
      <w:r>
        <w:br/>
      </w:r>
      <w:r>
        <w:rPr>
          <w:rFonts w:ascii="Times New Roman"/>
          <w:b w:val="false"/>
          <w:i w:val="false"/>
          <w:color w:val="000000"/>
          <w:sz w:val="28"/>
        </w:rPr>
        <w:t>
      </w:t>
      </w:r>
      <w:r>
        <w:rPr>
          <w:rFonts w:ascii="Times New Roman"/>
          <w:b w:val="false"/>
          <w:i w:val="false"/>
          <w:color w:val="000000"/>
          <w:sz w:val="28"/>
        </w:rPr>
        <w:t>Школьная көшесі - 1, 3, 4, 13;</w:t>
      </w:r>
      <w:r>
        <w:br/>
      </w:r>
      <w:r>
        <w:rPr>
          <w:rFonts w:ascii="Times New Roman"/>
          <w:b w:val="false"/>
          <w:i w:val="false"/>
          <w:color w:val="000000"/>
          <w:sz w:val="28"/>
        </w:rPr>
        <w:t>
      </w:t>
      </w:r>
      <w:r>
        <w:rPr>
          <w:rFonts w:ascii="Times New Roman"/>
          <w:b w:val="false"/>
          <w:i w:val="false"/>
          <w:color w:val="000000"/>
          <w:sz w:val="28"/>
        </w:rPr>
        <w:t>Березовая көшесі – 1 - 10;</w:t>
      </w:r>
      <w:r>
        <w:br/>
      </w:r>
      <w:r>
        <w:rPr>
          <w:rFonts w:ascii="Times New Roman"/>
          <w:b w:val="false"/>
          <w:i w:val="false"/>
          <w:color w:val="000000"/>
          <w:sz w:val="28"/>
        </w:rPr>
        <w:t>
      </w:t>
      </w:r>
      <w:r>
        <w:rPr>
          <w:rFonts w:ascii="Times New Roman"/>
          <w:b w:val="false"/>
          <w:i w:val="false"/>
          <w:color w:val="000000"/>
          <w:sz w:val="28"/>
        </w:rPr>
        <w:t>Бостандық көшесі -1, 3, 7;</w:t>
      </w:r>
      <w:r>
        <w:br/>
      </w:r>
      <w:r>
        <w:rPr>
          <w:rFonts w:ascii="Times New Roman"/>
          <w:b w:val="false"/>
          <w:i w:val="false"/>
          <w:color w:val="000000"/>
          <w:sz w:val="28"/>
        </w:rPr>
        <w:t>
      </w:t>
      </w:r>
      <w:r>
        <w:rPr>
          <w:rFonts w:ascii="Times New Roman"/>
          <w:b w:val="false"/>
          <w:i w:val="false"/>
          <w:color w:val="000000"/>
          <w:sz w:val="28"/>
        </w:rPr>
        <w:t>Озерная көшесі – 1 - 121;</w:t>
      </w:r>
      <w:r>
        <w:br/>
      </w:r>
      <w:r>
        <w:rPr>
          <w:rFonts w:ascii="Times New Roman"/>
          <w:b w:val="false"/>
          <w:i w:val="false"/>
          <w:color w:val="000000"/>
          <w:sz w:val="28"/>
        </w:rPr>
        <w:t>
      </w:t>
      </w:r>
      <w:r>
        <w:rPr>
          <w:rFonts w:ascii="Times New Roman"/>
          <w:b w:val="false"/>
          <w:i w:val="false"/>
          <w:color w:val="000000"/>
          <w:sz w:val="28"/>
        </w:rPr>
        <w:t>63) № 350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Якорь ауылы, Солтүстік Қазақстан облысы Қызылжар ауданы әкімдігінің "Қызылжар аудандық білім бөлімі" мемлекеттік мекемесінің "Якорь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Якорь ауылы;</w:t>
      </w:r>
      <w:r>
        <w:br/>
      </w:r>
      <w:r>
        <w:rPr>
          <w:rFonts w:ascii="Times New Roman"/>
          <w:b w:val="false"/>
          <w:i w:val="false"/>
          <w:color w:val="000000"/>
          <w:sz w:val="28"/>
        </w:rPr>
        <w:t>
      </w:t>
      </w:r>
      <w:r>
        <w:rPr>
          <w:rFonts w:ascii="Times New Roman"/>
          <w:b w:val="false"/>
          <w:i w:val="false"/>
          <w:color w:val="000000"/>
          <w:sz w:val="28"/>
        </w:rPr>
        <w:t>64) № 351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Ольшанка ауылы, Солтүстік Қазақстан облысы Қызылжар ауданы әкімдігінің "Қызылжар аудандық білім бөлімі" мемлекеттік мекемесінің "Ольшанка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Ольшанка ауылы;</w:t>
      </w:r>
      <w:r>
        <w:br/>
      </w:r>
      <w:r>
        <w:rPr>
          <w:rFonts w:ascii="Times New Roman"/>
          <w:b w:val="false"/>
          <w:i w:val="false"/>
          <w:color w:val="000000"/>
          <w:sz w:val="28"/>
        </w:rPr>
        <w:t>
      </w:t>
      </w:r>
      <w:r>
        <w:rPr>
          <w:rFonts w:ascii="Times New Roman"/>
          <w:b w:val="false"/>
          <w:i w:val="false"/>
          <w:color w:val="000000"/>
          <w:sz w:val="28"/>
        </w:rPr>
        <w:t>65) № 352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Вознесенка ауылы, бұрынғы бастауыш мектеп ғимараты;</w:t>
      </w:r>
      <w:r>
        <w:br/>
      </w:r>
      <w:r>
        <w:rPr>
          <w:rFonts w:ascii="Times New Roman"/>
          <w:b w:val="false"/>
          <w:i w:val="false"/>
          <w:color w:val="000000"/>
          <w:sz w:val="28"/>
        </w:rPr>
        <w:t>
      </w:t>
      </w:r>
      <w:r>
        <w:rPr>
          <w:rFonts w:ascii="Times New Roman"/>
          <w:b w:val="false"/>
          <w:i w:val="false"/>
          <w:color w:val="000000"/>
          <w:sz w:val="28"/>
        </w:rPr>
        <w:t>Учаскенің шекарасы: Вознесенка ауылы;</w:t>
      </w:r>
      <w:r>
        <w:br/>
      </w:r>
      <w:r>
        <w:rPr>
          <w:rFonts w:ascii="Times New Roman"/>
          <w:b w:val="false"/>
          <w:i w:val="false"/>
          <w:color w:val="000000"/>
          <w:sz w:val="28"/>
        </w:rPr>
        <w:t>
      </w:t>
      </w:r>
      <w:r>
        <w:rPr>
          <w:rFonts w:ascii="Times New Roman"/>
          <w:b w:val="false"/>
          <w:i w:val="false"/>
          <w:color w:val="000000"/>
          <w:sz w:val="28"/>
        </w:rPr>
        <w:t>66) № 353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Вишневка ауылы, Солтүстік Қазақстан облысы Қызылжар ауданы әкімдігінің "Қызылжар аудандық білім бөлімі" мемлекеттік мекемесінің "Вишневка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Учаскенің шекарасы: Вишневка ауылы;</w:t>
      </w:r>
      <w:r>
        <w:br/>
      </w:r>
      <w:r>
        <w:rPr>
          <w:rFonts w:ascii="Times New Roman"/>
          <w:b w:val="false"/>
          <w:i w:val="false"/>
          <w:color w:val="000000"/>
          <w:sz w:val="28"/>
        </w:rPr>
        <w:t>
      </w:t>
      </w:r>
      <w:r>
        <w:rPr>
          <w:rFonts w:ascii="Times New Roman"/>
          <w:b w:val="false"/>
          <w:i w:val="false"/>
          <w:color w:val="000000"/>
          <w:sz w:val="28"/>
        </w:rPr>
        <w:t>67) № 354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Солтүстік Қазақстан облысы, Қызылжар ауданы, Бескөл ауылы, Ипподром көшесі, 1, "Құлагер" кешенінің ғимараты (келісім бойынша):</w:t>
      </w:r>
      <w:r>
        <w:br/>
      </w:r>
      <w:r>
        <w:rPr>
          <w:rFonts w:ascii="Times New Roman"/>
          <w:b w:val="false"/>
          <w:i w:val="false"/>
          <w:color w:val="000000"/>
          <w:sz w:val="28"/>
        </w:rPr>
        <w:t>
      </w:t>
      </w:r>
      <w:r>
        <w:rPr>
          <w:rFonts w:ascii="Times New Roman"/>
          <w:b w:val="false"/>
          <w:i w:val="false"/>
          <w:color w:val="000000"/>
          <w:sz w:val="28"/>
        </w:rPr>
        <w:t>Целинная көшесі 2, 4, 6, 8, 10, 12, 14, 16, 18, 20, 22, 24, 26, 28, 30, 32, 34;</w:t>
      </w:r>
      <w:r>
        <w:br/>
      </w:r>
      <w:r>
        <w:rPr>
          <w:rFonts w:ascii="Times New Roman"/>
          <w:b w:val="false"/>
          <w:i w:val="false"/>
          <w:color w:val="000000"/>
          <w:sz w:val="28"/>
        </w:rPr>
        <w:t>
      </w:t>
      </w:r>
      <w:r>
        <w:rPr>
          <w:rFonts w:ascii="Times New Roman"/>
          <w:b w:val="false"/>
          <w:i w:val="false"/>
          <w:color w:val="000000"/>
          <w:sz w:val="28"/>
        </w:rPr>
        <w:t xml:space="preserve">Энергетиктер, Ломоносов, Интернациональная, 70 лет Октября, Добровольский, Аманкелді, Чайковский, Аққайың, Новосельская көшелері.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