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989a" w14:textId="06d9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Қызылжар аудандық бюджеті туралы" Солтүстік Қазақстан облысы Қызылжар аудандық мәслихатының 2015 жылғы 21 желтоқсандағы № 43/3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2016 жылғы 18 наурыздағы № 45/2 шешімі. Солтүстік Қазақстан облысының Әділет департаментінде 2016 жылғы 11 сәуірдегі N 3702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Қызылжар аудандық бюджеті туралы" Солтүстік Қазақстан облысы Қызылжар аудандық мәслихатының 2015 жылғы 21 желтоқсандағы № 43/3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12 қаңтардағы №3538 нормативтік құқықтық актілерді мемлекеттік тіркеу Тізілімінде тіркелген, 2016 жылғы 15 қаңтардағы "Қызылжар", "Маяк" газеттерінде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жылдарға, соның ішінде 2016 жылға арналған Қызылжар аудандық бюджет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4 057 256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669 539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16 962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5 591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3 365 164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4 079 194,5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10 344,3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32 083,3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21 739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- 32 282,8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пайдалану) – 32 282,8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 түсімі – 31 815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қарыздарды өтеу – 39 506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қаражатының пайдаланылатын қалдықтары – 39 973,8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жергілікті бюджет шығындарын өтеуді және экономикалық тұрақтылықты қамтамасыз етуге.";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"12-1. 2016 жылғы 1 қаңтарға қалыптасқан аудандық бюджеттің шығындары бюджеттік қаражаттың бос қалдықтары есебінен 9 қосымшаға сәйкес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 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18 наурыздағы № 45/2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21 желтоқсандағы № 43/3 шешіміне 1 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Қызылжар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5257"/>
        <w:gridCol w:w="365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4 079 194,5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мен дамыту, мемлекеттік жоспарлау, бюджеттік атқару және коммуналдық меншігін 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қызмет органдары құрылмаған елдi мекендерде өрттердің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2 961 533,2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2 469 005,1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Қаржы активтерімен операциялар бойынша сальдосы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2016 жылғы 18 наурыздағы № 45/2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2015 жылғы 21 желтоқсандағы № 43/3 шешіміне 4 қосымша </w:t>
            </w:r>
          </w:p>
        </w:tc>
      </w:tr>
    </w:tbl>
    <w:bookmarkStart w:name="z2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Қызылжар ауданының ауылдық округтерінің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4692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703"/>
        <w:gridCol w:w="703"/>
        <w:gridCol w:w="703"/>
        <w:gridCol w:w="703"/>
        <w:gridCol w:w="584"/>
        <w:gridCol w:w="584"/>
        <w:gridCol w:w="703"/>
        <w:gridCol w:w="703"/>
        <w:gridCol w:w="703"/>
        <w:gridCol w:w="703"/>
        <w:gridCol w:w="703"/>
        <w:gridCol w:w="703"/>
        <w:gridCol w:w="703"/>
        <w:gridCol w:w="703"/>
        <w:gridCol w:w="704"/>
        <w:gridCol w:w="704"/>
        <w:gridCol w:w="70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29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Қызылжар ауданының ауылдық округтерінің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4692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36"/>
        <w:gridCol w:w="529"/>
        <w:gridCol w:w="636"/>
        <w:gridCol w:w="636"/>
        <w:gridCol w:w="636"/>
        <w:gridCol w:w="636"/>
        <w:gridCol w:w="529"/>
        <w:gridCol w:w="636"/>
        <w:gridCol w:w="529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18 наурыздағы № 45/2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21 желтоқсандағы № 43/3 шешіміне 9 қосымша</w:t>
            </w:r>
          </w:p>
        </w:tc>
      </w:tr>
    </w:tbl>
    <w:bookmarkStart w:name="z3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жылдың 1 қаңтарына қалыптасқан бюджеттік қаражаттың бос қалдықтары есебінен аудандық бюджет шығыстары</w:t>
      </w:r>
    </w:p>
    <w:bookmarkEnd w:id="3"/>
    <w:bookmarkStart w:name="z3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Кірісті көбейту: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1323"/>
        <w:gridCol w:w="1323"/>
        <w:gridCol w:w="1323"/>
        <w:gridCol w:w="4517"/>
        <w:gridCol w:w="2882"/>
      </w:tblGrid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Шығынды көбейту: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