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cd9ae" w14:textId="48cd9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жылы Солтүстік Қазақстан облысы Қызылжар ауданы бойынша өсiмдiк шаруашылығының шығымдылығын және өнім сапасын арттыруға, жанар-жағармай материалдарының және көктемгi егіс пен егiн жинау жұмыстарын жүргiзу үшін қажеттi басқа да тауарлық-материалдық құндылықтардың құнына және ауыл шаруашылығы дақылдарын қорғалған топырақта өңдеп өсіру шығындарының құнына субсидия алу үшін ауылшаруашылық тауар өндірушілердің тізіміне енгізу үшін өтінім беру мерзімдерін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әкімдігінің 2016 жылғы 19 тамыздағы № 327 қаулысы. Солтүстік Қазақстан облысының Әділет департаментінде 2016 жылғы 24 тамызда № 3871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 Ауыл шаруашылығы министрінің міндетін атқарушының 2015 жылғы 27 ақпандағы № 4-3/177 бұйрығымен бекітілген (нормативтік құқықтық актілерді мемлекеттік тіркеу тізілімінде №11094 тіркелген)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қағидасының 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Қызылжар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жылы Солтүстік Қазақстан облысы Қызылжар ауданы бойынша өсiмдiк шаруашылығының шығымдылығын және өнім сапасын арттыруға, жанар-жағармай материалдарының және көктемгi егіс пен егiн жинау жұмыстарын жүргiзу үшін қажеттi басқа да тауарлық-материалдық құндылықтардың құнына және ауыл шаруашылығы дақылдарын қорғалған топырақта өңдеп өсіру шығындарының құнына субсидия алу үшін ауылшаруашылық тауар өндірушілердің тізіміне енгізу үшін өтінім беру мерзімдері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"Қызылжар аудандық ауыл шаруашылығы бөлімі" мемлекеттік мекемесіне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оны бірінші ресми жариялаған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әкімдігінің 2016 жылғы 19 тамыздағы № 327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жылы Солтүстік Қазақстан облысы Қызылжар ауданы бойынша өсiмдiк шаруашылығының шығымдылығын және өнім сапасын арттыруға, жанар-жағармай материалдарының және көктемгi егіс пен егiн жинау жұмыстарын жүргiзу үшін қажеттi басқа да тауарлық-материалдық құндылықтардың құнына және ауыл шаруашылығы дақылдарын қорғалған топырақта өңдеп өсіру шығындарының құнына субсидия алу үшін ауылшаруашылық тауар өндірушілердің тізіміне енгізу үшін өтінім беру мерзімдері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1"/>
        <w:gridCol w:w="7439"/>
        <w:gridCol w:w="3610"/>
      </w:tblGrid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алуға тізімге қосу үшін өтінім беру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Жаздық бидай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тамыздан бастап 9 қыркүйекті дейін қоса алғанда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Қыстық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тамыздан бастап 9 қыркүйекті дейін қоса алғанда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Қыстық қара бидай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тамыздан бастап 9 қыркүйекті дейін қоса алғанда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тамыздан бастап 9 қыркүйекті дейін қоса алғанда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тамыздан бастап 9 қыркүйекті дейін қоса алғанда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Қарақұмық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тамыздан бастап 9 қыркүйекті дейін қоса алғанда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тамыздан бастап 9 қыркүйекті дейін қоса алғанда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бұршақ тұқымдар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тамыздан бастап 9 қыркүйекті дейін қоса алғанда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тамыздан бастап 9 қыркүйекті дейін қоса алғанда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тамыздан бастап 9 қыркүйекті дейін қоса алғанда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Өнеркәсіптік үлгідегі тамшылатып суару жүйесі қолданылып өсірілетін 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тамыздан бастап 9 қыркүйекті дейін қоса алғанда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топырақтағы көкөніс және 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тамыздан бастап 9 қыркүйекті дейін қоса алғанда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жылыжайлардағы қорғалған топырақ көкөністері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тамыздан бастап 9 қыркүйекті дейін қоса алғанда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жылыжайлардағы қорғалған топырақ көкөністері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тамыздан бастап 9 қыркүйекті дейін қоса алғанда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тамыздан бастап 9 қыркүйекті дейін қоса алғанда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бірінші, екінші және үшінші жылы өсіп жатқан көп жылдық бұршақ тұқымдас шөптер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тамыздан бастап 9 қыркүйекті дейін қоса алғанда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жыл егілген басқа да көп 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тамыздан бастап 9 қыркүйекті дейін қоса алғанда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және 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тамыздан бастап 9 қыркүйекті дейін қоса алғанда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шөптер, дәнді және дәнді-бұршақты дақылдардың қоспасы: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тамыздан бастап 9 қыркүйекті дейін қоса алғанда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 мен бұршақ; бұршақ, сұлы мен арпа ٭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тамыздан бастап 9 қыркүйекті дейін қоса алғанда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 шөбі; тары; итқонақ; сұлы мен сиыржоңышқа ٭٭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тамыздан бастап 9 қыркүйекті дейін қоса алғанда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сұлы, арпа, бұршақ пен бидай; сұлы мен бұршақ; тары мен бұршақ ٭٭٭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тамыздан бастап 9 қыркүйекті дейін қоса алғанда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 пен сұлы; сұлы, арпа және бұршақ; судан шөбі мен бұршақ; тары мен бұршақ; бұршақ, сұлы және арпа; рапс пен 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тамыздан бастап 9 қыркүйекті дейін қоса алғанда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көк азыққа 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пішенге **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пішендемеге ***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жасыл конвейерге ****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