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f481" w14:textId="740f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ауданының аумағында үгіттік баспа материалдарын орналастыру үшін орындар белгілеу және таңдаушылармен кездесулер өткізу үшін ауылдық округ әкімдігіне кандидаттарға үй-жай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2016 жылғы 9 қыркүйектегі № 344 қаулысы. Солтүстік Қазақстан облысының Әділет департаментінде 2016 жылғы 21 қыркүйекте N 3897 болып тіркелді. Күші жойылды - Солтүстік Қазақстан облысы Қызылжар ауданы әкімдігінің 2018 жылғы 12 сәуірдегі № 139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Қызылжар ауданы әкімдігінің 12.04.2018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он күнтізбелік күн өткен соң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28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Жарлығымен бекітілген, Қазақстан Республикасының аудандық маңызы бар қалалары, ауылдық округтері, ауылдық округтің құрамына кірмейтін кенттері мен ауылдары әкімдерін қызметке сайлау, өкілеттілігін тоқтату және қызметтен босату Қағидасының </w:t>
      </w:r>
      <w:r>
        <w:rPr>
          <w:rFonts w:ascii="Times New Roman"/>
          <w:b w:val="false"/>
          <w:i w:val="false"/>
          <w:color w:val="000000"/>
          <w:sz w:val="28"/>
        </w:rPr>
        <w:t>29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Қызылжар аудандық сайлау комиссиясымен (келісімімен) бірлесе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 аумағында ауылдық округ әкімдігіне барлық кандидаттар үшін үгіттік баспа материалдарын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Солтүстік Қазақстан облысы Қызылжар ауданы аумағында ауылдық округ әкімдігіне барлық кандидаттардың таңдаушылармен кездесулер өткізу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шарт негізінде үй-жай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Қызылжар ауданы әкімінің аппарат басшысы Ж.Х.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жарияланғаннан кейін он күнтізбелік күн өткеннен соң қолданысқа енгізіледі және 2016 жылғы 25 қыркүйектан бастап пайда болған қатынастарға таралады.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09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Н.Қ. Сұлтанғазин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2016 жылғы 09 қыркүйектегі № 344 қаулысына 1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ауданының аумағында ауылдық округ әкімдігіне барлық кандидаттардың үгіттік баспа материалдарын орналастыру үшін белгіленген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889"/>
        <w:gridCol w:w="10493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белгіленген орындар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Асаново ауылдық округі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Асаново ауылы, "Солтүстік Қазақстан облысы Қызылжар ауданы әкімдігінің "Қызылжар аудандық білім бөлімі" мемлекеттік мекемесінің "Асаново орта мектебі" коммуналдық мемлекеттік мекемесінің ғимараты маңындағы ақпараттық стенд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ауылдық округі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Бескөл ауылы, Солтүстік Қазақстан облысы Қызылжар ауданы әкімдігінің "Қызылжар аудандық білім бөлімі" мемлекеттік мекемесінің "Бескөл орта мектеп-гимназиясы" коммуналдық мемлекеттік мекемесінің ғимараты маңындағы, орталық алаң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ауылдық округі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Прибрежное ауылы, "Солтүстік Қазақстан облысы Қызылжар ауданы әкімдігінің "Қызылжар аудандық білім бөлімі" мемлекеттік мекемесінің "Озерное орта мектебі" коммуналдық мемлекеттік мекемесінің ғимараты маңындағы ақпараттық стенд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 ауылдық округі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Пеньково ауылы, "Рощин ауылдық округі әкімінің аппараты" мемлекеттік мекемесінің мәдениет Үйі ғимараты маңындағы ақпараттық қалқан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2016 жылғы 09 қыркүйектегі № 344 қаулысына 2 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ауданының аумағында ауылдық округ әкімдігіне барлық кандидаттардың таңдаушылармен кездесулер өткізу үшін ұсынылған үй-жай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896"/>
        <w:gridCol w:w="10479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8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Кездесулер өткізу орны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ауылдық округі</w:t>
            </w:r>
          </w:p>
        </w:tc>
        <w:tc>
          <w:tcPr>
            <w:tcW w:w="10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Бескөл ауылы Институт көшесі 1, Солтүстік Қазақстан облысы Қызылжар ауданы әкімдігінің "Қызылжар аудандық білім бөлімі" мемлекеттік мекемесінің "Парасат" мектеп-лицейі" коммуналдық мемлекеттік мекемесінің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