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76d7" w14:textId="5c17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"Қызылжар аудандық тұрғын үй-коммуналдық шаруашылығы, жолаушылар көлігі, автомобиль жолдары, құрылыс, сәулет және қала құрылысы бөлімі" мемлекеттік мекемесін қайта тіркеу туралы" Солтүстік Қазақстан облысы Қызылжар ауданы әкімдігінің 2016 жылғы 08 қаңтардағы № 03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2016 жылғы 18 қарашадағы № 456 қаулысы. Солтүстік Қазақстан облысының Әділет департаментінде 2016 жылғы 25 қарашада N 3941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46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"Қызылжар аудандық тұрғын үй-коммуналдық шаруашылығы, жолаушылар көлігі, автомобиль жолдары, құрылыс, сәулет және қала құрылысы бөлімі" мемлекеттік мекемесін қайта тіркеу туралы" Солтүстік Қазақстан облысы Қызылжар ауданы әкімдігінің 2016 жылғы 08 қаңтардағы № 03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12 қаңтардағы № 3540 нормативтік құқықтық актілерін мемлекеттік тіркеу Тізілімінде тіркелген, 2016 жылғы 22 қаңтардағы № 4(622) "Қызылжар" газетінде, 2016 жылғы 22 қаңтардағы №4(5560) "Маяк"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