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3bc14" w14:textId="613bc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әкімдігінің 2016 жылғы 12 желтоқсандағы № 485 қаулысы. Солтүстік Қазақстан облысының Әділет департаментінде 2016 жылғы 20 желтоқсанда N 3966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6 сәуірдегі Заңының 46 бабы 2 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Қызылжар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"Қызылжар аудандық ауыл шаруашылығы бөлімі" мемлекеттік мекемесін құру туралы" Солтүстік Қазақстан облысы Қызылжар ауданы әкімдігінің 2015 жылғы 11 наурыздағы № 114 қаулысының (2015 жылғы 28 наурыздағы № 3183 нормативтік құқықтық актілерін мемлекеттік тіркеу Тізілімінде тіркелген, 2015 жылғы 10 сәуірдегі № 16(579) "Қызылжар" газетінде, 2015 жылғы 10 сәуірдегі № 15(5518) "Маяк"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"Қызылжар аудандық ауыл шаруашылығы бөлімі" мемлекеттік мекемесін құру туралы" Қызылжар ауданы әкімдігінің 2015 жылғы 11 наурыздағы № 114 қаулысына өзгерістер енгізу туралы" Солтүстік Қазақстан облысы Қызылжар ауданы әкімдігінің 2015 жылғы 26 мамырдағы № 255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26 маусымдағы № 3288 нормативтік құқықтық актілерін мемлекеттік тіркеу Тізілімінде тіркелген, 2015 жылғы 17 шілдедегі № 30(593) "Қызылжар" газетінде, 2015 жылғы 17 шілдедегі № 29(5532) "Маяк" газетінде жарияланған)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"Қызылжар аудандық ветеринария бөлімі" мемлекеттік мекемесін құру туралы" Солтүстік Қазақстан облысы Қызылжар ауданы әкімдігінің 2015 жылғы 11 наурыздағы № 115 қаулысының (2015 жылғы 28 наурыздағы № 3184 нормативтік құқықтық актілерін мемлекеттік тіркеу Тізілімінде тіркелген, 2015 жылғы 10 сәуірдегі № 16(579) "Қызылжар" газетінде, 2015 жылғы 10 сәуірдегі № 15(5518) "Маяк"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Солтүстік Қазақстан облысы Қызылжар ауданы әкімінің аппарат басшысы Ж.Х. Ақылбековаға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Осы қаулы алғашқы ресми жарияланған күннен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Жұмабеков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