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889428" w14:textId="a88942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2017-2019 жылдарға арналған Қызылжар аудандық бюджеті туралы</w:t>
      </w:r>
    </w:p>
    <w:p>
      <w:pPr>
        <w:spacing w:after="0"/>
        <w:ind w:left="0"/>
        <w:jc w:val="both"/>
      </w:pPr>
      <w:r>
        <w:rPr>
          <w:rFonts w:ascii="Times New Roman"/>
          <w:b w:val="false"/>
          <w:i w:val="false"/>
          <w:color w:val="000000"/>
          <w:sz w:val="28"/>
        </w:rPr>
        <w:t>Солтүстік Қазақстан облысы Қызылжар аудандық мәслихатының 2016 жылғы 23 желтоқсандағы № 10/1 шешімі. Солтүстік Қазақстан облысының Әділет департаментінде 2017 жылғы 9 қаңтарда № 4004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75-баптарына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6-бабына</w:t>
      </w:r>
      <w:r>
        <w:rPr>
          <w:rFonts w:ascii="Times New Roman"/>
          <w:b w:val="false"/>
          <w:i w:val="false"/>
          <w:color w:val="000000"/>
          <w:sz w:val="28"/>
        </w:rPr>
        <w:t xml:space="preserve"> сәйкес Солтүстік Қазақстан облысының Қызылжар аудандық мәслихаты </w:t>
      </w:r>
      <w:r>
        <w:rPr>
          <w:rFonts w:ascii="Times New Roman"/>
          <w:b/>
          <w:i w:val="false"/>
          <w:color w:val="000000"/>
          <w:sz w:val="28"/>
        </w:rPr>
        <w:t>ШЕШТІ</w:t>
      </w:r>
      <w:r>
        <w:rPr>
          <w:rFonts w:ascii="Times New Roman"/>
          <w:b w:val="false"/>
          <w:i w:val="false"/>
          <w:color w:val="000000"/>
          <w:sz w:val="28"/>
        </w:rPr>
        <w:t>:</w:t>
      </w:r>
    </w:p>
    <w:bookmarkEnd w:id="0"/>
    <w:bookmarkStart w:name="z7" w:id="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Сәйкесінше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2017-2019 жылдарға, соның ішінде 2017 жылға арналған Қызылжар аудандық бюджет мынадай көлемдерде бекітілсін:</w:t>
      </w:r>
    </w:p>
    <w:bookmarkEnd w:id="1"/>
    <w:bookmarkStart w:name="z8" w:id="2"/>
    <w:p>
      <w:pPr>
        <w:spacing w:after="0"/>
        <w:ind w:left="0"/>
        <w:jc w:val="both"/>
      </w:pPr>
      <w:r>
        <w:rPr>
          <w:rFonts w:ascii="Times New Roman"/>
          <w:b w:val="false"/>
          <w:i w:val="false"/>
          <w:color w:val="000000"/>
          <w:sz w:val="28"/>
        </w:rPr>
        <w:t>
      1) кірістер – 5 023 533,9 мың теңге, соның ішінде:</w:t>
      </w:r>
    </w:p>
    <w:bookmarkEnd w:id="2"/>
    <w:bookmarkStart w:name="z12" w:id="3"/>
    <w:p>
      <w:pPr>
        <w:spacing w:after="0"/>
        <w:ind w:left="0"/>
        <w:jc w:val="both"/>
      </w:pPr>
      <w:r>
        <w:rPr>
          <w:rFonts w:ascii="Times New Roman"/>
          <w:b w:val="false"/>
          <w:i w:val="false"/>
          <w:color w:val="000000"/>
          <w:sz w:val="28"/>
        </w:rPr>
        <w:t>
      салықтық түсімдер – 895 855,1 мың теңге;</w:t>
      </w:r>
    </w:p>
    <w:bookmarkEnd w:id="3"/>
    <w:bookmarkStart w:name="z13" w:id="4"/>
    <w:p>
      <w:pPr>
        <w:spacing w:after="0"/>
        <w:ind w:left="0"/>
        <w:jc w:val="both"/>
      </w:pPr>
      <w:r>
        <w:rPr>
          <w:rFonts w:ascii="Times New Roman"/>
          <w:b w:val="false"/>
          <w:i w:val="false"/>
          <w:color w:val="000000"/>
          <w:sz w:val="28"/>
        </w:rPr>
        <w:t xml:space="preserve">
      салықтық емес түсімдер – 14 007 мың теңге; </w:t>
      </w:r>
    </w:p>
    <w:bookmarkEnd w:id="4"/>
    <w:bookmarkStart w:name="z14" w:id="5"/>
    <w:p>
      <w:pPr>
        <w:spacing w:after="0"/>
        <w:ind w:left="0"/>
        <w:jc w:val="both"/>
      </w:pPr>
      <w:r>
        <w:rPr>
          <w:rFonts w:ascii="Times New Roman"/>
          <w:b w:val="false"/>
          <w:i w:val="false"/>
          <w:color w:val="000000"/>
          <w:sz w:val="28"/>
        </w:rPr>
        <w:t>
      негізгі капиталды сатудан түсетін түсімдер – 37 278 мың теңге;</w:t>
      </w:r>
    </w:p>
    <w:bookmarkEnd w:id="5"/>
    <w:bookmarkStart w:name="z15" w:id="6"/>
    <w:p>
      <w:pPr>
        <w:spacing w:after="0"/>
        <w:ind w:left="0"/>
        <w:jc w:val="both"/>
      </w:pPr>
      <w:r>
        <w:rPr>
          <w:rFonts w:ascii="Times New Roman"/>
          <w:b w:val="false"/>
          <w:i w:val="false"/>
          <w:color w:val="000000"/>
          <w:sz w:val="28"/>
        </w:rPr>
        <w:t>
      трансферттер түсімі – 4 076 393,8 мың теңге;</w:t>
      </w:r>
    </w:p>
    <w:bookmarkEnd w:id="6"/>
    <w:bookmarkStart w:name="z16" w:id="7"/>
    <w:p>
      <w:pPr>
        <w:spacing w:after="0"/>
        <w:ind w:left="0"/>
        <w:jc w:val="both"/>
      </w:pPr>
      <w:r>
        <w:rPr>
          <w:rFonts w:ascii="Times New Roman"/>
          <w:b w:val="false"/>
          <w:i w:val="false"/>
          <w:color w:val="000000"/>
          <w:sz w:val="28"/>
        </w:rPr>
        <w:t>
      2) шығындар – 5 104 024,9 мың теңге;</w:t>
      </w:r>
    </w:p>
    <w:bookmarkEnd w:id="7"/>
    <w:bookmarkStart w:name="z17" w:id="8"/>
    <w:p>
      <w:pPr>
        <w:spacing w:after="0"/>
        <w:ind w:left="0"/>
        <w:jc w:val="both"/>
      </w:pPr>
      <w:r>
        <w:rPr>
          <w:rFonts w:ascii="Times New Roman"/>
          <w:b w:val="false"/>
          <w:i w:val="false"/>
          <w:color w:val="000000"/>
          <w:sz w:val="28"/>
        </w:rPr>
        <w:t>
      3) таза бюджеттік кредиттеу – 98 662 мың теңге, соның ішінде:</w:t>
      </w:r>
    </w:p>
    <w:bookmarkEnd w:id="8"/>
    <w:bookmarkStart w:name="z18" w:id="9"/>
    <w:p>
      <w:pPr>
        <w:spacing w:after="0"/>
        <w:ind w:left="0"/>
        <w:jc w:val="both"/>
      </w:pPr>
      <w:r>
        <w:rPr>
          <w:rFonts w:ascii="Times New Roman"/>
          <w:b w:val="false"/>
          <w:i w:val="false"/>
          <w:color w:val="000000"/>
          <w:sz w:val="28"/>
        </w:rPr>
        <w:t xml:space="preserve">
      бюджеттік кредиттер – 122 526 мың теңге; </w:t>
      </w:r>
    </w:p>
    <w:bookmarkEnd w:id="9"/>
    <w:bookmarkStart w:name="z19" w:id="10"/>
    <w:p>
      <w:pPr>
        <w:spacing w:after="0"/>
        <w:ind w:left="0"/>
        <w:jc w:val="both"/>
      </w:pPr>
      <w:r>
        <w:rPr>
          <w:rFonts w:ascii="Times New Roman"/>
          <w:b w:val="false"/>
          <w:i w:val="false"/>
          <w:color w:val="000000"/>
          <w:sz w:val="28"/>
        </w:rPr>
        <w:t>
      бюджеттік кредиттерді өтеу – 23 864 мың теңге;</w:t>
      </w:r>
    </w:p>
    <w:bookmarkEnd w:id="10"/>
    <w:bookmarkStart w:name="z20" w:id="11"/>
    <w:p>
      <w:pPr>
        <w:spacing w:after="0"/>
        <w:ind w:left="0"/>
        <w:jc w:val="both"/>
      </w:pPr>
      <w:r>
        <w:rPr>
          <w:rFonts w:ascii="Times New Roman"/>
          <w:b w:val="false"/>
          <w:i w:val="false"/>
          <w:color w:val="000000"/>
          <w:sz w:val="28"/>
        </w:rPr>
        <w:t>
      4) қаржы активтерімен операциялар бойынша сальдо – 1 625 мың теңге, соның ішінде:</w:t>
      </w:r>
    </w:p>
    <w:bookmarkEnd w:id="11"/>
    <w:bookmarkStart w:name="z21" w:id="12"/>
    <w:p>
      <w:pPr>
        <w:spacing w:after="0"/>
        <w:ind w:left="0"/>
        <w:jc w:val="both"/>
      </w:pPr>
      <w:r>
        <w:rPr>
          <w:rFonts w:ascii="Times New Roman"/>
          <w:b w:val="false"/>
          <w:i w:val="false"/>
          <w:color w:val="000000"/>
          <w:sz w:val="28"/>
        </w:rPr>
        <w:t>
      қаржы активтерін сатып алу – 1 625 мың теңге;</w:t>
      </w:r>
    </w:p>
    <w:bookmarkEnd w:id="12"/>
    <w:bookmarkStart w:name="z22" w:id="13"/>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13"/>
    <w:p>
      <w:pPr>
        <w:spacing w:after="0"/>
        <w:ind w:left="0"/>
        <w:jc w:val="both"/>
      </w:pPr>
      <w:r>
        <w:rPr>
          <w:rFonts w:ascii="Times New Roman"/>
          <w:b w:val="false"/>
          <w:i w:val="false"/>
          <w:color w:val="000000"/>
          <w:sz w:val="28"/>
        </w:rPr>
        <w:t>
      5) бюджет тапшылығы (профициті) – - 180 778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180 778 мың теңге:</w:t>
      </w:r>
    </w:p>
    <w:p>
      <w:pPr>
        <w:spacing w:after="0"/>
        <w:ind w:left="0"/>
        <w:jc w:val="both"/>
      </w:pPr>
      <w:r>
        <w:rPr>
          <w:rFonts w:ascii="Times New Roman"/>
          <w:b w:val="false"/>
          <w:i w:val="false"/>
          <w:color w:val="000000"/>
          <w:sz w:val="28"/>
        </w:rPr>
        <w:t>
      қарыздар түсімі – 122 526 мың теңге;</w:t>
      </w:r>
    </w:p>
    <w:p>
      <w:pPr>
        <w:spacing w:after="0"/>
        <w:ind w:left="0"/>
        <w:jc w:val="both"/>
      </w:pPr>
      <w:r>
        <w:rPr>
          <w:rFonts w:ascii="Times New Roman"/>
          <w:b w:val="false"/>
          <w:i w:val="false"/>
          <w:color w:val="000000"/>
          <w:sz w:val="28"/>
        </w:rPr>
        <w:t>
      қарыздарды өтеу – 48 483 мың теңге;</w:t>
      </w:r>
    </w:p>
    <w:p>
      <w:pPr>
        <w:spacing w:after="0"/>
        <w:ind w:left="0"/>
        <w:jc w:val="both"/>
      </w:pPr>
      <w:r>
        <w:rPr>
          <w:rFonts w:ascii="Times New Roman"/>
          <w:b w:val="false"/>
          <w:i w:val="false"/>
          <w:color w:val="000000"/>
          <w:sz w:val="28"/>
        </w:rPr>
        <w:t xml:space="preserve">
      бюджет қаражатының пайдаланылатын қалдықтары – 106 735 мың теңге.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Солтүстік Қазақстан облысы Қызылжар ауданы мәслихатының 08.12.2017 </w:t>
      </w:r>
      <w:r>
        <w:rPr>
          <w:rFonts w:ascii="Times New Roman"/>
          <w:b w:val="false"/>
          <w:i w:val="false"/>
          <w:color w:val="ff0000"/>
          <w:sz w:val="28"/>
        </w:rPr>
        <w:t>№ 21/2</w:t>
      </w:r>
      <w:r>
        <w:rPr>
          <w:rFonts w:ascii="Times New Roman"/>
          <w:b w:val="false"/>
          <w:i w:val="false"/>
          <w:color w:val="ff0000"/>
          <w:sz w:val="28"/>
        </w:rPr>
        <w:t xml:space="preserve"> шешімімен (01.01.2017 бастап қолданысқа енгізіледі).</w:t>
      </w:r>
      <w:r>
        <w:br/>
      </w:r>
      <w:r>
        <w:rPr>
          <w:rFonts w:ascii="Times New Roman"/>
          <w:b w:val="false"/>
          <w:i w:val="false"/>
          <w:color w:val="000000"/>
          <w:sz w:val="28"/>
        </w:rPr>
        <w:t xml:space="preserve">
      </w:t>
      </w:r>
      <w:r>
        <w:rPr>
          <w:rFonts w:ascii="Times New Roman"/>
          <w:b w:val="false"/>
          <w:i w:val="false"/>
          <w:color w:val="000000"/>
          <w:sz w:val="28"/>
        </w:rPr>
        <w:t xml:space="preserve">2. 2017 жылға арналған Қызылжар аудандық бюджеттің кірістері Қазақстан Республикасының Бюджет кодексіне сәйкес мына салықтық түсімдер есебінен қалыптастырылатыны белгіленсін: </w:t>
      </w:r>
      <w:r>
        <w:br/>
      </w:r>
      <w:r>
        <w:rPr>
          <w:rFonts w:ascii="Times New Roman"/>
          <w:b w:val="false"/>
          <w:i w:val="false"/>
          <w:color w:val="000000"/>
          <w:sz w:val="28"/>
        </w:rPr>
        <w:t xml:space="preserve">
      </w:t>
      </w:r>
      <w:r>
        <w:rPr>
          <w:rFonts w:ascii="Times New Roman"/>
          <w:b w:val="false"/>
          <w:i w:val="false"/>
          <w:color w:val="000000"/>
          <w:sz w:val="28"/>
        </w:rPr>
        <w:t>1) облыстық мәслихат белгілеген кірістерді бөлу нормативтері бойынша жеке табыс салығынан;</w:t>
      </w:r>
      <w:r>
        <w:br/>
      </w:r>
      <w:r>
        <w:rPr>
          <w:rFonts w:ascii="Times New Roman"/>
          <w:b w:val="false"/>
          <w:i w:val="false"/>
          <w:color w:val="000000"/>
          <w:sz w:val="28"/>
        </w:rPr>
        <w:t xml:space="preserve">
      </w:t>
      </w:r>
      <w:r>
        <w:rPr>
          <w:rFonts w:ascii="Times New Roman"/>
          <w:b w:val="false"/>
          <w:i w:val="false"/>
          <w:color w:val="000000"/>
          <w:sz w:val="28"/>
        </w:rPr>
        <w:t>2) облыстық мәслихат белгілеген кірістерді бөлу нормативтері бойынша әлеуметтік салығынан;</w:t>
      </w:r>
      <w:r>
        <w:br/>
      </w:r>
      <w:r>
        <w:rPr>
          <w:rFonts w:ascii="Times New Roman"/>
          <w:b w:val="false"/>
          <w:i w:val="false"/>
          <w:color w:val="000000"/>
          <w:sz w:val="28"/>
        </w:rPr>
        <w:t xml:space="preserve">
      </w:t>
      </w:r>
      <w:r>
        <w:rPr>
          <w:rFonts w:ascii="Times New Roman"/>
          <w:b w:val="false"/>
          <w:i w:val="false"/>
          <w:color w:val="000000"/>
          <w:sz w:val="28"/>
        </w:rPr>
        <w:t xml:space="preserve">3) жеке және заңды тұлғалардың, дара кәсіпкерлердің мүлік салығынан; </w:t>
      </w:r>
      <w:r>
        <w:br/>
      </w:r>
      <w:r>
        <w:rPr>
          <w:rFonts w:ascii="Times New Roman"/>
          <w:b w:val="false"/>
          <w:i w:val="false"/>
          <w:color w:val="000000"/>
          <w:sz w:val="28"/>
        </w:rPr>
        <w:t xml:space="preserve">
      </w:t>
      </w:r>
      <w:r>
        <w:rPr>
          <w:rFonts w:ascii="Times New Roman"/>
          <w:b w:val="false"/>
          <w:i w:val="false"/>
          <w:color w:val="000000"/>
          <w:sz w:val="28"/>
        </w:rPr>
        <w:t>4) жер салығынан;</w:t>
      </w:r>
      <w:r>
        <w:br/>
      </w:r>
      <w:r>
        <w:rPr>
          <w:rFonts w:ascii="Times New Roman"/>
          <w:b w:val="false"/>
          <w:i w:val="false"/>
          <w:color w:val="000000"/>
          <w:sz w:val="28"/>
        </w:rPr>
        <w:t xml:space="preserve">
      </w:t>
      </w:r>
      <w:r>
        <w:rPr>
          <w:rFonts w:ascii="Times New Roman"/>
          <w:b w:val="false"/>
          <w:i w:val="false"/>
          <w:color w:val="000000"/>
          <w:sz w:val="28"/>
        </w:rPr>
        <w:t>5) бірыңғай жер салығынан;</w:t>
      </w:r>
      <w:r>
        <w:br/>
      </w:r>
      <w:r>
        <w:rPr>
          <w:rFonts w:ascii="Times New Roman"/>
          <w:b w:val="false"/>
          <w:i w:val="false"/>
          <w:color w:val="000000"/>
          <w:sz w:val="28"/>
        </w:rPr>
        <w:t xml:space="preserve">
      </w:t>
      </w:r>
      <w:r>
        <w:rPr>
          <w:rFonts w:ascii="Times New Roman"/>
          <w:b w:val="false"/>
          <w:i w:val="false"/>
          <w:color w:val="000000"/>
          <w:sz w:val="28"/>
        </w:rPr>
        <w:t>6) көлік құралдарына салығынан;</w:t>
      </w:r>
      <w:r>
        <w:br/>
      </w:r>
      <w:r>
        <w:rPr>
          <w:rFonts w:ascii="Times New Roman"/>
          <w:b w:val="false"/>
          <w:i w:val="false"/>
          <w:color w:val="000000"/>
          <w:sz w:val="28"/>
        </w:rPr>
        <w:t xml:space="preserve">
      </w:t>
      </w:r>
      <w:r>
        <w:rPr>
          <w:rFonts w:ascii="Times New Roman"/>
          <w:b w:val="false"/>
          <w:i w:val="false"/>
          <w:color w:val="000000"/>
          <w:sz w:val="28"/>
        </w:rPr>
        <w:t>7) акциздер мыналарға:</w:t>
      </w:r>
      <w:r>
        <w:br/>
      </w:r>
      <w:r>
        <w:rPr>
          <w:rFonts w:ascii="Times New Roman"/>
          <w:b w:val="false"/>
          <w:i w:val="false"/>
          <w:color w:val="000000"/>
          <w:sz w:val="28"/>
        </w:rPr>
        <w:t xml:space="preserve">
      </w:t>
      </w:r>
      <w:r>
        <w:rPr>
          <w:rFonts w:ascii="Times New Roman"/>
          <w:b w:val="false"/>
          <w:i w:val="false"/>
          <w:color w:val="000000"/>
          <w:sz w:val="28"/>
        </w:rPr>
        <w:t>бензинге (авиациялық бензинді қоспағанда) және дизель отынына;</w:t>
      </w:r>
      <w:r>
        <w:br/>
      </w:r>
      <w:r>
        <w:rPr>
          <w:rFonts w:ascii="Times New Roman"/>
          <w:b w:val="false"/>
          <w:i w:val="false"/>
          <w:color w:val="000000"/>
          <w:sz w:val="28"/>
        </w:rPr>
        <w:t xml:space="preserve">
      </w:t>
      </w:r>
      <w:r>
        <w:rPr>
          <w:rFonts w:ascii="Times New Roman"/>
          <w:b w:val="false"/>
          <w:i w:val="false"/>
          <w:color w:val="000000"/>
          <w:sz w:val="28"/>
        </w:rPr>
        <w:t>8) жер учаскелерін пайдаланғаны үшін төлемақыдан;</w:t>
      </w:r>
      <w:r>
        <w:br/>
      </w:r>
      <w:r>
        <w:rPr>
          <w:rFonts w:ascii="Times New Roman"/>
          <w:b w:val="false"/>
          <w:i w:val="false"/>
          <w:color w:val="000000"/>
          <w:sz w:val="28"/>
        </w:rPr>
        <w:t xml:space="preserve">
      </w:t>
      </w:r>
      <w:r>
        <w:rPr>
          <w:rFonts w:ascii="Times New Roman"/>
          <w:b w:val="false"/>
          <w:i w:val="false"/>
          <w:color w:val="000000"/>
          <w:sz w:val="28"/>
        </w:rPr>
        <w:t>9) қызметтің жекелеген түрлерімен айналысу құқығы үшін лицензиялық алымынан;</w:t>
      </w:r>
      <w:r>
        <w:br/>
      </w:r>
      <w:r>
        <w:rPr>
          <w:rFonts w:ascii="Times New Roman"/>
          <w:b w:val="false"/>
          <w:i w:val="false"/>
          <w:color w:val="000000"/>
          <w:sz w:val="28"/>
        </w:rPr>
        <w:t xml:space="preserve">
      </w:t>
      </w:r>
      <w:r>
        <w:rPr>
          <w:rFonts w:ascii="Times New Roman"/>
          <w:b w:val="false"/>
          <w:i w:val="false"/>
          <w:color w:val="000000"/>
          <w:sz w:val="28"/>
        </w:rPr>
        <w:t>10) республикалық бюджет есебіне жазылатын консулдық алымнан және мемлекеттік баждардан басқа, мемлекеттік баждан.</w:t>
      </w:r>
      <w:r>
        <w:br/>
      </w:r>
      <w:r>
        <w:rPr>
          <w:rFonts w:ascii="Times New Roman"/>
          <w:b w:val="false"/>
          <w:i w:val="false"/>
          <w:color w:val="000000"/>
          <w:sz w:val="28"/>
        </w:rPr>
        <w:t xml:space="preserve">
      </w:t>
      </w:r>
      <w:r>
        <w:rPr>
          <w:rFonts w:ascii="Times New Roman"/>
          <w:b w:val="false"/>
          <w:i w:val="false"/>
          <w:color w:val="000000"/>
          <w:sz w:val="28"/>
        </w:rPr>
        <w:t>3. Қызылжар аудандық бюджеттің кірістері мына салықтық емес түсімдер есебінен қалыптастырылатыны белгіленсін:</w:t>
      </w:r>
      <w:r>
        <w:br/>
      </w:r>
      <w:r>
        <w:rPr>
          <w:rFonts w:ascii="Times New Roman"/>
          <w:b w:val="false"/>
          <w:i w:val="false"/>
          <w:color w:val="000000"/>
          <w:sz w:val="28"/>
        </w:rPr>
        <w:t xml:space="preserve">
      </w:t>
      </w:r>
      <w:r>
        <w:rPr>
          <w:rFonts w:ascii="Times New Roman"/>
          <w:b w:val="false"/>
          <w:i w:val="false"/>
          <w:color w:val="000000"/>
          <w:sz w:val="28"/>
        </w:rPr>
        <w:t>1) коммуналдық меншіктен түсетін кірістерден;</w:t>
      </w:r>
      <w:r>
        <w:br/>
      </w:r>
      <w:r>
        <w:rPr>
          <w:rFonts w:ascii="Times New Roman"/>
          <w:b w:val="false"/>
          <w:i w:val="false"/>
          <w:color w:val="000000"/>
          <w:sz w:val="28"/>
        </w:rPr>
        <w:t xml:space="preserve">
      </w:t>
      </w:r>
      <w:r>
        <w:rPr>
          <w:rFonts w:ascii="Times New Roman"/>
          <w:b w:val="false"/>
          <w:i w:val="false"/>
          <w:color w:val="000000"/>
          <w:sz w:val="28"/>
        </w:rPr>
        <w:t xml:space="preserve">2) басқа да салықтық емес түсімдерден. </w:t>
      </w:r>
      <w:r>
        <w:br/>
      </w:r>
      <w:r>
        <w:rPr>
          <w:rFonts w:ascii="Times New Roman"/>
          <w:b w:val="false"/>
          <w:i w:val="false"/>
          <w:color w:val="000000"/>
          <w:sz w:val="28"/>
        </w:rPr>
        <w:t xml:space="preserve">
      </w:t>
      </w:r>
      <w:r>
        <w:rPr>
          <w:rFonts w:ascii="Times New Roman"/>
          <w:b w:val="false"/>
          <w:i w:val="false"/>
          <w:color w:val="000000"/>
          <w:sz w:val="28"/>
        </w:rPr>
        <w:t>4. Қызылжар аудандық бюджеттің кірістері негізгі капиталды сатудан түсетін түсімдер есебінен қалыптастырылатыны белгіленсін:</w:t>
      </w:r>
      <w:r>
        <w:br/>
      </w:r>
      <w:r>
        <w:rPr>
          <w:rFonts w:ascii="Times New Roman"/>
          <w:b w:val="false"/>
          <w:i w:val="false"/>
          <w:color w:val="000000"/>
          <w:sz w:val="28"/>
        </w:rPr>
        <w:t xml:space="preserve">
      </w:t>
      </w:r>
      <w:r>
        <w:rPr>
          <w:rFonts w:ascii="Times New Roman"/>
          <w:b w:val="false"/>
          <w:i w:val="false"/>
          <w:color w:val="000000"/>
          <w:sz w:val="28"/>
        </w:rPr>
        <w:t>1) ауыл шаруашылығы мақсатындағы жер учаскелерін қоспағанда, жер учаскелерін сатудан түсетін түсімдерден;</w:t>
      </w:r>
      <w:r>
        <w:br/>
      </w:r>
      <w:r>
        <w:rPr>
          <w:rFonts w:ascii="Times New Roman"/>
          <w:b w:val="false"/>
          <w:i w:val="false"/>
          <w:color w:val="000000"/>
          <w:sz w:val="28"/>
        </w:rPr>
        <w:t xml:space="preserve">
      </w:t>
      </w:r>
      <w:r>
        <w:rPr>
          <w:rFonts w:ascii="Times New Roman"/>
          <w:b w:val="false"/>
          <w:i w:val="false"/>
          <w:color w:val="000000"/>
          <w:sz w:val="28"/>
        </w:rPr>
        <w:t>2) жер учаскелерін жалдау құқығын сатқаны үшін төлемнен.</w:t>
      </w:r>
      <w:r>
        <w:br/>
      </w:r>
      <w:r>
        <w:rPr>
          <w:rFonts w:ascii="Times New Roman"/>
          <w:b w:val="false"/>
          <w:i w:val="false"/>
          <w:color w:val="000000"/>
          <w:sz w:val="28"/>
        </w:rPr>
        <w:t xml:space="preserve">
      </w:t>
      </w:r>
      <w:r>
        <w:rPr>
          <w:rFonts w:ascii="Times New Roman"/>
          <w:b w:val="false"/>
          <w:i w:val="false"/>
          <w:color w:val="000000"/>
          <w:sz w:val="28"/>
        </w:rPr>
        <w:t xml:space="preserve">5. Аудан бюджетінен берілген кредиттерді өтеуден түсетін түсімдер аудан бюджетіне есептелінетіні белгіленсін. </w:t>
      </w:r>
      <w:r>
        <w:br/>
      </w:r>
      <w:r>
        <w:rPr>
          <w:rFonts w:ascii="Times New Roman"/>
          <w:b w:val="false"/>
          <w:i w:val="false"/>
          <w:color w:val="000000"/>
          <w:sz w:val="28"/>
        </w:rPr>
        <w:t xml:space="preserve">
      </w:t>
      </w:r>
      <w:r>
        <w:rPr>
          <w:rFonts w:ascii="Times New Roman"/>
          <w:b w:val="false"/>
          <w:i w:val="false"/>
          <w:color w:val="000000"/>
          <w:sz w:val="28"/>
        </w:rPr>
        <w:t>6. Облыстық бюджеттен аудан бюджетіне берілетін 3 466 572 мың теңге жалпы сомадағы субвенциялар көлемі 2017 жылға ескерілсін.</w:t>
      </w:r>
      <w:r>
        <w:br/>
      </w:r>
      <w:r>
        <w:rPr>
          <w:rFonts w:ascii="Times New Roman"/>
          <w:b w:val="false"/>
          <w:i w:val="false"/>
          <w:color w:val="000000"/>
          <w:sz w:val="28"/>
        </w:rPr>
        <w:t xml:space="preserve">
      </w:t>
      </w:r>
      <w:r>
        <w:rPr>
          <w:rFonts w:ascii="Times New Roman"/>
          <w:b w:val="false"/>
          <w:i w:val="false"/>
          <w:color w:val="000000"/>
          <w:sz w:val="28"/>
        </w:rPr>
        <w:t xml:space="preserve">7. Сәйкесінше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 қосымшаларға</w:t>
      </w:r>
      <w:r>
        <w:rPr>
          <w:rFonts w:ascii="Times New Roman"/>
          <w:b w:val="false"/>
          <w:i w:val="false"/>
          <w:color w:val="000000"/>
          <w:sz w:val="28"/>
        </w:rPr>
        <w:t xml:space="preserve"> сәйкес ауданның әрбір ауылдық округінің 2017-2019 жылдарға арналған бюджеттік бағдарламалары бекітілсін.</w:t>
      </w:r>
      <w:r>
        <w:br/>
      </w:r>
      <w:r>
        <w:rPr>
          <w:rFonts w:ascii="Times New Roman"/>
          <w:b w:val="false"/>
          <w:i w:val="false"/>
          <w:color w:val="000000"/>
          <w:sz w:val="28"/>
        </w:rPr>
        <w:t xml:space="preserve">
      </w:t>
      </w:r>
      <w:r>
        <w:rPr>
          <w:rFonts w:ascii="Times New Roman"/>
          <w:b w:val="false"/>
          <w:i w:val="false"/>
          <w:color w:val="000000"/>
          <w:sz w:val="28"/>
        </w:rPr>
        <w:t xml:space="preserve">8. </w:t>
      </w:r>
      <w:r>
        <w:rPr>
          <w:rFonts w:ascii="Times New Roman"/>
          <w:b w:val="false"/>
          <w:i w:val="false"/>
          <w:color w:val="000000"/>
          <w:sz w:val="28"/>
        </w:rPr>
        <w:t>7 қосымшаға</w:t>
      </w:r>
      <w:r>
        <w:rPr>
          <w:rFonts w:ascii="Times New Roman"/>
          <w:b w:val="false"/>
          <w:i w:val="false"/>
          <w:color w:val="000000"/>
          <w:sz w:val="28"/>
        </w:rPr>
        <w:t xml:space="preserve"> сәйкес 2017 жылғы жергілікті бюджеттерді атқару барысында жергілікті бюджеттік бағдарламалар секвестрге жатпайтыны белгіленсін. </w:t>
      </w:r>
      <w:r>
        <w:br/>
      </w:r>
      <w:r>
        <w:rPr>
          <w:rFonts w:ascii="Times New Roman"/>
          <w:b w:val="false"/>
          <w:i w:val="false"/>
          <w:color w:val="000000"/>
          <w:sz w:val="28"/>
        </w:rPr>
        <w:t xml:space="preserve">
      </w:t>
      </w:r>
      <w:r>
        <w:rPr>
          <w:rFonts w:ascii="Times New Roman"/>
          <w:b w:val="false"/>
          <w:i w:val="false"/>
          <w:color w:val="000000"/>
          <w:sz w:val="28"/>
        </w:rPr>
        <w:t xml:space="preserve">9. </w:t>
      </w:r>
      <w:r>
        <w:rPr>
          <w:rFonts w:ascii="Times New Roman"/>
          <w:b w:val="false"/>
          <w:i w:val="false"/>
          <w:color w:val="000000"/>
          <w:sz w:val="28"/>
        </w:rPr>
        <w:t>8 қосымшаға</w:t>
      </w:r>
      <w:r>
        <w:rPr>
          <w:rFonts w:ascii="Times New Roman"/>
          <w:b w:val="false"/>
          <w:i w:val="false"/>
          <w:color w:val="000000"/>
          <w:sz w:val="28"/>
        </w:rPr>
        <w:t xml:space="preserve"> сәйкес 2017 жылға арналған трансферттер жергілікті өзін-өзі басқару органдарға аудандық бюджет қаржысы есебінен бекітілсін. </w:t>
      </w:r>
      <w:r>
        <w:br/>
      </w:r>
      <w:r>
        <w:rPr>
          <w:rFonts w:ascii="Times New Roman"/>
          <w:b w:val="false"/>
          <w:i w:val="false"/>
          <w:color w:val="000000"/>
          <w:sz w:val="28"/>
        </w:rPr>
        <w:t xml:space="preserve">
      </w:t>
      </w:r>
      <w:r>
        <w:rPr>
          <w:rFonts w:ascii="Times New Roman"/>
          <w:b w:val="false"/>
          <w:i w:val="false"/>
          <w:color w:val="000000"/>
          <w:sz w:val="28"/>
        </w:rPr>
        <w:t xml:space="preserve">9-1. 2017 жылғы 1 қаңтарға қалыптасқан аудандық бюджеттің шығындары бюджеттік қаражаттың бос қалдықтары есебінен 9 қосымшаға сәйкес қарастырылсын. </w:t>
      </w:r>
      <w:r>
        <w:br/>
      </w:r>
      <w:r>
        <w:rPr>
          <w:rFonts w:ascii="Times New Roman"/>
          <w:b w:val="false"/>
          <w:i w:val="false"/>
          <w:color w:val="000000"/>
          <w:sz w:val="28"/>
        </w:rPr>
        <w:t>
</w:t>
      </w:r>
      <w:r>
        <w:rPr>
          <w:rFonts w:ascii="Times New Roman"/>
          <w:b w:val="false"/>
          <w:i w:val="false"/>
          <w:color w:val="ff0000"/>
          <w:sz w:val="28"/>
        </w:rPr>
        <w:t xml:space="preserve">      Ескерту. Шешім 9-1-тармақпен толықтырылды - Солтүстік Қазақстан облысы Қызылжар ауданы мәслихатының 27.02.2017 </w:t>
      </w:r>
      <w:r>
        <w:rPr>
          <w:rFonts w:ascii="Times New Roman"/>
          <w:b w:val="false"/>
          <w:i w:val="false"/>
          <w:color w:val="ff0000"/>
          <w:sz w:val="28"/>
        </w:rPr>
        <w:t>№ 11/1</w:t>
      </w:r>
      <w:r>
        <w:rPr>
          <w:rFonts w:ascii="Times New Roman"/>
          <w:b w:val="false"/>
          <w:i w:val="false"/>
          <w:color w:val="ff0000"/>
          <w:sz w:val="28"/>
        </w:rPr>
        <w:t xml:space="preserve"> шешімімен (01.01.2017 бастап қолданысқа енгізіледі).</w:t>
      </w:r>
      <w:r>
        <w:br/>
      </w:r>
      <w:r>
        <w:rPr>
          <w:rFonts w:ascii="Times New Roman"/>
          <w:b w:val="false"/>
          <w:i w:val="false"/>
          <w:color w:val="000000"/>
          <w:sz w:val="28"/>
        </w:rPr>
        <w:t xml:space="preserve">
      </w:t>
      </w:r>
      <w:r>
        <w:rPr>
          <w:rFonts w:ascii="Times New Roman"/>
          <w:b w:val="false"/>
          <w:i w:val="false"/>
          <w:color w:val="000000"/>
          <w:sz w:val="28"/>
        </w:rPr>
        <w:t xml:space="preserve">10. 2017 жылға арналған Қызылжар аудандық бюджетте республикалық бюджеттен нысаналы трансферттер түсімі ескерілсін, соның ішінде: </w:t>
      </w:r>
      <w:r>
        <w:br/>
      </w:r>
      <w:r>
        <w:rPr>
          <w:rFonts w:ascii="Times New Roman"/>
          <w:b w:val="false"/>
          <w:i w:val="false"/>
          <w:color w:val="000000"/>
          <w:sz w:val="28"/>
        </w:rPr>
        <w:t xml:space="preserve">
      </w:t>
      </w:r>
      <w:r>
        <w:rPr>
          <w:rFonts w:ascii="Times New Roman"/>
          <w:b w:val="false"/>
          <w:i w:val="false"/>
          <w:color w:val="000000"/>
          <w:sz w:val="28"/>
        </w:rPr>
        <w:t>1) тілдік курстар бойынша тағылымдамадан өткен мұғалімдерге қосымша ақы төлеуге;</w:t>
      </w:r>
      <w:r>
        <w:br/>
      </w:r>
      <w:r>
        <w:rPr>
          <w:rFonts w:ascii="Times New Roman"/>
          <w:b w:val="false"/>
          <w:i w:val="false"/>
          <w:color w:val="000000"/>
          <w:sz w:val="28"/>
        </w:rPr>
        <w:t xml:space="preserve">
      </w:t>
      </w:r>
      <w:r>
        <w:rPr>
          <w:rFonts w:ascii="Times New Roman"/>
          <w:b w:val="false"/>
          <w:i w:val="false"/>
          <w:color w:val="000000"/>
          <w:sz w:val="28"/>
        </w:rPr>
        <w:t>2) оқу кезеңінде негізгі қызметкерді алмастырғаны үшін мұғалімдерге қосымша ақы төлеуге;</w:t>
      </w:r>
      <w:r>
        <w:br/>
      </w:r>
      <w:r>
        <w:rPr>
          <w:rFonts w:ascii="Times New Roman"/>
          <w:b w:val="false"/>
          <w:i w:val="false"/>
          <w:color w:val="000000"/>
          <w:sz w:val="28"/>
        </w:rPr>
        <w:t xml:space="preserve">
      </w:t>
      </w:r>
      <w:r>
        <w:rPr>
          <w:rFonts w:ascii="Times New Roman"/>
          <w:b w:val="false"/>
          <w:i w:val="false"/>
          <w:color w:val="000000"/>
          <w:sz w:val="28"/>
        </w:rPr>
        <w:t>3) "Өрлеу" жобасы бойынша келісілген ақшалай көмекті ендіруге;</w:t>
      </w:r>
      <w:r>
        <w:br/>
      </w:r>
      <w:r>
        <w:rPr>
          <w:rFonts w:ascii="Times New Roman"/>
          <w:b w:val="false"/>
          <w:i w:val="false"/>
          <w:color w:val="000000"/>
          <w:sz w:val="28"/>
        </w:rPr>
        <w:t xml:space="preserve">
      </w:t>
      </w:r>
      <w:r>
        <w:rPr>
          <w:rFonts w:ascii="Times New Roman"/>
          <w:b w:val="false"/>
          <w:i w:val="false"/>
          <w:color w:val="000000"/>
          <w:sz w:val="28"/>
        </w:rPr>
        <w:t xml:space="preserve">4) "Қазақстан Республикасында мүгедектердің құқықтарын қамтамасыз ету және өмір сүру сапасын жақсарту жөніндегі 2012-2018 жылдарға арналған іс-шаралар жоспарының үшінші кезеңін (2016-2018 жылдар) бекіту туралы" Қазақстан Республикасы Үкіметінің 2016 жылғы 14 сәуірдегі № 213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Республикасында мүгедектердің құқықтарын қамтамасыз ету және өмір сүру сапасын жақсарту жөніндегі 2012-2018 жылдарға арналған іс-шаралар жоспарын іске асыруға;</w:t>
      </w:r>
      <w:r>
        <w:br/>
      </w:r>
      <w:r>
        <w:rPr>
          <w:rFonts w:ascii="Times New Roman"/>
          <w:b w:val="false"/>
          <w:i w:val="false"/>
          <w:color w:val="000000"/>
          <w:sz w:val="28"/>
        </w:rPr>
        <w:t xml:space="preserve">
      </w:t>
      </w:r>
      <w:r>
        <w:rPr>
          <w:rFonts w:ascii="Times New Roman"/>
          <w:b w:val="false"/>
          <w:i w:val="false"/>
          <w:color w:val="000000"/>
          <w:sz w:val="28"/>
        </w:rPr>
        <w:t>5) еңбек нарығын дамытуға;</w:t>
      </w:r>
      <w:r>
        <w:br/>
      </w:r>
      <w:r>
        <w:rPr>
          <w:rFonts w:ascii="Times New Roman"/>
          <w:b w:val="false"/>
          <w:i w:val="false"/>
          <w:color w:val="000000"/>
          <w:sz w:val="28"/>
        </w:rPr>
        <w:t xml:space="preserve">
      </w:t>
      </w:r>
      <w:r>
        <w:rPr>
          <w:rFonts w:ascii="Times New Roman"/>
          <w:b w:val="false"/>
          <w:i w:val="false"/>
          <w:color w:val="000000"/>
          <w:sz w:val="28"/>
        </w:rPr>
        <w:t xml:space="preserve">6) "Өңірлерді дамытудың 2020 жылға дейінгі бағдарламасын бекіту туралы" Қазақстан Республикасы Үкіметінің 2014 жылғы 28 маусымдағы № 728 </w:t>
      </w:r>
      <w:r>
        <w:rPr>
          <w:rFonts w:ascii="Times New Roman"/>
          <w:b w:val="false"/>
          <w:i w:val="false"/>
          <w:color w:val="000000"/>
          <w:sz w:val="28"/>
        </w:rPr>
        <w:t>қаулысымен</w:t>
      </w:r>
      <w:r>
        <w:rPr>
          <w:rFonts w:ascii="Times New Roman"/>
          <w:b w:val="false"/>
          <w:i w:val="false"/>
          <w:color w:val="000000"/>
          <w:sz w:val="28"/>
        </w:rPr>
        <w:t xml:space="preserve"> бекітілген, Өңірлерді дамытудың 2020 жылға дейінгі бағдарламасы аясында ауылдық елді мекендердегі сумен жабдықтау және су бұру жүйелерін дамытуға;</w:t>
      </w:r>
      <w:r>
        <w:br/>
      </w:r>
      <w:r>
        <w:rPr>
          <w:rFonts w:ascii="Times New Roman"/>
          <w:b w:val="false"/>
          <w:i w:val="false"/>
          <w:color w:val="000000"/>
          <w:sz w:val="28"/>
        </w:rPr>
        <w:t xml:space="preserve">
      </w:t>
      </w:r>
      <w:r>
        <w:rPr>
          <w:rFonts w:ascii="Times New Roman"/>
          <w:b w:val="false"/>
          <w:i w:val="false"/>
          <w:color w:val="000000"/>
          <w:sz w:val="28"/>
        </w:rPr>
        <w:t>Аталған нысаналы трансферттерді республикалық бюджеттен бөлу Солтүстік Қазақстан облысы Қызылжар ауданы әкімдігінің 2017-2019 жылдарға арналған Қызылжар аудандық бюджет туралы Солтүстік Қазақстан облысы Қызылжар аудандық мәслихатының шешімін іске асыру туралы қаулысымен айқындалады.</w:t>
      </w:r>
      <w:r>
        <w:br/>
      </w:r>
      <w:r>
        <w:rPr>
          <w:rFonts w:ascii="Times New Roman"/>
          <w:b w:val="false"/>
          <w:i w:val="false"/>
          <w:color w:val="000000"/>
          <w:sz w:val="28"/>
        </w:rPr>
        <w:t xml:space="preserve">
      </w:t>
      </w:r>
      <w:r>
        <w:rPr>
          <w:rFonts w:ascii="Times New Roman"/>
          <w:b w:val="false"/>
          <w:i w:val="false"/>
          <w:color w:val="000000"/>
          <w:sz w:val="28"/>
        </w:rPr>
        <w:t>11. 2017 жылға арналған Қызылжар аудандық бюджетінде республикалық бюджеттен мамандардың әлеуметтік қолдау шараларын іске асыруға бюджеттік кредиттер ескерілсін.</w:t>
      </w:r>
      <w:r>
        <w:br/>
      </w:r>
      <w:r>
        <w:rPr>
          <w:rFonts w:ascii="Times New Roman"/>
          <w:b w:val="false"/>
          <w:i w:val="false"/>
          <w:color w:val="000000"/>
          <w:sz w:val="28"/>
        </w:rPr>
        <w:t xml:space="preserve">
      </w:t>
      </w:r>
      <w:r>
        <w:rPr>
          <w:rFonts w:ascii="Times New Roman"/>
          <w:b w:val="false"/>
          <w:i w:val="false"/>
          <w:color w:val="000000"/>
          <w:sz w:val="28"/>
        </w:rPr>
        <w:t>Аталған соманы бөлу Солтүстік Қазақстан облысы Қызылжар ауданы әкімдігінің 2017-2019 жылдарға арналған аудандық бюджет туралы Қызылжар аудандық мәслихатының шешімін іске асыру туралы қаулысымен айқындалады.</w:t>
      </w:r>
      <w:r>
        <w:br/>
      </w:r>
      <w:r>
        <w:rPr>
          <w:rFonts w:ascii="Times New Roman"/>
          <w:b w:val="false"/>
          <w:i w:val="false"/>
          <w:color w:val="000000"/>
          <w:sz w:val="28"/>
        </w:rPr>
        <w:t xml:space="preserve">
      </w:t>
      </w:r>
      <w:r>
        <w:rPr>
          <w:rFonts w:ascii="Times New Roman"/>
          <w:b w:val="false"/>
          <w:i w:val="false"/>
          <w:color w:val="000000"/>
          <w:sz w:val="28"/>
        </w:rPr>
        <w:t>12. Облыстық бюджеттен 2017 жылға нысаналы трансферттер Қызылжар аудандық бюджетте ескерілсін.</w:t>
      </w:r>
      <w:r>
        <w:br/>
      </w:r>
      <w:r>
        <w:rPr>
          <w:rFonts w:ascii="Times New Roman"/>
          <w:b w:val="false"/>
          <w:i w:val="false"/>
          <w:color w:val="000000"/>
          <w:sz w:val="28"/>
        </w:rPr>
        <w:t xml:space="preserve">
      </w:t>
      </w:r>
      <w:r>
        <w:rPr>
          <w:rFonts w:ascii="Times New Roman"/>
          <w:b w:val="false"/>
          <w:i w:val="false"/>
          <w:color w:val="000000"/>
          <w:sz w:val="28"/>
        </w:rPr>
        <w:t>Аталған нысаналы трансферттерді облыстық бюджеттен бөлу Солтүстік Қазақстан облысы Қызылжар ауданы әкімдігінің 2017-2019 жылдарға арналған Қызылжар аудандық бюджет туралы Солтүстік Қазақстан облысы Қызылжар аудандық мәслихатының шешімін іске асыру туралы қаулысымен айқындалады.</w:t>
      </w:r>
      <w:r>
        <w:br/>
      </w:r>
      <w:r>
        <w:rPr>
          <w:rFonts w:ascii="Times New Roman"/>
          <w:b w:val="false"/>
          <w:i w:val="false"/>
          <w:color w:val="000000"/>
          <w:sz w:val="28"/>
        </w:rPr>
        <w:t xml:space="preserve">
      </w:t>
      </w:r>
      <w:r>
        <w:rPr>
          <w:rFonts w:ascii="Times New Roman"/>
          <w:b w:val="false"/>
          <w:i w:val="false"/>
          <w:color w:val="000000"/>
          <w:sz w:val="28"/>
        </w:rPr>
        <w:t>13. 2017 жылға ауданның жергілікті атқарушы органның резерві 68 540 мың теңге сомасында бекітілсін.</w:t>
      </w:r>
      <w:r>
        <w:br/>
      </w: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Солтүстік Қазақстан облысы Қызылжар ауданы мәслихатының 08.12.2017 </w:t>
      </w:r>
      <w:r>
        <w:rPr>
          <w:rFonts w:ascii="Times New Roman"/>
          <w:b w:val="false"/>
          <w:i w:val="false"/>
          <w:color w:val="ff0000"/>
          <w:sz w:val="28"/>
        </w:rPr>
        <w:t>№ 21/2</w:t>
      </w:r>
      <w:r>
        <w:rPr>
          <w:rFonts w:ascii="Times New Roman"/>
          <w:b w:val="false"/>
          <w:i w:val="false"/>
          <w:color w:val="ff0000"/>
          <w:sz w:val="28"/>
        </w:rPr>
        <w:t xml:space="preserve"> шешімімен (01.01.2017 бастап қолданысқа енгізіледі).</w:t>
      </w:r>
      <w:r>
        <w:br/>
      </w:r>
      <w:r>
        <w:rPr>
          <w:rFonts w:ascii="Times New Roman"/>
          <w:b w:val="false"/>
          <w:i w:val="false"/>
          <w:color w:val="000000"/>
          <w:sz w:val="28"/>
        </w:rPr>
        <w:t xml:space="preserve">
      </w:t>
      </w:r>
      <w:r>
        <w:rPr>
          <w:rFonts w:ascii="Times New Roman"/>
          <w:b w:val="false"/>
          <w:i w:val="false"/>
          <w:color w:val="000000"/>
          <w:sz w:val="28"/>
        </w:rPr>
        <w:t>14. Бюджеттік сала қызметкерлеріне жалақысын толық мөлшерде төлеуі қамтамасыз етілсін.</w:t>
      </w:r>
      <w:r>
        <w:br/>
      </w:r>
      <w:r>
        <w:rPr>
          <w:rFonts w:ascii="Times New Roman"/>
          <w:b w:val="false"/>
          <w:i w:val="false"/>
          <w:color w:val="000000"/>
          <w:sz w:val="28"/>
        </w:rPr>
        <w:t xml:space="preserve">
      </w:t>
      </w:r>
      <w:r>
        <w:rPr>
          <w:rFonts w:ascii="Times New Roman"/>
          <w:b w:val="false"/>
          <w:i w:val="false"/>
          <w:color w:val="000000"/>
          <w:sz w:val="28"/>
        </w:rPr>
        <w:t>15. Азаматтық қызметші болып табылатын және ауылдық жерде жұмыс істейтін денсаулық сақтау, әлеуметтік қамсыздандыру, білім беру, мәдениет, спорт және ветеринария саласындағы қызметтің осы түрлерімен қалалық жағдайда айналысатын азаматтық қызметшілердің айлықақыларымен және ставкаларымен салыстырғанда кемінде жиырма бес пайызға жоғарылатылған құқығы бар мамандарға лауазымдық жалақысы мен тарифтік ставкалары белгіленсін.</w:t>
      </w:r>
      <w:r>
        <w:br/>
      </w:r>
      <w:r>
        <w:rPr>
          <w:rFonts w:ascii="Times New Roman"/>
          <w:b w:val="false"/>
          <w:i w:val="false"/>
          <w:color w:val="000000"/>
          <w:sz w:val="28"/>
        </w:rPr>
        <w:t xml:space="preserve">
      </w:t>
      </w:r>
      <w:r>
        <w:rPr>
          <w:rFonts w:ascii="Times New Roman"/>
          <w:b w:val="false"/>
          <w:i w:val="false"/>
          <w:color w:val="000000"/>
          <w:sz w:val="28"/>
        </w:rPr>
        <w:t>16. Осы шешім 2017 жылғы 1 қаңтардан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облысы </w:t>
            </w:r>
            <w:r>
              <w:br/>
            </w:r>
            <w:r>
              <w:rPr>
                <w:rFonts w:ascii="Times New Roman"/>
                <w:b w:val="false"/>
                <w:i/>
                <w:color w:val="000000"/>
                <w:sz w:val="20"/>
              </w:rPr>
              <w:t xml:space="preserve">Қызылжар аудандық </w:t>
            </w:r>
            <w:r>
              <w:br/>
            </w:r>
            <w:r>
              <w:rPr>
                <w:rFonts w:ascii="Times New Roman"/>
                <w:b w:val="false"/>
                <w:i/>
                <w:color w:val="000000"/>
                <w:sz w:val="20"/>
              </w:rPr>
              <w:t xml:space="preserve">мәслихаты сессиясының </w:t>
            </w:r>
            <w:r>
              <w:br/>
            </w:r>
            <w:r>
              <w:rPr>
                <w:rFonts w:ascii="Times New Roman"/>
                <w:b w:val="false"/>
                <w:i/>
                <w:color w:val="000000"/>
                <w:sz w:val="20"/>
              </w:rPr>
              <w:t>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Сопаяков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облысы </w:t>
            </w:r>
            <w:r>
              <w:br/>
            </w:r>
            <w:r>
              <w:rPr>
                <w:rFonts w:ascii="Times New Roman"/>
                <w:b w:val="false"/>
                <w:i/>
                <w:color w:val="000000"/>
                <w:sz w:val="20"/>
              </w:rPr>
              <w:t xml:space="preserve">Қызылжар аудандық </w:t>
            </w:r>
            <w:r>
              <w:br/>
            </w:r>
            <w:r>
              <w:rPr>
                <w:rFonts w:ascii="Times New Roman"/>
                <w:b w:val="false"/>
                <w:i/>
                <w:color w:val="000000"/>
                <w:sz w:val="20"/>
              </w:rPr>
              <w:t>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Молдахметова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 сессиясының 2016 жылғы 23 желтоқсандағы №10/1 шешіміне 1 қосымша</w:t>
            </w:r>
          </w:p>
        </w:tc>
      </w:tr>
    </w:tbl>
    <w:bookmarkStart w:name="z66" w:id="14"/>
    <w:p>
      <w:pPr>
        <w:spacing w:after="0"/>
        <w:ind w:left="0"/>
        <w:jc w:val="left"/>
      </w:pPr>
      <w:r>
        <w:rPr>
          <w:rFonts w:ascii="Times New Roman"/>
          <w:b/>
          <w:i w:val="false"/>
          <w:color w:val="000000"/>
        </w:rPr>
        <w:t xml:space="preserve"> 2017 жылға арналған Қызылжар ауданының бюджеті</w:t>
      </w:r>
    </w:p>
    <w:bookmarkEnd w:id="14"/>
    <w:p>
      <w:pPr>
        <w:spacing w:after="0"/>
        <w:ind w:left="0"/>
        <w:jc w:val="both"/>
      </w:pPr>
      <w:r>
        <w:rPr>
          <w:rFonts w:ascii="Times New Roman"/>
          <w:b w:val="false"/>
          <w:i w:val="false"/>
          <w:color w:val="ff0000"/>
          <w:sz w:val="28"/>
        </w:rPr>
        <w:t xml:space="preserve">
      Ескерту. 1-қосымша жаңа редакцияда - Солтүстік Қазақстан облысы Қызылжар ауданы мәслихатының 08.12.2017 </w:t>
      </w:r>
      <w:r>
        <w:rPr>
          <w:rFonts w:ascii="Times New Roman"/>
          <w:b w:val="false"/>
          <w:i w:val="false"/>
          <w:color w:val="ff0000"/>
          <w:sz w:val="28"/>
        </w:rPr>
        <w:t>№ 21/2</w:t>
      </w:r>
      <w:r>
        <w:rPr>
          <w:rFonts w:ascii="Times New Roman"/>
          <w:b w:val="false"/>
          <w:i w:val="false"/>
          <w:color w:val="ff0000"/>
          <w:sz w:val="28"/>
        </w:rPr>
        <w:t xml:space="preserve"> шешімімен (01.01.2017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3"/>
        <w:gridCol w:w="968"/>
        <w:gridCol w:w="624"/>
        <w:gridCol w:w="6519"/>
        <w:gridCol w:w="356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5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5 023 533,9</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895 855,1</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78 850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78 850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358 080,1</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358 080,1</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341 830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247 295</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11 079</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78 841</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4 615</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98 824</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5 998</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67 190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25 618</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Ойын бизнесіне салық </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18 271</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18 271</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14 007</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7 176,4</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15"/>
          <w:p>
            <w:pPr>
              <w:spacing w:after="20"/>
              <w:ind w:left="20"/>
              <w:jc w:val="both"/>
            </w:pPr>
            <w:r>
              <w:rPr>
                <w:rFonts w:ascii="Times New Roman"/>
                <w:b w:val="false"/>
                <w:i w:val="false"/>
                <w:color w:val="000000"/>
                <w:sz w:val="20"/>
              </w:rPr>
              <w:t>
 </w:t>
            </w:r>
          </w:p>
          <w:bookmarkEnd w:id="15"/>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7 141</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 w:id="16"/>
          <w:p>
            <w:pPr>
              <w:spacing w:after="20"/>
              <w:ind w:left="20"/>
              <w:jc w:val="both"/>
            </w:pPr>
            <w:r>
              <w:rPr>
                <w:rFonts w:ascii="Times New Roman"/>
                <w:b w:val="false"/>
                <w:i w:val="false"/>
                <w:color w:val="000000"/>
                <w:sz w:val="20"/>
              </w:rPr>
              <w:t>
 </w:t>
            </w:r>
          </w:p>
          <w:bookmarkEnd w:id="16"/>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 w:id="17"/>
          <w:p>
            <w:pPr>
              <w:spacing w:after="20"/>
              <w:ind w:left="20"/>
              <w:jc w:val="both"/>
            </w:pPr>
            <w:r>
              <w:rPr>
                <w:rFonts w:ascii="Times New Roman"/>
                <w:b w:val="false"/>
                <w:i w:val="false"/>
                <w:color w:val="000000"/>
                <w:sz w:val="20"/>
              </w:rPr>
              <w:t>
 </w:t>
            </w:r>
          </w:p>
          <w:bookmarkEnd w:id="17"/>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 w:id="18"/>
          <w:p>
            <w:pPr>
              <w:spacing w:after="20"/>
              <w:ind w:left="20"/>
              <w:jc w:val="both"/>
            </w:pPr>
            <w:r>
              <w:rPr>
                <w:rFonts w:ascii="Times New Roman"/>
                <w:b w:val="false"/>
                <w:i w:val="false"/>
                <w:color w:val="000000"/>
                <w:sz w:val="20"/>
              </w:rPr>
              <w:t>
 </w:t>
            </w:r>
          </w:p>
          <w:bookmarkEnd w:id="18"/>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 w:id="19"/>
          <w:p>
            <w:pPr>
              <w:spacing w:after="20"/>
              <w:ind w:left="20"/>
              <w:jc w:val="both"/>
            </w:pPr>
            <w:r>
              <w:rPr>
                <w:rFonts w:ascii="Times New Roman"/>
                <w:b w:val="false"/>
                <w:i w:val="false"/>
                <w:color w:val="000000"/>
                <w:sz w:val="20"/>
              </w:rPr>
              <w:t>
 </w:t>
            </w:r>
          </w:p>
          <w:bookmarkEnd w:id="19"/>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1 212,9</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 w:id="20"/>
          <w:p>
            <w:pPr>
              <w:spacing w:after="20"/>
              <w:ind w:left="20"/>
              <w:jc w:val="both"/>
            </w:pPr>
            <w:r>
              <w:rPr>
                <w:rFonts w:ascii="Times New Roman"/>
                <w:b w:val="false"/>
                <w:i w:val="false"/>
                <w:color w:val="000000"/>
                <w:sz w:val="20"/>
              </w:rPr>
              <w:t>
 </w:t>
            </w:r>
          </w:p>
          <w:bookmarkEnd w:id="20"/>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1 212,9</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 w:id="21"/>
          <w:p>
            <w:pPr>
              <w:spacing w:after="20"/>
              <w:ind w:left="20"/>
              <w:jc w:val="both"/>
            </w:pPr>
            <w:r>
              <w:rPr>
                <w:rFonts w:ascii="Times New Roman"/>
                <w:b w:val="false"/>
                <w:i w:val="false"/>
                <w:color w:val="000000"/>
                <w:sz w:val="20"/>
              </w:rPr>
              <w:t>
 </w:t>
            </w:r>
          </w:p>
          <w:bookmarkEnd w:id="21"/>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5 545</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 w:id="22"/>
          <w:p>
            <w:pPr>
              <w:spacing w:after="20"/>
              <w:ind w:left="20"/>
              <w:jc w:val="both"/>
            </w:pPr>
            <w:r>
              <w:rPr>
                <w:rFonts w:ascii="Times New Roman"/>
                <w:b w:val="false"/>
                <w:i w:val="false"/>
                <w:color w:val="000000"/>
                <w:sz w:val="20"/>
              </w:rPr>
              <w:t>
 </w:t>
            </w:r>
          </w:p>
          <w:bookmarkEnd w:id="22"/>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5 545</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 w:id="23"/>
          <w:p>
            <w:pPr>
              <w:spacing w:after="20"/>
              <w:ind w:left="20"/>
              <w:jc w:val="both"/>
            </w:pPr>
            <w:r>
              <w:rPr>
                <w:rFonts w:ascii="Times New Roman"/>
                <w:b w:val="false"/>
                <w:i w:val="false"/>
                <w:color w:val="000000"/>
                <w:sz w:val="20"/>
              </w:rPr>
              <w:t>
3</w:t>
            </w:r>
          </w:p>
          <w:bookmarkEnd w:id="23"/>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37 278</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 w:id="24"/>
          <w:p>
            <w:pPr>
              <w:spacing w:after="20"/>
              <w:ind w:left="20"/>
              <w:jc w:val="both"/>
            </w:pPr>
            <w:r>
              <w:rPr>
                <w:rFonts w:ascii="Times New Roman"/>
                <w:b w:val="false"/>
                <w:i w:val="false"/>
                <w:color w:val="000000"/>
                <w:sz w:val="20"/>
              </w:rPr>
              <w:t>
 </w:t>
            </w:r>
          </w:p>
          <w:bookmarkEnd w:id="24"/>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10 438</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 w:id="25"/>
          <w:p>
            <w:pPr>
              <w:spacing w:after="20"/>
              <w:ind w:left="20"/>
              <w:jc w:val="both"/>
            </w:pPr>
            <w:r>
              <w:rPr>
                <w:rFonts w:ascii="Times New Roman"/>
                <w:b w:val="false"/>
                <w:i w:val="false"/>
                <w:color w:val="000000"/>
                <w:sz w:val="20"/>
              </w:rPr>
              <w:t>
 </w:t>
            </w:r>
          </w:p>
          <w:bookmarkEnd w:id="25"/>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10 438</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 w:id="26"/>
          <w:p>
            <w:pPr>
              <w:spacing w:after="20"/>
              <w:ind w:left="20"/>
              <w:jc w:val="both"/>
            </w:pPr>
            <w:r>
              <w:rPr>
                <w:rFonts w:ascii="Times New Roman"/>
                <w:b w:val="false"/>
                <w:i w:val="false"/>
                <w:color w:val="000000"/>
                <w:sz w:val="20"/>
              </w:rPr>
              <w:t>
 </w:t>
            </w:r>
          </w:p>
          <w:bookmarkEnd w:id="26"/>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26 840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 w:id="27"/>
          <w:p>
            <w:pPr>
              <w:spacing w:after="20"/>
              <w:ind w:left="20"/>
              <w:jc w:val="both"/>
            </w:pPr>
            <w:r>
              <w:rPr>
                <w:rFonts w:ascii="Times New Roman"/>
                <w:b w:val="false"/>
                <w:i w:val="false"/>
                <w:color w:val="000000"/>
                <w:sz w:val="20"/>
              </w:rPr>
              <w:t>
 </w:t>
            </w:r>
          </w:p>
          <w:bookmarkEnd w:id="27"/>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 w:id="28"/>
          <w:p>
            <w:pPr>
              <w:spacing w:after="20"/>
              <w:ind w:left="20"/>
              <w:jc w:val="both"/>
            </w:pPr>
            <w:r>
              <w:rPr>
                <w:rFonts w:ascii="Times New Roman"/>
                <w:b w:val="false"/>
                <w:i w:val="false"/>
                <w:color w:val="000000"/>
                <w:sz w:val="20"/>
              </w:rPr>
              <w:t>
 </w:t>
            </w:r>
          </w:p>
          <w:bookmarkEnd w:id="28"/>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 w:id="29"/>
          <w:p>
            <w:pPr>
              <w:spacing w:after="20"/>
              <w:ind w:left="20"/>
              <w:jc w:val="both"/>
            </w:pPr>
            <w:r>
              <w:rPr>
                <w:rFonts w:ascii="Times New Roman"/>
                <w:b w:val="false"/>
                <w:i w:val="false"/>
                <w:color w:val="000000"/>
                <w:sz w:val="20"/>
              </w:rPr>
              <w:t>
4</w:t>
            </w:r>
          </w:p>
          <w:bookmarkEnd w:id="29"/>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4 076 393,8</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 w:id="30"/>
          <w:p>
            <w:pPr>
              <w:spacing w:after="20"/>
              <w:ind w:left="20"/>
              <w:jc w:val="both"/>
            </w:pPr>
            <w:r>
              <w:rPr>
                <w:rFonts w:ascii="Times New Roman"/>
                <w:b w:val="false"/>
                <w:i w:val="false"/>
                <w:color w:val="000000"/>
                <w:sz w:val="20"/>
              </w:rPr>
              <w:t>
 </w:t>
            </w:r>
          </w:p>
          <w:bookmarkEnd w:id="30"/>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w:t>
            </w:r>
            <w:r>
              <w:br/>
            </w:r>
            <w:r>
              <w:rPr>
                <w:rFonts w:ascii="Times New Roman"/>
                <w:b w:val="false"/>
                <w:i w:val="false"/>
                <w:color w:val="000000"/>
                <w:sz w:val="20"/>
              </w:rPr>
              <w:t>трансферттер</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4 076 393,8</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 w:id="31"/>
          <w:p>
            <w:pPr>
              <w:spacing w:after="20"/>
              <w:ind w:left="20"/>
              <w:jc w:val="both"/>
            </w:pPr>
            <w:r>
              <w:rPr>
                <w:rFonts w:ascii="Times New Roman"/>
                <w:b w:val="false"/>
                <w:i w:val="false"/>
                <w:color w:val="000000"/>
                <w:sz w:val="20"/>
              </w:rPr>
              <w:t>
 </w:t>
            </w:r>
          </w:p>
          <w:bookmarkEnd w:id="31"/>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4 076 393,8</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0"/>
        <w:gridCol w:w="775"/>
        <w:gridCol w:w="775"/>
        <w:gridCol w:w="4111"/>
        <w:gridCol w:w="2102"/>
        <w:gridCol w:w="571"/>
        <w:gridCol w:w="775"/>
        <w:gridCol w:w="80"/>
        <w:gridCol w:w="1254"/>
        <w:gridCol w:w="1287"/>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41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 w:id="32"/>
          <w:p>
            <w:pPr>
              <w:spacing w:after="20"/>
              <w:ind w:left="20"/>
              <w:jc w:val="both"/>
            </w:pPr>
            <w:r>
              <w:rPr>
                <w:rFonts w:ascii="Times New Roman"/>
                <w:b w:val="false"/>
                <w:i w:val="false"/>
                <w:color w:val="000000"/>
                <w:sz w:val="20"/>
              </w:rPr>
              <w:t>
 </w:t>
            </w:r>
          </w:p>
          <w:bookmarkEnd w:id="3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Әкiмшi</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 w:id="33"/>
          <w:p>
            <w:pPr>
              <w:spacing w:after="20"/>
              <w:ind w:left="20"/>
              <w:jc w:val="both"/>
            </w:pPr>
            <w:r>
              <w:rPr>
                <w:rFonts w:ascii="Times New Roman"/>
                <w:b w:val="false"/>
                <w:i w:val="false"/>
                <w:color w:val="000000"/>
                <w:sz w:val="20"/>
              </w:rPr>
              <w:t>
 </w:t>
            </w:r>
          </w:p>
          <w:bookmarkEnd w:id="33"/>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 w:id="34"/>
          <w:p>
            <w:pPr>
              <w:spacing w:after="20"/>
              <w:ind w:left="20"/>
              <w:jc w:val="both"/>
            </w:pPr>
            <w:r>
              <w:rPr>
                <w:rFonts w:ascii="Times New Roman"/>
                <w:b w:val="false"/>
                <w:i w:val="false"/>
                <w:color w:val="000000"/>
                <w:sz w:val="20"/>
              </w:rPr>
              <w:t>
1</w:t>
            </w:r>
          </w:p>
          <w:bookmarkEnd w:id="34"/>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 w:id="35"/>
          <w:p>
            <w:pPr>
              <w:spacing w:after="20"/>
              <w:ind w:left="20"/>
              <w:jc w:val="both"/>
            </w:pPr>
            <w:r>
              <w:rPr>
                <w:rFonts w:ascii="Times New Roman"/>
                <w:b w:val="false"/>
                <w:i w:val="false"/>
                <w:color w:val="000000"/>
                <w:sz w:val="20"/>
              </w:rPr>
              <w:t>
 </w:t>
            </w:r>
          </w:p>
          <w:bookmarkEnd w:id="35"/>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5 104 024,9</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 w:id="36"/>
          <w:p>
            <w:pPr>
              <w:spacing w:after="20"/>
              <w:ind w:left="20"/>
              <w:jc w:val="both"/>
            </w:pPr>
            <w:r>
              <w:rPr>
                <w:rFonts w:ascii="Times New Roman"/>
                <w:b w:val="false"/>
                <w:i w:val="false"/>
                <w:color w:val="000000"/>
                <w:sz w:val="20"/>
              </w:rPr>
              <w:t>
1</w:t>
            </w:r>
          </w:p>
          <w:bookmarkEnd w:id="36"/>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463 397,6</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 w:id="37"/>
          <w:p>
            <w:pPr>
              <w:spacing w:after="20"/>
              <w:ind w:left="20"/>
              <w:jc w:val="both"/>
            </w:pPr>
            <w:r>
              <w:rPr>
                <w:rFonts w:ascii="Times New Roman"/>
                <w:b w:val="false"/>
                <w:i w:val="false"/>
                <w:color w:val="000000"/>
                <w:sz w:val="20"/>
              </w:rPr>
              <w:t>
 </w:t>
            </w:r>
          </w:p>
          <w:bookmarkEnd w:id="37"/>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16 141</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 w:id="38"/>
          <w:p>
            <w:pPr>
              <w:spacing w:after="20"/>
              <w:ind w:left="20"/>
              <w:jc w:val="both"/>
            </w:pPr>
            <w:r>
              <w:rPr>
                <w:rFonts w:ascii="Times New Roman"/>
                <w:b w:val="false"/>
                <w:i w:val="false"/>
                <w:color w:val="000000"/>
                <w:sz w:val="20"/>
              </w:rPr>
              <w:t>
 </w:t>
            </w:r>
          </w:p>
          <w:bookmarkEnd w:id="38"/>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w:t>
            </w:r>
            <w:r>
              <w:br/>
            </w:r>
            <w:r>
              <w:rPr>
                <w:rFonts w:ascii="Times New Roman"/>
                <w:b w:val="false"/>
                <w:i w:val="false"/>
                <w:color w:val="000000"/>
                <w:sz w:val="20"/>
              </w:rPr>
              <w:t>жөніндегі қызметтер</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16 141</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 w:id="39"/>
          <w:p>
            <w:pPr>
              <w:spacing w:after="20"/>
              <w:ind w:left="20"/>
              <w:jc w:val="both"/>
            </w:pPr>
            <w:r>
              <w:rPr>
                <w:rFonts w:ascii="Times New Roman"/>
                <w:b w:val="false"/>
                <w:i w:val="false"/>
                <w:color w:val="000000"/>
                <w:sz w:val="20"/>
              </w:rPr>
              <w:t>
 </w:t>
            </w:r>
          </w:p>
          <w:bookmarkEnd w:id="39"/>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131 151,7</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 w:id="40"/>
          <w:p>
            <w:pPr>
              <w:spacing w:after="20"/>
              <w:ind w:left="20"/>
              <w:jc w:val="both"/>
            </w:pPr>
            <w:r>
              <w:rPr>
                <w:rFonts w:ascii="Times New Roman"/>
                <w:b w:val="false"/>
                <w:i w:val="false"/>
                <w:color w:val="000000"/>
                <w:sz w:val="20"/>
              </w:rPr>
              <w:t>
 </w:t>
            </w:r>
          </w:p>
          <w:bookmarkEnd w:id="40"/>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108 251,2</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 w:id="41"/>
          <w:p>
            <w:pPr>
              <w:spacing w:after="20"/>
              <w:ind w:left="20"/>
              <w:jc w:val="both"/>
            </w:pPr>
            <w:r>
              <w:rPr>
                <w:rFonts w:ascii="Times New Roman"/>
                <w:b w:val="false"/>
                <w:i w:val="false"/>
                <w:color w:val="000000"/>
                <w:sz w:val="20"/>
              </w:rPr>
              <w:t>
 </w:t>
            </w:r>
          </w:p>
          <w:bookmarkEnd w:id="41"/>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22 900,5</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 w:id="42"/>
          <w:p>
            <w:pPr>
              <w:spacing w:after="20"/>
              <w:ind w:left="20"/>
              <w:jc w:val="both"/>
            </w:pPr>
            <w:r>
              <w:rPr>
                <w:rFonts w:ascii="Times New Roman"/>
                <w:b w:val="false"/>
                <w:i w:val="false"/>
                <w:color w:val="000000"/>
                <w:sz w:val="20"/>
              </w:rPr>
              <w:t>
 </w:t>
            </w:r>
          </w:p>
          <w:bookmarkEnd w:id="42"/>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234 308,8</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 w:id="43"/>
          <w:p>
            <w:pPr>
              <w:spacing w:after="20"/>
              <w:ind w:left="20"/>
              <w:jc w:val="both"/>
            </w:pPr>
            <w:r>
              <w:rPr>
                <w:rFonts w:ascii="Times New Roman"/>
                <w:b w:val="false"/>
                <w:i w:val="false"/>
                <w:color w:val="000000"/>
                <w:sz w:val="20"/>
              </w:rPr>
              <w:t>
 </w:t>
            </w:r>
          </w:p>
          <w:bookmarkEnd w:id="43"/>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229 054,8</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 w:id="44"/>
          <w:p>
            <w:pPr>
              <w:spacing w:after="20"/>
              <w:ind w:left="20"/>
              <w:jc w:val="both"/>
            </w:pPr>
            <w:r>
              <w:rPr>
                <w:rFonts w:ascii="Times New Roman"/>
                <w:b w:val="false"/>
                <w:i w:val="false"/>
                <w:color w:val="000000"/>
                <w:sz w:val="20"/>
              </w:rPr>
              <w:t>
 </w:t>
            </w:r>
          </w:p>
          <w:bookmarkEnd w:id="44"/>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4 750</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 w:id="45"/>
          <w:p>
            <w:pPr>
              <w:spacing w:after="20"/>
              <w:ind w:left="20"/>
              <w:jc w:val="both"/>
            </w:pPr>
            <w:r>
              <w:rPr>
                <w:rFonts w:ascii="Times New Roman"/>
                <w:b w:val="false"/>
                <w:i w:val="false"/>
                <w:color w:val="000000"/>
                <w:sz w:val="20"/>
              </w:rPr>
              <w:t>
 </w:t>
            </w:r>
          </w:p>
          <w:bookmarkEnd w:id="45"/>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 w:id="46"/>
          <w:p>
            <w:pPr>
              <w:spacing w:after="20"/>
              <w:ind w:left="20"/>
              <w:jc w:val="both"/>
            </w:pPr>
            <w:r>
              <w:rPr>
                <w:rFonts w:ascii="Times New Roman"/>
                <w:b w:val="false"/>
                <w:i w:val="false"/>
                <w:color w:val="000000"/>
                <w:sz w:val="20"/>
              </w:rPr>
              <w:t>
 </w:t>
            </w:r>
          </w:p>
          <w:bookmarkEnd w:id="46"/>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39 092,8</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 w:id="47"/>
          <w:p>
            <w:pPr>
              <w:spacing w:after="20"/>
              <w:ind w:left="20"/>
              <w:jc w:val="both"/>
            </w:pPr>
            <w:r>
              <w:rPr>
                <w:rFonts w:ascii="Times New Roman"/>
                <w:b w:val="false"/>
                <w:i w:val="false"/>
                <w:color w:val="000000"/>
                <w:sz w:val="20"/>
              </w:rPr>
              <w:t>
 </w:t>
            </w:r>
          </w:p>
          <w:bookmarkEnd w:id="47"/>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3 701,3</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 w:id="48"/>
          <w:p>
            <w:pPr>
              <w:spacing w:after="20"/>
              <w:ind w:left="20"/>
              <w:jc w:val="both"/>
            </w:pPr>
            <w:r>
              <w:rPr>
                <w:rFonts w:ascii="Times New Roman"/>
                <w:b w:val="false"/>
                <w:i w:val="false"/>
                <w:color w:val="000000"/>
                <w:sz w:val="20"/>
              </w:rPr>
              <w:t>
 </w:t>
            </w:r>
          </w:p>
          <w:bookmarkEnd w:id="48"/>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35 391,5</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 w:id="49"/>
          <w:p>
            <w:pPr>
              <w:spacing w:after="20"/>
              <w:ind w:left="20"/>
              <w:jc w:val="both"/>
            </w:pPr>
            <w:r>
              <w:rPr>
                <w:rFonts w:ascii="Times New Roman"/>
                <w:b w:val="false"/>
                <w:i w:val="false"/>
                <w:color w:val="000000"/>
                <w:sz w:val="20"/>
              </w:rPr>
              <w:t>
 </w:t>
            </w:r>
          </w:p>
          <w:bookmarkEnd w:id="49"/>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тұрғын үй-коммуналдық шаруашылығы, жолаушылар көлігі және автомобиль жолдары бөлімі</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42 703,3</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 w:id="50"/>
          <w:p>
            <w:pPr>
              <w:spacing w:after="20"/>
              <w:ind w:left="20"/>
              <w:jc w:val="both"/>
            </w:pPr>
            <w:r>
              <w:rPr>
                <w:rFonts w:ascii="Times New Roman"/>
                <w:b w:val="false"/>
                <w:i w:val="false"/>
                <w:color w:val="000000"/>
                <w:sz w:val="20"/>
              </w:rPr>
              <w:t>
 </w:t>
            </w:r>
          </w:p>
          <w:bookmarkEnd w:id="50"/>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құрылыс, тұрғын үй-коммуналдық шаруашылық, жолаушылар көлігі және автомобиль жолдары саласындағы мемлекеттік саясатты іске асыру жөніндегі қызметтер</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42 703,3</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 w:id="51"/>
          <w:p>
            <w:pPr>
              <w:spacing w:after="20"/>
              <w:ind w:left="20"/>
              <w:jc w:val="both"/>
            </w:pPr>
            <w:r>
              <w:rPr>
                <w:rFonts w:ascii="Times New Roman"/>
                <w:b w:val="false"/>
                <w:i w:val="false"/>
                <w:color w:val="000000"/>
                <w:sz w:val="20"/>
              </w:rPr>
              <w:t>
2</w:t>
            </w:r>
          </w:p>
          <w:bookmarkEnd w:id="51"/>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22 009</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 w:id="52"/>
          <w:p>
            <w:pPr>
              <w:spacing w:after="20"/>
              <w:ind w:left="20"/>
              <w:jc w:val="both"/>
            </w:pPr>
            <w:r>
              <w:rPr>
                <w:rFonts w:ascii="Times New Roman"/>
                <w:b w:val="false"/>
                <w:i w:val="false"/>
                <w:color w:val="000000"/>
                <w:sz w:val="20"/>
              </w:rPr>
              <w:t>
 </w:t>
            </w:r>
          </w:p>
          <w:bookmarkEnd w:id="52"/>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22 009</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 w:id="53"/>
          <w:p>
            <w:pPr>
              <w:spacing w:after="20"/>
              <w:ind w:left="20"/>
              <w:jc w:val="both"/>
            </w:pPr>
            <w:r>
              <w:rPr>
                <w:rFonts w:ascii="Times New Roman"/>
                <w:b w:val="false"/>
                <w:i w:val="false"/>
                <w:color w:val="000000"/>
                <w:sz w:val="20"/>
              </w:rPr>
              <w:t>
 </w:t>
            </w:r>
          </w:p>
          <w:bookmarkEnd w:id="53"/>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6 331</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 w:id="54"/>
          <w:p>
            <w:pPr>
              <w:spacing w:after="20"/>
              <w:ind w:left="20"/>
              <w:jc w:val="both"/>
            </w:pPr>
            <w:r>
              <w:rPr>
                <w:rFonts w:ascii="Times New Roman"/>
                <w:b w:val="false"/>
                <w:i w:val="false"/>
                <w:color w:val="000000"/>
                <w:sz w:val="20"/>
              </w:rPr>
              <w:t>
 </w:t>
            </w:r>
          </w:p>
          <w:bookmarkEnd w:id="54"/>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15 378</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 w:id="55"/>
          <w:p>
            <w:pPr>
              <w:spacing w:after="20"/>
              <w:ind w:left="20"/>
              <w:jc w:val="both"/>
            </w:pPr>
            <w:r>
              <w:rPr>
                <w:rFonts w:ascii="Times New Roman"/>
                <w:b w:val="false"/>
                <w:i w:val="false"/>
                <w:color w:val="000000"/>
                <w:sz w:val="20"/>
              </w:rPr>
              <w:t>
 </w:t>
            </w:r>
          </w:p>
          <w:bookmarkEnd w:id="55"/>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w:t>
            </w:r>
            <w:r>
              <w:br/>
            </w:r>
            <w:r>
              <w:rPr>
                <w:rFonts w:ascii="Times New Roman"/>
                <w:b w:val="false"/>
                <w:i w:val="false"/>
                <w:color w:val="000000"/>
                <w:sz w:val="20"/>
              </w:rPr>
              <w:t>алу және оларды сөндіру жөніндегі іс-шаралар</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 w:id="56"/>
          <w:p>
            <w:pPr>
              <w:spacing w:after="20"/>
              <w:ind w:left="20"/>
              <w:jc w:val="both"/>
            </w:pPr>
            <w:r>
              <w:rPr>
                <w:rFonts w:ascii="Times New Roman"/>
                <w:b w:val="false"/>
                <w:i w:val="false"/>
                <w:color w:val="000000"/>
                <w:sz w:val="20"/>
              </w:rPr>
              <w:t>
4</w:t>
            </w:r>
          </w:p>
          <w:bookmarkEnd w:id="56"/>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3 139 308,2</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 w:id="57"/>
          <w:p>
            <w:pPr>
              <w:spacing w:after="20"/>
              <w:ind w:left="20"/>
              <w:jc w:val="both"/>
            </w:pPr>
            <w:r>
              <w:rPr>
                <w:rFonts w:ascii="Times New Roman"/>
                <w:b w:val="false"/>
                <w:i w:val="false"/>
                <w:color w:val="000000"/>
                <w:sz w:val="20"/>
              </w:rPr>
              <w:t>
 </w:t>
            </w:r>
          </w:p>
          <w:bookmarkEnd w:id="57"/>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317 500</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 w:id="58"/>
          <w:p>
            <w:pPr>
              <w:spacing w:after="20"/>
              <w:ind w:left="20"/>
              <w:jc w:val="both"/>
            </w:pPr>
            <w:r>
              <w:rPr>
                <w:rFonts w:ascii="Times New Roman"/>
                <w:b w:val="false"/>
                <w:i w:val="false"/>
                <w:color w:val="000000"/>
                <w:sz w:val="20"/>
              </w:rPr>
              <w:t>
 </w:t>
            </w:r>
          </w:p>
          <w:bookmarkEnd w:id="58"/>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79 173</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 w:id="59"/>
          <w:p>
            <w:pPr>
              <w:spacing w:after="20"/>
              <w:ind w:left="20"/>
              <w:jc w:val="both"/>
            </w:pPr>
            <w:r>
              <w:rPr>
                <w:rFonts w:ascii="Times New Roman"/>
                <w:b w:val="false"/>
                <w:i w:val="false"/>
                <w:color w:val="000000"/>
                <w:sz w:val="20"/>
              </w:rPr>
              <w:t>
 </w:t>
            </w:r>
          </w:p>
          <w:bookmarkEnd w:id="59"/>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238 327</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 w:id="60"/>
          <w:p>
            <w:pPr>
              <w:spacing w:after="20"/>
              <w:ind w:left="20"/>
              <w:jc w:val="both"/>
            </w:pPr>
            <w:r>
              <w:rPr>
                <w:rFonts w:ascii="Times New Roman"/>
                <w:b w:val="false"/>
                <w:i w:val="false"/>
                <w:color w:val="000000"/>
                <w:sz w:val="20"/>
              </w:rPr>
              <w:t>
 </w:t>
            </w:r>
          </w:p>
          <w:bookmarkEnd w:id="60"/>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10 448,2</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 w:id="61"/>
          <w:p>
            <w:pPr>
              <w:spacing w:after="20"/>
              <w:ind w:left="20"/>
              <w:jc w:val="both"/>
            </w:pPr>
            <w:r>
              <w:rPr>
                <w:rFonts w:ascii="Times New Roman"/>
                <w:b w:val="false"/>
                <w:i w:val="false"/>
                <w:color w:val="000000"/>
                <w:sz w:val="20"/>
              </w:rPr>
              <w:t>
 </w:t>
            </w:r>
          </w:p>
          <w:bookmarkEnd w:id="61"/>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10 448,2</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 w:id="62"/>
          <w:p>
            <w:pPr>
              <w:spacing w:after="20"/>
              <w:ind w:left="20"/>
              <w:jc w:val="both"/>
            </w:pPr>
            <w:r>
              <w:rPr>
                <w:rFonts w:ascii="Times New Roman"/>
                <w:b w:val="false"/>
                <w:i w:val="false"/>
                <w:color w:val="000000"/>
                <w:sz w:val="20"/>
              </w:rPr>
              <w:t>
 </w:t>
            </w:r>
          </w:p>
          <w:bookmarkEnd w:id="62"/>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2 615 281,4</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 w:id="63"/>
          <w:p>
            <w:pPr>
              <w:spacing w:after="20"/>
              <w:ind w:left="20"/>
              <w:jc w:val="both"/>
            </w:pPr>
            <w:r>
              <w:rPr>
                <w:rFonts w:ascii="Times New Roman"/>
                <w:b w:val="false"/>
                <w:i w:val="false"/>
                <w:color w:val="000000"/>
                <w:sz w:val="20"/>
              </w:rPr>
              <w:t>
 </w:t>
            </w:r>
          </w:p>
          <w:bookmarkEnd w:id="63"/>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2 564 518,5</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 w:id="64"/>
          <w:p>
            <w:pPr>
              <w:spacing w:after="20"/>
              <w:ind w:left="20"/>
              <w:jc w:val="both"/>
            </w:pPr>
            <w:r>
              <w:rPr>
                <w:rFonts w:ascii="Times New Roman"/>
                <w:b w:val="false"/>
                <w:i w:val="false"/>
                <w:color w:val="000000"/>
                <w:sz w:val="20"/>
              </w:rPr>
              <w:t>
 </w:t>
            </w:r>
          </w:p>
          <w:bookmarkEnd w:id="64"/>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50 762,9</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 w:id="65"/>
          <w:p>
            <w:pPr>
              <w:spacing w:after="20"/>
              <w:ind w:left="20"/>
              <w:jc w:val="both"/>
            </w:pPr>
            <w:r>
              <w:rPr>
                <w:rFonts w:ascii="Times New Roman"/>
                <w:b w:val="false"/>
                <w:i w:val="false"/>
                <w:color w:val="000000"/>
                <w:sz w:val="20"/>
              </w:rPr>
              <w:t>
 </w:t>
            </w:r>
          </w:p>
          <w:bookmarkEnd w:id="65"/>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42 116</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 w:id="66"/>
          <w:p>
            <w:pPr>
              <w:spacing w:after="20"/>
              <w:ind w:left="20"/>
              <w:jc w:val="both"/>
            </w:pPr>
            <w:r>
              <w:rPr>
                <w:rFonts w:ascii="Times New Roman"/>
                <w:b w:val="false"/>
                <w:i w:val="false"/>
                <w:color w:val="000000"/>
                <w:sz w:val="20"/>
              </w:rPr>
              <w:t>
 </w:t>
            </w:r>
          </w:p>
          <w:bookmarkEnd w:id="66"/>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42 116</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 w:id="67"/>
          <w:p>
            <w:pPr>
              <w:spacing w:after="20"/>
              <w:ind w:left="20"/>
              <w:jc w:val="both"/>
            </w:pPr>
            <w:r>
              <w:rPr>
                <w:rFonts w:ascii="Times New Roman"/>
                <w:b w:val="false"/>
                <w:i w:val="false"/>
                <w:color w:val="000000"/>
                <w:sz w:val="20"/>
              </w:rPr>
              <w:t>
 </w:t>
            </w:r>
          </w:p>
          <w:bookmarkEnd w:id="67"/>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153 962,6</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 w:id="68"/>
          <w:p>
            <w:pPr>
              <w:spacing w:after="20"/>
              <w:ind w:left="20"/>
              <w:jc w:val="both"/>
            </w:pPr>
            <w:r>
              <w:rPr>
                <w:rFonts w:ascii="Times New Roman"/>
                <w:b w:val="false"/>
                <w:i w:val="false"/>
                <w:color w:val="000000"/>
                <w:sz w:val="20"/>
              </w:rPr>
              <w:t>
 </w:t>
            </w:r>
          </w:p>
          <w:bookmarkEnd w:id="68"/>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білім беру саласындағы мемлекеттік саясатты іске асыру жөніндегі қызметтер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17 041</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 w:id="69"/>
          <w:p>
            <w:pPr>
              <w:spacing w:after="20"/>
              <w:ind w:left="20"/>
              <w:jc w:val="both"/>
            </w:pPr>
            <w:r>
              <w:rPr>
                <w:rFonts w:ascii="Times New Roman"/>
                <w:b w:val="false"/>
                <w:i w:val="false"/>
                <w:color w:val="000000"/>
                <w:sz w:val="20"/>
              </w:rPr>
              <w:t>
 </w:t>
            </w:r>
          </w:p>
          <w:bookmarkEnd w:id="69"/>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60 945,9</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 w:id="70"/>
          <w:p>
            <w:pPr>
              <w:spacing w:after="20"/>
              <w:ind w:left="20"/>
              <w:jc w:val="both"/>
            </w:pPr>
            <w:r>
              <w:rPr>
                <w:rFonts w:ascii="Times New Roman"/>
                <w:b w:val="false"/>
                <w:i w:val="false"/>
                <w:color w:val="000000"/>
                <w:sz w:val="20"/>
              </w:rPr>
              <w:t>
 </w:t>
            </w:r>
          </w:p>
          <w:bookmarkEnd w:id="70"/>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w:t>
            </w:r>
            <w:r>
              <w:br/>
            </w:r>
            <w:r>
              <w:rPr>
                <w:rFonts w:ascii="Times New Roman"/>
                <w:b w:val="false"/>
                <w:i w:val="false"/>
                <w:color w:val="000000"/>
                <w:sz w:val="20"/>
              </w:rPr>
              <w:t>баланы (балаларды) күтіп-ұстауға қамқоршыларға (қорғаншыларға) ай</w:t>
            </w:r>
            <w:r>
              <w:br/>
            </w:r>
            <w:r>
              <w:rPr>
                <w:rFonts w:ascii="Times New Roman"/>
                <w:b w:val="false"/>
                <w:i w:val="false"/>
                <w:color w:val="000000"/>
                <w:sz w:val="20"/>
              </w:rPr>
              <w:t>сайынғы ақшалай қаражат төлемі</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19 819,7</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 w:id="71"/>
          <w:p>
            <w:pPr>
              <w:spacing w:after="20"/>
              <w:ind w:left="20"/>
              <w:jc w:val="both"/>
            </w:pPr>
            <w:r>
              <w:rPr>
                <w:rFonts w:ascii="Times New Roman"/>
                <w:b w:val="false"/>
                <w:i w:val="false"/>
                <w:color w:val="000000"/>
                <w:sz w:val="20"/>
              </w:rPr>
              <w:t>
 </w:t>
            </w:r>
          </w:p>
          <w:bookmarkEnd w:id="71"/>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13 580</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 w:id="72"/>
          <w:p>
            <w:pPr>
              <w:spacing w:after="20"/>
              <w:ind w:left="20"/>
              <w:jc w:val="both"/>
            </w:pPr>
            <w:r>
              <w:rPr>
                <w:rFonts w:ascii="Times New Roman"/>
                <w:b w:val="false"/>
                <w:i w:val="false"/>
                <w:color w:val="000000"/>
                <w:sz w:val="20"/>
              </w:rPr>
              <w:t>
 </w:t>
            </w:r>
          </w:p>
          <w:bookmarkEnd w:id="72"/>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42 576</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 w:id="73"/>
          <w:p>
            <w:pPr>
              <w:spacing w:after="20"/>
              <w:ind w:left="20"/>
              <w:jc w:val="both"/>
            </w:pPr>
            <w:r>
              <w:rPr>
                <w:rFonts w:ascii="Times New Roman"/>
                <w:b w:val="false"/>
                <w:i w:val="false"/>
                <w:color w:val="000000"/>
                <w:sz w:val="20"/>
              </w:rPr>
              <w:t>
6</w:t>
            </w:r>
          </w:p>
          <w:bookmarkEnd w:id="73"/>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269 209,1</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 w:id="74"/>
          <w:p>
            <w:pPr>
              <w:spacing w:after="20"/>
              <w:ind w:left="20"/>
              <w:jc w:val="both"/>
            </w:pPr>
            <w:r>
              <w:rPr>
                <w:rFonts w:ascii="Times New Roman"/>
                <w:b w:val="false"/>
                <w:i w:val="false"/>
                <w:color w:val="000000"/>
                <w:sz w:val="20"/>
              </w:rPr>
              <w:t>
 </w:t>
            </w:r>
          </w:p>
          <w:bookmarkEnd w:id="74"/>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15 432,2</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 w:id="75"/>
          <w:p>
            <w:pPr>
              <w:spacing w:after="20"/>
              <w:ind w:left="20"/>
              <w:jc w:val="both"/>
            </w:pPr>
            <w:r>
              <w:rPr>
                <w:rFonts w:ascii="Times New Roman"/>
                <w:b w:val="false"/>
                <w:i w:val="false"/>
                <w:color w:val="000000"/>
                <w:sz w:val="20"/>
              </w:rPr>
              <w:t>
 </w:t>
            </w:r>
          </w:p>
          <w:bookmarkEnd w:id="75"/>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677,4</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 w:id="76"/>
          <w:p>
            <w:pPr>
              <w:spacing w:after="20"/>
              <w:ind w:left="20"/>
              <w:jc w:val="both"/>
            </w:pPr>
            <w:r>
              <w:rPr>
                <w:rFonts w:ascii="Times New Roman"/>
                <w:b w:val="false"/>
                <w:i w:val="false"/>
                <w:color w:val="000000"/>
                <w:sz w:val="20"/>
              </w:rPr>
              <w:t>
 </w:t>
            </w:r>
          </w:p>
          <w:bookmarkEnd w:id="76"/>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3 312,7</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 w:id="77"/>
          <w:p>
            <w:pPr>
              <w:spacing w:after="20"/>
              <w:ind w:left="20"/>
              <w:jc w:val="both"/>
            </w:pPr>
            <w:r>
              <w:rPr>
                <w:rFonts w:ascii="Times New Roman"/>
                <w:b w:val="false"/>
                <w:i w:val="false"/>
                <w:color w:val="000000"/>
                <w:sz w:val="20"/>
              </w:rPr>
              <w:t>
 </w:t>
            </w:r>
          </w:p>
          <w:bookmarkEnd w:id="77"/>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11 442,1</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 w:id="78"/>
          <w:p>
            <w:pPr>
              <w:spacing w:after="20"/>
              <w:ind w:left="20"/>
              <w:jc w:val="both"/>
            </w:pPr>
            <w:r>
              <w:rPr>
                <w:rFonts w:ascii="Times New Roman"/>
                <w:b w:val="false"/>
                <w:i w:val="false"/>
                <w:color w:val="000000"/>
                <w:sz w:val="20"/>
              </w:rPr>
              <w:t>
 </w:t>
            </w:r>
          </w:p>
          <w:bookmarkEnd w:id="78"/>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6 184,4</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 w:id="79"/>
          <w:p>
            <w:pPr>
              <w:spacing w:after="20"/>
              <w:ind w:left="20"/>
              <w:jc w:val="both"/>
            </w:pPr>
            <w:r>
              <w:rPr>
                <w:rFonts w:ascii="Times New Roman"/>
                <w:b w:val="false"/>
                <w:i w:val="false"/>
                <w:color w:val="000000"/>
                <w:sz w:val="20"/>
              </w:rPr>
              <w:t>
 </w:t>
            </w:r>
          </w:p>
          <w:bookmarkEnd w:id="79"/>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4 436,5</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 w:id="80"/>
          <w:p>
            <w:pPr>
              <w:spacing w:after="20"/>
              <w:ind w:left="20"/>
              <w:jc w:val="both"/>
            </w:pPr>
            <w:r>
              <w:rPr>
                <w:rFonts w:ascii="Times New Roman"/>
                <w:b w:val="false"/>
                <w:i w:val="false"/>
                <w:color w:val="000000"/>
                <w:sz w:val="20"/>
              </w:rPr>
              <w:t>
 </w:t>
            </w:r>
          </w:p>
          <w:bookmarkEnd w:id="80"/>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балаларды және ата-аналарының қамқорынсыз қалған, отбасылық үлгідегі балалар үйлері мен асыраушы отбасыларындағы балаларды мемлекеттік қолдау</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1 747,9</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 w:id="81"/>
          <w:p>
            <w:pPr>
              <w:spacing w:after="20"/>
              <w:ind w:left="20"/>
              <w:jc w:val="both"/>
            </w:pPr>
            <w:r>
              <w:rPr>
                <w:rFonts w:ascii="Times New Roman"/>
                <w:b w:val="false"/>
                <w:i w:val="false"/>
                <w:color w:val="000000"/>
                <w:sz w:val="20"/>
              </w:rPr>
              <w:t>
 </w:t>
            </w:r>
          </w:p>
          <w:bookmarkEnd w:id="81"/>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247 376,5</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 w:id="82"/>
          <w:p>
            <w:pPr>
              <w:spacing w:after="20"/>
              <w:ind w:left="20"/>
              <w:jc w:val="both"/>
            </w:pPr>
            <w:r>
              <w:rPr>
                <w:rFonts w:ascii="Times New Roman"/>
                <w:b w:val="false"/>
                <w:i w:val="false"/>
                <w:color w:val="000000"/>
                <w:sz w:val="20"/>
              </w:rPr>
              <w:t>
 </w:t>
            </w:r>
          </w:p>
          <w:bookmarkEnd w:id="82"/>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80 029,6</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 w:id="83"/>
          <w:p>
            <w:pPr>
              <w:spacing w:after="20"/>
              <w:ind w:left="20"/>
              <w:jc w:val="both"/>
            </w:pPr>
            <w:r>
              <w:rPr>
                <w:rFonts w:ascii="Times New Roman"/>
                <w:b w:val="false"/>
                <w:i w:val="false"/>
                <w:color w:val="000000"/>
                <w:sz w:val="20"/>
              </w:rPr>
              <w:t>
 </w:t>
            </w:r>
          </w:p>
          <w:bookmarkEnd w:id="83"/>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17 494,8</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 w:id="84"/>
          <w:p>
            <w:pPr>
              <w:spacing w:after="20"/>
              <w:ind w:left="20"/>
              <w:jc w:val="both"/>
            </w:pPr>
            <w:r>
              <w:rPr>
                <w:rFonts w:ascii="Times New Roman"/>
                <w:b w:val="false"/>
                <w:i w:val="false"/>
                <w:color w:val="000000"/>
                <w:sz w:val="20"/>
              </w:rPr>
              <w:t>
 </w:t>
            </w:r>
          </w:p>
          <w:bookmarkEnd w:id="84"/>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 w:id="85"/>
          <w:p>
            <w:pPr>
              <w:spacing w:after="20"/>
              <w:ind w:left="20"/>
              <w:jc w:val="both"/>
            </w:pPr>
            <w:r>
              <w:rPr>
                <w:rFonts w:ascii="Times New Roman"/>
                <w:b w:val="false"/>
                <w:i w:val="false"/>
                <w:color w:val="000000"/>
                <w:sz w:val="20"/>
              </w:rPr>
              <w:t>
 </w:t>
            </w:r>
          </w:p>
          <w:bookmarkEnd w:id="85"/>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85 865,4</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 w:id="86"/>
          <w:p>
            <w:pPr>
              <w:spacing w:after="20"/>
              <w:ind w:left="20"/>
              <w:jc w:val="both"/>
            </w:pPr>
            <w:r>
              <w:rPr>
                <w:rFonts w:ascii="Times New Roman"/>
                <w:b w:val="false"/>
                <w:i w:val="false"/>
                <w:color w:val="000000"/>
                <w:sz w:val="20"/>
              </w:rPr>
              <w:t>
 </w:t>
            </w:r>
          </w:p>
          <w:bookmarkEnd w:id="86"/>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12 427,9</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 w:id="87"/>
          <w:p>
            <w:pPr>
              <w:spacing w:after="20"/>
              <w:ind w:left="20"/>
              <w:jc w:val="both"/>
            </w:pPr>
            <w:r>
              <w:rPr>
                <w:rFonts w:ascii="Times New Roman"/>
                <w:b w:val="false"/>
                <w:i w:val="false"/>
                <w:color w:val="000000"/>
                <w:sz w:val="20"/>
              </w:rPr>
              <w:t>
 </w:t>
            </w:r>
          </w:p>
          <w:bookmarkEnd w:id="87"/>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24 744,5</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 w:id="88"/>
          <w:p>
            <w:pPr>
              <w:spacing w:after="20"/>
              <w:ind w:left="20"/>
              <w:jc w:val="both"/>
            </w:pPr>
            <w:r>
              <w:rPr>
                <w:rFonts w:ascii="Times New Roman"/>
                <w:b w:val="false"/>
                <w:i w:val="false"/>
                <w:color w:val="000000"/>
                <w:sz w:val="20"/>
              </w:rPr>
              <w:t>
 </w:t>
            </w:r>
          </w:p>
          <w:bookmarkEnd w:id="88"/>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25 526</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 w:id="89"/>
          <w:p>
            <w:pPr>
              <w:spacing w:after="20"/>
              <w:ind w:left="20"/>
              <w:jc w:val="both"/>
            </w:pPr>
            <w:r>
              <w:rPr>
                <w:rFonts w:ascii="Times New Roman"/>
                <w:b w:val="false"/>
                <w:i w:val="false"/>
                <w:color w:val="000000"/>
                <w:sz w:val="20"/>
              </w:rPr>
              <w:t>
 </w:t>
            </w:r>
          </w:p>
          <w:bookmarkEnd w:id="89"/>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413,3</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 w:id="90"/>
          <w:p>
            <w:pPr>
              <w:spacing w:after="20"/>
              <w:ind w:left="20"/>
              <w:jc w:val="both"/>
            </w:pPr>
            <w:r>
              <w:rPr>
                <w:rFonts w:ascii="Times New Roman"/>
                <w:b w:val="false"/>
                <w:i w:val="false"/>
                <w:color w:val="000000"/>
                <w:sz w:val="20"/>
              </w:rPr>
              <w:t>
 </w:t>
            </w:r>
          </w:p>
          <w:bookmarkEnd w:id="90"/>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тұрғын үй-коммуналдық шаруашылығы, жолаушылар көлігі және автомобиль жолдары бөлімі</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 w:id="91"/>
          <w:p>
            <w:pPr>
              <w:spacing w:after="20"/>
              <w:ind w:left="20"/>
              <w:jc w:val="both"/>
            </w:pPr>
            <w:r>
              <w:rPr>
                <w:rFonts w:ascii="Times New Roman"/>
                <w:b w:val="false"/>
                <w:i w:val="false"/>
                <w:color w:val="000000"/>
                <w:sz w:val="20"/>
              </w:rPr>
              <w:t>
 </w:t>
            </w:r>
          </w:p>
          <w:bookmarkEnd w:id="91"/>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 w:id="92"/>
          <w:p>
            <w:pPr>
              <w:spacing w:after="20"/>
              <w:ind w:left="20"/>
              <w:jc w:val="both"/>
            </w:pPr>
            <w:r>
              <w:rPr>
                <w:rFonts w:ascii="Times New Roman"/>
                <w:b w:val="false"/>
                <w:i w:val="false"/>
                <w:color w:val="000000"/>
                <w:sz w:val="20"/>
              </w:rPr>
              <w:t>
7</w:t>
            </w:r>
          </w:p>
          <w:bookmarkEnd w:id="92"/>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448 885,5</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 w:id="93"/>
          <w:p>
            <w:pPr>
              <w:spacing w:after="20"/>
              <w:ind w:left="20"/>
              <w:jc w:val="both"/>
            </w:pPr>
            <w:r>
              <w:rPr>
                <w:rFonts w:ascii="Times New Roman"/>
                <w:b w:val="false"/>
                <w:i w:val="false"/>
                <w:color w:val="000000"/>
                <w:sz w:val="20"/>
              </w:rPr>
              <w:t>
 </w:t>
            </w:r>
          </w:p>
          <w:bookmarkEnd w:id="93"/>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тұрғын үй-коммуналдық шаруашылығы, жолаушылар көлігі және автомобиль жолдары бөлімі</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15 903,2</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 w:id="94"/>
          <w:p>
            <w:pPr>
              <w:spacing w:after="20"/>
              <w:ind w:left="20"/>
              <w:jc w:val="both"/>
            </w:pPr>
            <w:r>
              <w:rPr>
                <w:rFonts w:ascii="Times New Roman"/>
                <w:b w:val="false"/>
                <w:i w:val="false"/>
                <w:color w:val="000000"/>
                <w:sz w:val="20"/>
              </w:rPr>
              <w:t>
 </w:t>
            </w:r>
          </w:p>
          <w:bookmarkEnd w:id="94"/>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721,6</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 w:id="95"/>
          <w:p>
            <w:pPr>
              <w:spacing w:after="20"/>
              <w:ind w:left="20"/>
              <w:jc w:val="both"/>
            </w:pPr>
            <w:r>
              <w:rPr>
                <w:rFonts w:ascii="Times New Roman"/>
                <w:b w:val="false"/>
                <w:i w:val="false"/>
                <w:color w:val="000000"/>
                <w:sz w:val="20"/>
              </w:rPr>
              <w:t>
 </w:t>
            </w:r>
          </w:p>
          <w:bookmarkEnd w:id="95"/>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15 181,6</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 w:id="96"/>
          <w:p>
            <w:pPr>
              <w:spacing w:after="20"/>
              <w:ind w:left="20"/>
              <w:jc w:val="both"/>
            </w:pPr>
            <w:r>
              <w:rPr>
                <w:rFonts w:ascii="Times New Roman"/>
                <w:b w:val="false"/>
                <w:i w:val="false"/>
                <w:color w:val="000000"/>
                <w:sz w:val="20"/>
              </w:rPr>
              <w:t>
 </w:t>
            </w:r>
          </w:p>
          <w:bookmarkEnd w:id="96"/>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5 697,1</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 w:id="97"/>
          <w:p>
            <w:pPr>
              <w:spacing w:after="20"/>
              <w:ind w:left="20"/>
              <w:jc w:val="both"/>
            </w:pPr>
            <w:r>
              <w:rPr>
                <w:rFonts w:ascii="Times New Roman"/>
                <w:b w:val="false"/>
                <w:i w:val="false"/>
                <w:color w:val="000000"/>
                <w:sz w:val="20"/>
              </w:rPr>
              <w:t>
 </w:t>
            </w:r>
          </w:p>
          <w:bookmarkEnd w:id="97"/>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5 697,1</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 w:id="98"/>
          <w:p>
            <w:pPr>
              <w:spacing w:after="20"/>
              <w:ind w:left="20"/>
              <w:jc w:val="both"/>
            </w:pPr>
            <w:r>
              <w:rPr>
                <w:rFonts w:ascii="Times New Roman"/>
                <w:b w:val="false"/>
                <w:i w:val="false"/>
                <w:color w:val="000000"/>
                <w:sz w:val="20"/>
              </w:rPr>
              <w:t>
 </w:t>
            </w:r>
          </w:p>
          <w:bookmarkEnd w:id="98"/>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тұрғын үй-коммуналдық шаруашылығы, жолаушылар көлігі және автомобиль жолдары бөлімі</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370 172,6</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 w:id="99"/>
          <w:p>
            <w:pPr>
              <w:spacing w:after="20"/>
              <w:ind w:left="20"/>
              <w:jc w:val="both"/>
            </w:pPr>
            <w:r>
              <w:rPr>
                <w:rFonts w:ascii="Times New Roman"/>
                <w:b w:val="false"/>
                <w:i w:val="false"/>
                <w:color w:val="000000"/>
                <w:sz w:val="20"/>
              </w:rPr>
              <w:t>
 </w:t>
            </w:r>
          </w:p>
          <w:bookmarkEnd w:id="99"/>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178,6</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 w:id="100"/>
          <w:p>
            <w:pPr>
              <w:spacing w:after="20"/>
              <w:ind w:left="20"/>
              <w:jc w:val="both"/>
            </w:pPr>
            <w:r>
              <w:rPr>
                <w:rFonts w:ascii="Times New Roman"/>
                <w:b w:val="false"/>
                <w:i w:val="false"/>
                <w:color w:val="000000"/>
                <w:sz w:val="20"/>
              </w:rPr>
              <w:t>
 </w:t>
            </w:r>
          </w:p>
          <w:bookmarkEnd w:id="100"/>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369 994</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 w:id="101"/>
          <w:p>
            <w:pPr>
              <w:spacing w:after="20"/>
              <w:ind w:left="20"/>
              <w:jc w:val="both"/>
            </w:pPr>
            <w:r>
              <w:rPr>
                <w:rFonts w:ascii="Times New Roman"/>
                <w:b w:val="false"/>
                <w:i w:val="false"/>
                <w:color w:val="000000"/>
                <w:sz w:val="20"/>
              </w:rPr>
              <w:t>
 </w:t>
            </w:r>
          </w:p>
          <w:bookmarkEnd w:id="101"/>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57 112,6</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 w:id="102"/>
          <w:p>
            <w:pPr>
              <w:spacing w:after="20"/>
              <w:ind w:left="20"/>
              <w:jc w:val="both"/>
            </w:pPr>
            <w:r>
              <w:rPr>
                <w:rFonts w:ascii="Times New Roman"/>
                <w:b w:val="false"/>
                <w:i w:val="false"/>
                <w:color w:val="000000"/>
                <w:sz w:val="20"/>
              </w:rPr>
              <w:t>
 </w:t>
            </w:r>
          </w:p>
          <w:bookmarkEnd w:id="102"/>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33 296</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 w:id="103"/>
          <w:p>
            <w:pPr>
              <w:spacing w:after="20"/>
              <w:ind w:left="20"/>
              <w:jc w:val="both"/>
            </w:pPr>
            <w:r>
              <w:rPr>
                <w:rFonts w:ascii="Times New Roman"/>
                <w:b w:val="false"/>
                <w:i w:val="false"/>
                <w:color w:val="000000"/>
                <w:sz w:val="20"/>
              </w:rPr>
              <w:t>
 </w:t>
            </w:r>
          </w:p>
          <w:bookmarkEnd w:id="103"/>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8 305</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 w:id="104"/>
          <w:p>
            <w:pPr>
              <w:spacing w:after="20"/>
              <w:ind w:left="20"/>
              <w:jc w:val="both"/>
            </w:pPr>
            <w:r>
              <w:rPr>
                <w:rFonts w:ascii="Times New Roman"/>
                <w:b w:val="false"/>
                <w:i w:val="false"/>
                <w:color w:val="000000"/>
                <w:sz w:val="20"/>
              </w:rPr>
              <w:t>
 </w:t>
            </w:r>
          </w:p>
          <w:bookmarkEnd w:id="104"/>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15 511,6</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 w:id="105"/>
          <w:p>
            <w:pPr>
              <w:spacing w:after="20"/>
              <w:ind w:left="20"/>
              <w:jc w:val="both"/>
            </w:pPr>
            <w:r>
              <w:rPr>
                <w:rFonts w:ascii="Times New Roman"/>
                <w:b w:val="false"/>
                <w:i w:val="false"/>
                <w:color w:val="000000"/>
                <w:sz w:val="20"/>
              </w:rPr>
              <w:t>
8</w:t>
            </w:r>
          </w:p>
          <w:bookmarkEnd w:id="105"/>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191 534,2</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 w:id="106"/>
          <w:p>
            <w:pPr>
              <w:spacing w:after="20"/>
              <w:ind w:left="20"/>
              <w:jc w:val="both"/>
            </w:pPr>
            <w:r>
              <w:rPr>
                <w:rFonts w:ascii="Times New Roman"/>
                <w:b w:val="false"/>
                <w:i w:val="false"/>
                <w:color w:val="000000"/>
                <w:sz w:val="20"/>
              </w:rPr>
              <w:t>
 </w:t>
            </w:r>
          </w:p>
          <w:bookmarkEnd w:id="106"/>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54 571,2</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 w:id="107"/>
          <w:p>
            <w:pPr>
              <w:spacing w:after="20"/>
              <w:ind w:left="20"/>
              <w:jc w:val="both"/>
            </w:pPr>
            <w:r>
              <w:rPr>
                <w:rFonts w:ascii="Times New Roman"/>
                <w:b w:val="false"/>
                <w:i w:val="false"/>
                <w:color w:val="000000"/>
                <w:sz w:val="20"/>
              </w:rPr>
              <w:t>
 </w:t>
            </w:r>
          </w:p>
          <w:bookmarkEnd w:id="107"/>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54 571,2</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108"/>
          <w:p>
            <w:pPr>
              <w:spacing w:after="20"/>
              <w:ind w:left="20"/>
              <w:jc w:val="both"/>
            </w:pPr>
            <w:r>
              <w:rPr>
                <w:rFonts w:ascii="Times New Roman"/>
                <w:b w:val="false"/>
                <w:i w:val="false"/>
                <w:color w:val="000000"/>
                <w:sz w:val="20"/>
              </w:rPr>
              <w:t>
 </w:t>
            </w:r>
          </w:p>
          <w:bookmarkEnd w:id="108"/>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36 551,6</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 w:id="109"/>
          <w:p>
            <w:pPr>
              <w:spacing w:after="20"/>
              <w:ind w:left="20"/>
              <w:jc w:val="both"/>
            </w:pPr>
            <w:r>
              <w:rPr>
                <w:rFonts w:ascii="Times New Roman"/>
                <w:b w:val="false"/>
                <w:i w:val="false"/>
                <w:color w:val="000000"/>
                <w:sz w:val="20"/>
              </w:rPr>
              <w:t>
 </w:t>
            </w:r>
          </w:p>
          <w:bookmarkEnd w:id="109"/>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36 551,6</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 w:id="110"/>
          <w:p>
            <w:pPr>
              <w:spacing w:after="20"/>
              <w:ind w:left="20"/>
              <w:jc w:val="both"/>
            </w:pPr>
            <w:r>
              <w:rPr>
                <w:rFonts w:ascii="Times New Roman"/>
                <w:b w:val="false"/>
                <w:i w:val="false"/>
                <w:color w:val="000000"/>
                <w:sz w:val="20"/>
              </w:rPr>
              <w:t>
 </w:t>
            </w:r>
          </w:p>
          <w:bookmarkEnd w:id="110"/>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20 405</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 w:id="111"/>
          <w:p>
            <w:pPr>
              <w:spacing w:after="20"/>
              <w:ind w:left="20"/>
              <w:jc w:val="both"/>
            </w:pPr>
            <w:r>
              <w:rPr>
                <w:rFonts w:ascii="Times New Roman"/>
                <w:b w:val="false"/>
                <w:i w:val="false"/>
                <w:color w:val="000000"/>
                <w:sz w:val="20"/>
              </w:rPr>
              <w:t>
 </w:t>
            </w:r>
          </w:p>
          <w:bookmarkEnd w:id="111"/>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9 192</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 w:id="112"/>
          <w:p>
            <w:pPr>
              <w:spacing w:after="20"/>
              <w:ind w:left="20"/>
              <w:jc w:val="both"/>
            </w:pPr>
            <w:r>
              <w:rPr>
                <w:rFonts w:ascii="Times New Roman"/>
                <w:b w:val="false"/>
                <w:i w:val="false"/>
                <w:color w:val="000000"/>
                <w:sz w:val="20"/>
              </w:rPr>
              <w:t>
 </w:t>
            </w:r>
          </w:p>
          <w:bookmarkEnd w:id="112"/>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 w:id="113"/>
          <w:p>
            <w:pPr>
              <w:spacing w:after="20"/>
              <w:ind w:left="20"/>
              <w:jc w:val="both"/>
            </w:pPr>
            <w:r>
              <w:rPr>
                <w:rFonts w:ascii="Times New Roman"/>
                <w:b w:val="false"/>
                <w:i w:val="false"/>
                <w:color w:val="000000"/>
                <w:sz w:val="20"/>
              </w:rPr>
              <w:t>
 </w:t>
            </w:r>
          </w:p>
          <w:bookmarkEnd w:id="113"/>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10 688</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 w:id="114"/>
          <w:p>
            <w:pPr>
              <w:spacing w:after="20"/>
              <w:ind w:left="20"/>
              <w:jc w:val="both"/>
            </w:pPr>
            <w:r>
              <w:rPr>
                <w:rFonts w:ascii="Times New Roman"/>
                <w:b w:val="false"/>
                <w:i w:val="false"/>
                <w:color w:val="000000"/>
                <w:sz w:val="20"/>
              </w:rPr>
              <w:t>
 </w:t>
            </w:r>
          </w:p>
          <w:bookmarkEnd w:id="114"/>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тұрғын үй-коммуналдық шаруашылығы, жолаушылар көлігі және автомобиль жолдары бөлімі</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414,8</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 w:id="115"/>
          <w:p>
            <w:pPr>
              <w:spacing w:after="20"/>
              <w:ind w:left="20"/>
              <w:jc w:val="both"/>
            </w:pPr>
            <w:r>
              <w:rPr>
                <w:rFonts w:ascii="Times New Roman"/>
                <w:b w:val="false"/>
                <w:i w:val="false"/>
                <w:color w:val="000000"/>
                <w:sz w:val="20"/>
              </w:rPr>
              <w:t>
 </w:t>
            </w:r>
          </w:p>
          <w:bookmarkEnd w:id="115"/>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414,8</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 w:id="116"/>
          <w:p>
            <w:pPr>
              <w:spacing w:after="20"/>
              <w:ind w:left="20"/>
              <w:jc w:val="both"/>
            </w:pPr>
            <w:r>
              <w:rPr>
                <w:rFonts w:ascii="Times New Roman"/>
                <w:b w:val="false"/>
                <w:i w:val="false"/>
                <w:color w:val="000000"/>
                <w:sz w:val="20"/>
              </w:rPr>
              <w:t>
 </w:t>
            </w:r>
          </w:p>
          <w:bookmarkEnd w:id="116"/>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40 861</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 w:id="117"/>
          <w:p>
            <w:pPr>
              <w:spacing w:after="20"/>
              <w:ind w:left="20"/>
              <w:jc w:val="both"/>
            </w:pPr>
            <w:r>
              <w:rPr>
                <w:rFonts w:ascii="Times New Roman"/>
                <w:b w:val="false"/>
                <w:i w:val="false"/>
                <w:color w:val="000000"/>
                <w:sz w:val="20"/>
              </w:rPr>
              <w:t>
 </w:t>
            </w:r>
          </w:p>
          <w:bookmarkEnd w:id="117"/>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37 023,5</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 w:id="118"/>
          <w:p>
            <w:pPr>
              <w:spacing w:after="20"/>
              <w:ind w:left="20"/>
              <w:jc w:val="both"/>
            </w:pPr>
            <w:r>
              <w:rPr>
                <w:rFonts w:ascii="Times New Roman"/>
                <w:b w:val="false"/>
                <w:i w:val="false"/>
                <w:color w:val="000000"/>
                <w:sz w:val="20"/>
              </w:rPr>
              <w:t>
 </w:t>
            </w:r>
          </w:p>
          <w:bookmarkEnd w:id="118"/>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3 837,5</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 w:id="119"/>
          <w:p>
            <w:pPr>
              <w:spacing w:after="20"/>
              <w:ind w:left="20"/>
              <w:jc w:val="both"/>
            </w:pPr>
            <w:r>
              <w:rPr>
                <w:rFonts w:ascii="Times New Roman"/>
                <w:b w:val="false"/>
                <w:i w:val="false"/>
                <w:color w:val="000000"/>
                <w:sz w:val="20"/>
              </w:rPr>
              <w:t>
 </w:t>
            </w:r>
          </w:p>
          <w:bookmarkEnd w:id="119"/>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9 895</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 w:id="120"/>
          <w:p>
            <w:pPr>
              <w:spacing w:after="20"/>
              <w:ind w:left="20"/>
              <w:jc w:val="both"/>
            </w:pPr>
            <w:r>
              <w:rPr>
                <w:rFonts w:ascii="Times New Roman"/>
                <w:b w:val="false"/>
                <w:i w:val="false"/>
                <w:color w:val="000000"/>
                <w:sz w:val="20"/>
              </w:rPr>
              <w:t>
 </w:t>
            </w:r>
          </w:p>
          <w:bookmarkEnd w:id="120"/>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9 895</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 w:id="121"/>
          <w:p>
            <w:pPr>
              <w:spacing w:after="20"/>
              <w:ind w:left="20"/>
              <w:jc w:val="both"/>
            </w:pPr>
            <w:r>
              <w:rPr>
                <w:rFonts w:ascii="Times New Roman"/>
                <w:b w:val="false"/>
                <w:i w:val="false"/>
                <w:color w:val="000000"/>
                <w:sz w:val="20"/>
              </w:rPr>
              <w:t>
 </w:t>
            </w:r>
          </w:p>
          <w:bookmarkEnd w:id="121"/>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11 808,7</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 w:id="122"/>
          <w:p>
            <w:pPr>
              <w:spacing w:after="20"/>
              <w:ind w:left="20"/>
              <w:jc w:val="both"/>
            </w:pPr>
            <w:r>
              <w:rPr>
                <w:rFonts w:ascii="Times New Roman"/>
                <w:b w:val="false"/>
                <w:i w:val="false"/>
                <w:color w:val="000000"/>
                <w:sz w:val="20"/>
              </w:rPr>
              <w:t>
 </w:t>
            </w:r>
          </w:p>
          <w:bookmarkEnd w:id="122"/>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9 330,7</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 w:id="123"/>
          <w:p>
            <w:pPr>
              <w:spacing w:after="20"/>
              <w:ind w:left="20"/>
              <w:jc w:val="both"/>
            </w:pPr>
            <w:r>
              <w:rPr>
                <w:rFonts w:ascii="Times New Roman"/>
                <w:b w:val="false"/>
                <w:i w:val="false"/>
                <w:color w:val="000000"/>
                <w:sz w:val="20"/>
              </w:rPr>
              <w:t>
 </w:t>
            </w:r>
          </w:p>
          <w:bookmarkEnd w:id="123"/>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2 478</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 w:id="124"/>
          <w:p>
            <w:pPr>
              <w:spacing w:after="20"/>
              <w:ind w:left="20"/>
              <w:jc w:val="both"/>
            </w:pPr>
            <w:r>
              <w:rPr>
                <w:rFonts w:ascii="Times New Roman"/>
                <w:b w:val="false"/>
                <w:i w:val="false"/>
                <w:color w:val="000000"/>
                <w:sz w:val="20"/>
              </w:rPr>
              <w:t>
 </w:t>
            </w:r>
          </w:p>
          <w:bookmarkEnd w:id="124"/>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17 026,9</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 w:id="125"/>
          <w:p>
            <w:pPr>
              <w:spacing w:after="20"/>
              <w:ind w:left="20"/>
              <w:jc w:val="both"/>
            </w:pPr>
            <w:r>
              <w:rPr>
                <w:rFonts w:ascii="Times New Roman"/>
                <w:b w:val="false"/>
                <w:i w:val="false"/>
                <w:color w:val="000000"/>
                <w:sz w:val="20"/>
              </w:rPr>
              <w:t>
 </w:t>
            </w:r>
          </w:p>
          <w:bookmarkEnd w:id="125"/>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11 404,4</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 w:id="126"/>
          <w:p>
            <w:pPr>
              <w:spacing w:after="20"/>
              <w:ind w:left="20"/>
              <w:jc w:val="both"/>
            </w:pPr>
            <w:r>
              <w:rPr>
                <w:rFonts w:ascii="Times New Roman"/>
                <w:b w:val="false"/>
                <w:i w:val="false"/>
                <w:color w:val="000000"/>
                <w:sz w:val="20"/>
              </w:rPr>
              <w:t>
 </w:t>
            </w:r>
          </w:p>
          <w:bookmarkEnd w:id="126"/>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5 622,5</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 w:id="127"/>
          <w:p>
            <w:pPr>
              <w:spacing w:after="20"/>
              <w:ind w:left="20"/>
              <w:jc w:val="both"/>
            </w:pPr>
            <w:r>
              <w:rPr>
                <w:rFonts w:ascii="Times New Roman"/>
                <w:b w:val="false"/>
                <w:i w:val="false"/>
                <w:color w:val="000000"/>
                <w:sz w:val="20"/>
              </w:rPr>
              <w:t>
10</w:t>
            </w:r>
          </w:p>
          <w:bookmarkEnd w:id="127"/>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152 745,5</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 w:id="128"/>
          <w:p>
            <w:pPr>
              <w:spacing w:after="20"/>
              <w:ind w:left="20"/>
              <w:jc w:val="both"/>
            </w:pPr>
            <w:r>
              <w:rPr>
                <w:rFonts w:ascii="Times New Roman"/>
                <w:b w:val="false"/>
                <w:i w:val="false"/>
                <w:color w:val="000000"/>
                <w:sz w:val="20"/>
              </w:rPr>
              <w:t>
 </w:t>
            </w:r>
          </w:p>
          <w:bookmarkEnd w:id="128"/>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19 269,6</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 w:id="129"/>
          <w:p>
            <w:pPr>
              <w:spacing w:after="20"/>
              <w:ind w:left="20"/>
              <w:jc w:val="both"/>
            </w:pPr>
            <w:r>
              <w:rPr>
                <w:rFonts w:ascii="Times New Roman"/>
                <w:b w:val="false"/>
                <w:i w:val="false"/>
                <w:color w:val="000000"/>
                <w:sz w:val="20"/>
              </w:rPr>
              <w:t>
 </w:t>
            </w:r>
          </w:p>
          <w:bookmarkEnd w:id="129"/>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19 269,6</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 w:id="130"/>
          <w:p>
            <w:pPr>
              <w:spacing w:after="20"/>
              <w:ind w:left="20"/>
              <w:jc w:val="both"/>
            </w:pPr>
            <w:r>
              <w:rPr>
                <w:rFonts w:ascii="Times New Roman"/>
                <w:b w:val="false"/>
                <w:i w:val="false"/>
                <w:color w:val="000000"/>
                <w:sz w:val="20"/>
              </w:rPr>
              <w:t>
 </w:t>
            </w:r>
          </w:p>
          <w:bookmarkEnd w:id="130"/>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23 323,2</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 w:id="131"/>
          <w:p>
            <w:pPr>
              <w:spacing w:after="20"/>
              <w:ind w:left="20"/>
              <w:jc w:val="both"/>
            </w:pPr>
            <w:r>
              <w:rPr>
                <w:rFonts w:ascii="Times New Roman"/>
                <w:b w:val="false"/>
                <w:i w:val="false"/>
                <w:color w:val="000000"/>
                <w:sz w:val="20"/>
              </w:rPr>
              <w:t>
 </w:t>
            </w:r>
          </w:p>
          <w:bookmarkEnd w:id="131"/>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23 323,2</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 w:id="132"/>
          <w:p>
            <w:pPr>
              <w:spacing w:after="20"/>
              <w:ind w:left="20"/>
              <w:jc w:val="both"/>
            </w:pPr>
            <w:r>
              <w:rPr>
                <w:rFonts w:ascii="Times New Roman"/>
                <w:b w:val="false"/>
                <w:i w:val="false"/>
                <w:color w:val="000000"/>
                <w:sz w:val="20"/>
              </w:rPr>
              <w:t>
 </w:t>
            </w:r>
          </w:p>
          <w:bookmarkEnd w:id="132"/>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27 833,7</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 w:id="133"/>
          <w:p>
            <w:pPr>
              <w:spacing w:after="20"/>
              <w:ind w:left="20"/>
              <w:jc w:val="both"/>
            </w:pPr>
            <w:r>
              <w:rPr>
                <w:rFonts w:ascii="Times New Roman"/>
                <w:b w:val="false"/>
                <w:i w:val="false"/>
                <w:color w:val="000000"/>
                <w:sz w:val="20"/>
              </w:rPr>
              <w:t>
 </w:t>
            </w:r>
          </w:p>
          <w:bookmarkEnd w:id="133"/>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17 151,7</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 w:id="134"/>
          <w:p>
            <w:pPr>
              <w:spacing w:after="20"/>
              <w:ind w:left="20"/>
              <w:jc w:val="both"/>
            </w:pPr>
            <w:r>
              <w:rPr>
                <w:rFonts w:ascii="Times New Roman"/>
                <w:b w:val="false"/>
                <w:i w:val="false"/>
                <w:color w:val="000000"/>
                <w:sz w:val="20"/>
              </w:rPr>
              <w:t>
 </w:t>
            </w:r>
          </w:p>
          <w:bookmarkEnd w:id="134"/>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 w:id="135"/>
          <w:p>
            <w:pPr>
              <w:spacing w:after="20"/>
              <w:ind w:left="20"/>
              <w:jc w:val="both"/>
            </w:pPr>
            <w:r>
              <w:rPr>
                <w:rFonts w:ascii="Times New Roman"/>
                <w:b w:val="false"/>
                <w:i w:val="false"/>
                <w:color w:val="000000"/>
                <w:sz w:val="20"/>
              </w:rPr>
              <w:t>
 </w:t>
            </w:r>
          </w:p>
          <w:bookmarkEnd w:id="135"/>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2 803</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 w:id="136"/>
          <w:p>
            <w:pPr>
              <w:spacing w:after="20"/>
              <w:ind w:left="20"/>
              <w:jc w:val="both"/>
            </w:pPr>
            <w:r>
              <w:rPr>
                <w:rFonts w:ascii="Times New Roman"/>
                <w:b w:val="false"/>
                <w:i w:val="false"/>
                <w:color w:val="000000"/>
                <w:sz w:val="20"/>
              </w:rPr>
              <w:t>
 </w:t>
            </w:r>
          </w:p>
          <w:bookmarkEnd w:id="136"/>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1 615</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 w:id="137"/>
          <w:p>
            <w:pPr>
              <w:spacing w:after="20"/>
              <w:ind w:left="20"/>
              <w:jc w:val="both"/>
            </w:pPr>
            <w:r>
              <w:rPr>
                <w:rFonts w:ascii="Times New Roman"/>
                <w:b w:val="false"/>
                <w:i w:val="false"/>
                <w:color w:val="000000"/>
                <w:sz w:val="20"/>
              </w:rPr>
              <w:t>
 </w:t>
            </w:r>
          </w:p>
          <w:bookmarkEnd w:id="137"/>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1 849</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 w:id="138"/>
          <w:p>
            <w:pPr>
              <w:spacing w:after="20"/>
              <w:ind w:left="20"/>
              <w:jc w:val="both"/>
            </w:pPr>
            <w:r>
              <w:rPr>
                <w:rFonts w:ascii="Times New Roman"/>
                <w:b w:val="false"/>
                <w:i w:val="false"/>
                <w:color w:val="000000"/>
                <w:sz w:val="20"/>
              </w:rPr>
              <w:t>
 </w:t>
            </w:r>
          </w:p>
          <w:bookmarkEnd w:id="138"/>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4 065</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 w:id="139"/>
          <w:p>
            <w:pPr>
              <w:spacing w:after="20"/>
              <w:ind w:left="20"/>
              <w:jc w:val="both"/>
            </w:pPr>
            <w:r>
              <w:rPr>
                <w:rFonts w:ascii="Times New Roman"/>
                <w:b w:val="false"/>
                <w:i w:val="false"/>
                <w:color w:val="000000"/>
                <w:sz w:val="20"/>
              </w:rPr>
              <w:t>
 </w:t>
            </w:r>
          </w:p>
          <w:bookmarkEnd w:id="139"/>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13 638</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 w:id="140"/>
          <w:p>
            <w:pPr>
              <w:spacing w:after="20"/>
              <w:ind w:left="20"/>
              <w:jc w:val="both"/>
            </w:pPr>
            <w:r>
              <w:rPr>
                <w:rFonts w:ascii="Times New Roman"/>
                <w:b w:val="false"/>
                <w:i w:val="false"/>
                <w:color w:val="000000"/>
                <w:sz w:val="20"/>
              </w:rPr>
              <w:t>
 </w:t>
            </w:r>
          </w:p>
          <w:bookmarkEnd w:id="140"/>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13 638</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 w:id="141"/>
          <w:p>
            <w:pPr>
              <w:spacing w:after="20"/>
              <w:ind w:left="20"/>
              <w:jc w:val="both"/>
            </w:pPr>
            <w:r>
              <w:rPr>
                <w:rFonts w:ascii="Times New Roman"/>
                <w:b w:val="false"/>
                <w:i w:val="false"/>
                <w:color w:val="000000"/>
                <w:sz w:val="20"/>
              </w:rPr>
              <w:t>
 </w:t>
            </w:r>
          </w:p>
          <w:bookmarkEnd w:id="141"/>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68 681</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 w:id="142"/>
          <w:p>
            <w:pPr>
              <w:spacing w:after="20"/>
              <w:ind w:left="20"/>
              <w:jc w:val="both"/>
            </w:pPr>
            <w:r>
              <w:rPr>
                <w:rFonts w:ascii="Times New Roman"/>
                <w:b w:val="false"/>
                <w:i w:val="false"/>
                <w:color w:val="000000"/>
                <w:sz w:val="20"/>
              </w:rPr>
              <w:t>
 </w:t>
            </w:r>
          </w:p>
          <w:bookmarkEnd w:id="142"/>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68 681</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 w:id="143"/>
          <w:p>
            <w:pPr>
              <w:spacing w:after="20"/>
              <w:ind w:left="20"/>
              <w:jc w:val="both"/>
            </w:pPr>
            <w:r>
              <w:rPr>
                <w:rFonts w:ascii="Times New Roman"/>
                <w:b w:val="false"/>
                <w:i w:val="false"/>
                <w:color w:val="000000"/>
                <w:sz w:val="20"/>
              </w:rPr>
              <w:t>
12</w:t>
            </w:r>
          </w:p>
          <w:bookmarkEnd w:id="143"/>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237 482,3</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 w:id="144"/>
          <w:p>
            <w:pPr>
              <w:spacing w:after="20"/>
              <w:ind w:left="20"/>
              <w:jc w:val="both"/>
            </w:pPr>
            <w:r>
              <w:rPr>
                <w:rFonts w:ascii="Times New Roman"/>
                <w:b w:val="false"/>
                <w:i w:val="false"/>
                <w:color w:val="000000"/>
                <w:sz w:val="20"/>
              </w:rPr>
              <w:t>
 </w:t>
            </w:r>
          </w:p>
          <w:bookmarkEnd w:id="144"/>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38 645,3</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 w:id="145"/>
          <w:p>
            <w:pPr>
              <w:spacing w:after="20"/>
              <w:ind w:left="20"/>
              <w:jc w:val="both"/>
            </w:pPr>
            <w:r>
              <w:rPr>
                <w:rFonts w:ascii="Times New Roman"/>
                <w:b w:val="false"/>
                <w:i w:val="false"/>
                <w:color w:val="000000"/>
                <w:sz w:val="20"/>
              </w:rPr>
              <w:t>
 </w:t>
            </w:r>
          </w:p>
          <w:bookmarkEnd w:id="145"/>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38 645,3</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 w:id="146"/>
          <w:p>
            <w:pPr>
              <w:spacing w:after="20"/>
              <w:ind w:left="20"/>
              <w:jc w:val="both"/>
            </w:pPr>
            <w:r>
              <w:rPr>
                <w:rFonts w:ascii="Times New Roman"/>
                <w:b w:val="false"/>
                <w:i w:val="false"/>
                <w:color w:val="000000"/>
                <w:sz w:val="20"/>
              </w:rPr>
              <w:t>
 </w:t>
            </w:r>
          </w:p>
          <w:bookmarkEnd w:id="146"/>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тұрғын үй-коммуналдық шаруашылығы, жолаушылар көлігі және автомобиль жолдары бөлімі</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198 837</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 w:id="147"/>
          <w:p>
            <w:pPr>
              <w:spacing w:after="20"/>
              <w:ind w:left="20"/>
              <w:jc w:val="both"/>
            </w:pPr>
            <w:r>
              <w:rPr>
                <w:rFonts w:ascii="Times New Roman"/>
                <w:b w:val="false"/>
                <w:i w:val="false"/>
                <w:color w:val="000000"/>
                <w:sz w:val="20"/>
              </w:rPr>
              <w:t>
 </w:t>
            </w:r>
          </w:p>
          <w:bookmarkEnd w:id="147"/>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198 837</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 w:id="148"/>
          <w:p>
            <w:pPr>
              <w:spacing w:after="20"/>
              <w:ind w:left="20"/>
              <w:jc w:val="both"/>
            </w:pPr>
            <w:r>
              <w:rPr>
                <w:rFonts w:ascii="Times New Roman"/>
                <w:b w:val="false"/>
                <w:i w:val="false"/>
                <w:color w:val="000000"/>
                <w:sz w:val="20"/>
              </w:rPr>
              <w:t>
13</w:t>
            </w:r>
          </w:p>
          <w:bookmarkEnd w:id="148"/>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118 163,2</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 w:id="149"/>
          <w:p>
            <w:pPr>
              <w:spacing w:after="20"/>
              <w:ind w:left="20"/>
              <w:jc w:val="both"/>
            </w:pPr>
            <w:r>
              <w:rPr>
                <w:rFonts w:ascii="Times New Roman"/>
                <w:b w:val="false"/>
                <w:i w:val="false"/>
                <w:color w:val="000000"/>
                <w:sz w:val="20"/>
              </w:rPr>
              <w:t>
 </w:t>
            </w:r>
          </w:p>
          <w:bookmarkEnd w:id="149"/>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8 458,2</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 w:id="150"/>
          <w:p>
            <w:pPr>
              <w:spacing w:after="20"/>
              <w:ind w:left="20"/>
              <w:jc w:val="both"/>
            </w:pPr>
            <w:r>
              <w:rPr>
                <w:rFonts w:ascii="Times New Roman"/>
                <w:b w:val="false"/>
                <w:i w:val="false"/>
                <w:color w:val="000000"/>
                <w:sz w:val="20"/>
              </w:rPr>
              <w:t>
 </w:t>
            </w:r>
          </w:p>
          <w:bookmarkEnd w:id="150"/>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8 458,2</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 w:id="151"/>
          <w:p>
            <w:pPr>
              <w:spacing w:after="20"/>
              <w:ind w:left="20"/>
              <w:jc w:val="both"/>
            </w:pPr>
            <w:r>
              <w:rPr>
                <w:rFonts w:ascii="Times New Roman"/>
                <w:b w:val="false"/>
                <w:i w:val="false"/>
                <w:color w:val="000000"/>
                <w:sz w:val="20"/>
              </w:rPr>
              <w:t>
 </w:t>
            </w:r>
          </w:p>
          <w:bookmarkEnd w:id="151"/>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41 165</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 w:id="152"/>
          <w:p>
            <w:pPr>
              <w:spacing w:after="20"/>
              <w:ind w:left="20"/>
              <w:jc w:val="both"/>
            </w:pPr>
            <w:r>
              <w:rPr>
                <w:rFonts w:ascii="Times New Roman"/>
                <w:b w:val="false"/>
                <w:i w:val="false"/>
                <w:color w:val="000000"/>
                <w:sz w:val="20"/>
              </w:rPr>
              <w:t>
 </w:t>
            </w:r>
          </w:p>
          <w:bookmarkEnd w:id="152"/>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41 165</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 w:id="153"/>
          <w:p>
            <w:pPr>
              <w:spacing w:after="20"/>
              <w:ind w:left="20"/>
              <w:jc w:val="both"/>
            </w:pPr>
            <w:r>
              <w:rPr>
                <w:rFonts w:ascii="Times New Roman"/>
                <w:b w:val="false"/>
                <w:i w:val="false"/>
                <w:color w:val="000000"/>
                <w:sz w:val="20"/>
              </w:rPr>
              <w:t>
 </w:t>
            </w:r>
          </w:p>
          <w:bookmarkEnd w:id="153"/>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68 540</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 w:id="154"/>
          <w:p>
            <w:pPr>
              <w:spacing w:after="20"/>
              <w:ind w:left="20"/>
              <w:jc w:val="both"/>
            </w:pPr>
            <w:r>
              <w:rPr>
                <w:rFonts w:ascii="Times New Roman"/>
                <w:b w:val="false"/>
                <w:i w:val="false"/>
                <w:color w:val="000000"/>
                <w:sz w:val="20"/>
              </w:rPr>
              <w:t>
 </w:t>
            </w:r>
          </w:p>
          <w:bookmarkEnd w:id="154"/>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68 540</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 w:id="155"/>
          <w:p>
            <w:pPr>
              <w:spacing w:after="20"/>
              <w:ind w:left="20"/>
              <w:jc w:val="both"/>
            </w:pPr>
            <w:r>
              <w:rPr>
                <w:rFonts w:ascii="Times New Roman"/>
                <w:b w:val="false"/>
                <w:i w:val="false"/>
                <w:color w:val="000000"/>
                <w:sz w:val="20"/>
              </w:rPr>
              <w:t>
14</w:t>
            </w:r>
          </w:p>
          <w:bookmarkEnd w:id="155"/>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 w:id="156"/>
          <w:p>
            <w:pPr>
              <w:spacing w:after="20"/>
              <w:ind w:left="20"/>
              <w:jc w:val="both"/>
            </w:pPr>
            <w:r>
              <w:rPr>
                <w:rFonts w:ascii="Times New Roman"/>
                <w:b w:val="false"/>
                <w:i w:val="false"/>
                <w:color w:val="000000"/>
                <w:sz w:val="20"/>
              </w:rPr>
              <w:t>
 </w:t>
            </w:r>
          </w:p>
          <w:bookmarkEnd w:id="156"/>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 w:id="157"/>
          <w:p>
            <w:pPr>
              <w:spacing w:after="20"/>
              <w:ind w:left="20"/>
              <w:jc w:val="both"/>
            </w:pPr>
            <w:r>
              <w:rPr>
                <w:rFonts w:ascii="Times New Roman"/>
                <w:b w:val="false"/>
                <w:i w:val="false"/>
                <w:color w:val="000000"/>
                <w:sz w:val="20"/>
              </w:rPr>
              <w:t>
 </w:t>
            </w:r>
          </w:p>
          <w:bookmarkEnd w:id="157"/>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 w:id="158"/>
          <w:p>
            <w:pPr>
              <w:spacing w:after="20"/>
              <w:ind w:left="20"/>
              <w:jc w:val="both"/>
            </w:pPr>
            <w:r>
              <w:rPr>
                <w:rFonts w:ascii="Times New Roman"/>
                <w:b w:val="false"/>
                <w:i w:val="false"/>
                <w:color w:val="000000"/>
                <w:sz w:val="20"/>
              </w:rPr>
              <w:t>
15</w:t>
            </w:r>
          </w:p>
          <w:bookmarkEnd w:id="158"/>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61 254,9</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 w:id="159"/>
          <w:p>
            <w:pPr>
              <w:spacing w:after="20"/>
              <w:ind w:left="20"/>
              <w:jc w:val="both"/>
            </w:pPr>
            <w:r>
              <w:rPr>
                <w:rFonts w:ascii="Times New Roman"/>
                <w:b w:val="false"/>
                <w:i w:val="false"/>
                <w:color w:val="000000"/>
                <w:sz w:val="20"/>
              </w:rPr>
              <w:t>
 </w:t>
            </w:r>
          </w:p>
          <w:bookmarkEnd w:id="159"/>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61 254,9</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 w:id="160"/>
          <w:p>
            <w:pPr>
              <w:spacing w:after="20"/>
              <w:ind w:left="20"/>
              <w:jc w:val="both"/>
            </w:pPr>
            <w:r>
              <w:rPr>
                <w:rFonts w:ascii="Times New Roman"/>
                <w:b w:val="false"/>
                <w:i w:val="false"/>
                <w:color w:val="000000"/>
                <w:sz w:val="20"/>
              </w:rPr>
              <w:t>
 </w:t>
            </w:r>
          </w:p>
          <w:bookmarkEnd w:id="160"/>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11 608,5</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 w:id="161"/>
          <w:p>
            <w:pPr>
              <w:spacing w:after="20"/>
              <w:ind w:left="20"/>
              <w:jc w:val="both"/>
            </w:pPr>
            <w:r>
              <w:rPr>
                <w:rFonts w:ascii="Times New Roman"/>
                <w:b w:val="false"/>
                <w:i w:val="false"/>
                <w:color w:val="000000"/>
                <w:sz w:val="20"/>
              </w:rPr>
              <w:t>
 </w:t>
            </w:r>
          </w:p>
          <w:bookmarkEnd w:id="161"/>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мақсатқа сай пайдаланылмаған нысаналы трансферттерді қайтару</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4 320</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 w:id="162"/>
          <w:p>
            <w:pPr>
              <w:spacing w:after="20"/>
              <w:ind w:left="20"/>
              <w:jc w:val="both"/>
            </w:pPr>
            <w:r>
              <w:rPr>
                <w:rFonts w:ascii="Times New Roman"/>
                <w:b w:val="false"/>
                <w:i w:val="false"/>
                <w:color w:val="000000"/>
                <w:sz w:val="20"/>
              </w:rPr>
              <w:t>
 </w:t>
            </w:r>
          </w:p>
          <w:bookmarkEnd w:id="162"/>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12 903,2</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 w:id="163"/>
          <w:p>
            <w:pPr>
              <w:spacing w:after="20"/>
              <w:ind w:left="20"/>
              <w:jc w:val="both"/>
            </w:pPr>
            <w:r>
              <w:rPr>
                <w:rFonts w:ascii="Times New Roman"/>
                <w:b w:val="false"/>
                <w:i w:val="false"/>
                <w:color w:val="000000"/>
                <w:sz w:val="20"/>
              </w:rPr>
              <w:t>
 </w:t>
            </w:r>
          </w:p>
          <w:bookmarkEnd w:id="163"/>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 w:id="164"/>
          <w:p>
            <w:pPr>
              <w:spacing w:after="20"/>
              <w:ind w:left="20"/>
              <w:jc w:val="both"/>
            </w:pPr>
            <w:r>
              <w:rPr>
                <w:rFonts w:ascii="Times New Roman"/>
                <w:b w:val="false"/>
                <w:i w:val="false"/>
                <w:color w:val="000000"/>
                <w:sz w:val="20"/>
              </w:rPr>
              <w:t>
 </w:t>
            </w:r>
          </w:p>
          <w:bookmarkEnd w:id="164"/>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31 473,2</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 w:id="165"/>
          <w:p>
            <w:pPr>
              <w:spacing w:after="20"/>
              <w:ind w:left="20"/>
              <w:jc w:val="both"/>
            </w:pPr>
            <w:r>
              <w:rPr>
                <w:rFonts w:ascii="Times New Roman"/>
                <w:b w:val="false"/>
                <w:i w:val="false"/>
                <w:color w:val="000000"/>
                <w:sz w:val="20"/>
              </w:rPr>
              <w:t>
 </w:t>
            </w:r>
          </w:p>
          <w:bookmarkEnd w:id="165"/>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98 662</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 w:id="166"/>
          <w:p>
            <w:pPr>
              <w:spacing w:after="20"/>
              <w:ind w:left="20"/>
              <w:jc w:val="both"/>
            </w:pPr>
            <w:r>
              <w:rPr>
                <w:rFonts w:ascii="Times New Roman"/>
                <w:b w:val="false"/>
                <w:i w:val="false"/>
                <w:color w:val="000000"/>
                <w:sz w:val="20"/>
              </w:rPr>
              <w:t>
 </w:t>
            </w:r>
          </w:p>
          <w:bookmarkEnd w:id="166"/>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122 526</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 w:id="167"/>
          <w:p>
            <w:pPr>
              <w:spacing w:after="20"/>
              <w:ind w:left="20"/>
              <w:jc w:val="both"/>
            </w:pPr>
            <w:r>
              <w:rPr>
                <w:rFonts w:ascii="Times New Roman"/>
                <w:b w:val="false"/>
                <w:i w:val="false"/>
                <w:color w:val="000000"/>
                <w:sz w:val="20"/>
              </w:rPr>
              <w:t>
10</w:t>
            </w:r>
          </w:p>
          <w:bookmarkEnd w:id="167"/>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122 526</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 w:id="168"/>
          <w:p>
            <w:pPr>
              <w:spacing w:after="20"/>
              <w:ind w:left="20"/>
              <w:jc w:val="both"/>
            </w:pPr>
            <w:r>
              <w:rPr>
                <w:rFonts w:ascii="Times New Roman"/>
                <w:b w:val="false"/>
                <w:i w:val="false"/>
                <w:color w:val="000000"/>
                <w:sz w:val="20"/>
              </w:rPr>
              <w:t>
 </w:t>
            </w:r>
          </w:p>
          <w:bookmarkEnd w:id="168"/>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122 526</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 w:id="169"/>
          <w:p>
            <w:pPr>
              <w:spacing w:after="20"/>
              <w:ind w:left="20"/>
              <w:jc w:val="both"/>
            </w:pPr>
            <w:r>
              <w:rPr>
                <w:rFonts w:ascii="Times New Roman"/>
                <w:b w:val="false"/>
                <w:i w:val="false"/>
                <w:color w:val="000000"/>
                <w:sz w:val="20"/>
              </w:rPr>
              <w:t>
 </w:t>
            </w:r>
          </w:p>
          <w:bookmarkEnd w:id="169"/>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122 526</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 w:id="170"/>
          <w:p>
            <w:pPr>
              <w:spacing w:after="20"/>
              <w:ind w:left="20"/>
              <w:jc w:val="both"/>
            </w:pPr>
            <w:r>
              <w:rPr>
                <w:rFonts w:ascii="Times New Roman"/>
                <w:b w:val="false"/>
                <w:i w:val="false"/>
                <w:color w:val="000000"/>
                <w:sz w:val="20"/>
              </w:rPr>
              <w:t>
Санаты</w:t>
            </w:r>
          </w:p>
          <w:bookmarkEnd w:id="170"/>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 w:id="171"/>
          <w:p>
            <w:pPr>
              <w:spacing w:after="20"/>
              <w:ind w:left="20"/>
              <w:jc w:val="both"/>
            </w:pPr>
            <w:r>
              <w:rPr>
                <w:rFonts w:ascii="Times New Roman"/>
                <w:b w:val="false"/>
                <w:i w:val="false"/>
                <w:color w:val="000000"/>
                <w:sz w:val="20"/>
              </w:rPr>
              <w:t>
5</w:t>
            </w:r>
          </w:p>
          <w:bookmarkEnd w:id="171"/>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23 864</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 w:id="172"/>
          <w:p>
            <w:pPr>
              <w:spacing w:after="20"/>
              <w:ind w:left="20"/>
              <w:jc w:val="both"/>
            </w:pPr>
            <w:r>
              <w:rPr>
                <w:rFonts w:ascii="Times New Roman"/>
                <w:b w:val="false"/>
                <w:i w:val="false"/>
                <w:color w:val="000000"/>
                <w:sz w:val="20"/>
              </w:rPr>
              <w:t>
 </w:t>
            </w:r>
          </w:p>
          <w:bookmarkEnd w:id="172"/>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23 864</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 w:id="173"/>
          <w:p>
            <w:pPr>
              <w:spacing w:after="20"/>
              <w:ind w:left="20"/>
              <w:jc w:val="both"/>
            </w:pPr>
            <w:r>
              <w:rPr>
                <w:rFonts w:ascii="Times New Roman"/>
                <w:b w:val="false"/>
                <w:i w:val="false"/>
                <w:color w:val="000000"/>
                <w:sz w:val="20"/>
              </w:rPr>
              <w:t>
 </w:t>
            </w:r>
          </w:p>
          <w:bookmarkEnd w:id="173"/>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23 864</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 w:id="174"/>
          <w:p>
            <w:pPr>
              <w:spacing w:after="20"/>
              <w:ind w:left="20"/>
              <w:jc w:val="both"/>
            </w:pPr>
            <w:r>
              <w:rPr>
                <w:rFonts w:ascii="Times New Roman"/>
                <w:b w:val="false"/>
                <w:i w:val="false"/>
                <w:color w:val="000000"/>
                <w:sz w:val="20"/>
              </w:rPr>
              <w:t>
 </w:t>
            </w:r>
          </w:p>
          <w:bookmarkEnd w:id="174"/>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1 625</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 w:id="175"/>
          <w:p>
            <w:pPr>
              <w:spacing w:after="20"/>
              <w:ind w:left="20"/>
              <w:jc w:val="both"/>
            </w:pPr>
            <w:r>
              <w:rPr>
                <w:rFonts w:ascii="Times New Roman"/>
                <w:b w:val="false"/>
                <w:i w:val="false"/>
                <w:color w:val="000000"/>
                <w:sz w:val="20"/>
              </w:rPr>
              <w:t>
 </w:t>
            </w:r>
          </w:p>
          <w:bookmarkEnd w:id="175"/>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1 625</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 w:id="176"/>
          <w:p>
            <w:pPr>
              <w:spacing w:after="20"/>
              <w:ind w:left="20"/>
              <w:jc w:val="both"/>
            </w:pPr>
            <w:r>
              <w:rPr>
                <w:rFonts w:ascii="Times New Roman"/>
                <w:b w:val="false"/>
                <w:i w:val="false"/>
                <w:color w:val="000000"/>
                <w:sz w:val="20"/>
              </w:rPr>
              <w:t>
13</w:t>
            </w:r>
          </w:p>
          <w:bookmarkEnd w:id="176"/>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1 625</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 w:id="177"/>
          <w:p>
            <w:pPr>
              <w:spacing w:after="20"/>
              <w:ind w:left="20"/>
              <w:jc w:val="both"/>
            </w:pPr>
            <w:r>
              <w:rPr>
                <w:rFonts w:ascii="Times New Roman"/>
                <w:b w:val="false"/>
                <w:i w:val="false"/>
                <w:color w:val="000000"/>
                <w:sz w:val="20"/>
              </w:rPr>
              <w:t>
 </w:t>
            </w:r>
          </w:p>
          <w:bookmarkEnd w:id="177"/>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1 625</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 w:id="178"/>
          <w:p>
            <w:pPr>
              <w:spacing w:after="20"/>
              <w:ind w:left="20"/>
              <w:jc w:val="both"/>
            </w:pPr>
            <w:r>
              <w:rPr>
                <w:rFonts w:ascii="Times New Roman"/>
                <w:b w:val="false"/>
                <w:i w:val="false"/>
                <w:color w:val="000000"/>
                <w:sz w:val="20"/>
              </w:rPr>
              <w:t>
 </w:t>
            </w:r>
          </w:p>
          <w:bookmarkEnd w:id="178"/>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1 625</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 w:id="179"/>
          <w:p>
            <w:pPr>
              <w:spacing w:after="20"/>
              <w:ind w:left="20"/>
              <w:jc w:val="both"/>
            </w:pPr>
            <w:r>
              <w:rPr>
                <w:rFonts w:ascii="Times New Roman"/>
                <w:b w:val="false"/>
                <w:i w:val="false"/>
                <w:color w:val="000000"/>
                <w:sz w:val="20"/>
              </w:rPr>
              <w:t>
Санаты</w:t>
            </w:r>
          </w:p>
          <w:bookmarkEnd w:id="179"/>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 w:id="180"/>
          <w:p>
            <w:pPr>
              <w:spacing w:after="20"/>
              <w:ind w:left="20"/>
              <w:jc w:val="both"/>
            </w:pPr>
            <w:r>
              <w:rPr>
                <w:rFonts w:ascii="Times New Roman"/>
                <w:b w:val="false"/>
                <w:i w:val="false"/>
                <w:color w:val="000000"/>
                <w:sz w:val="20"/>
              </w:rPr>
              <w:t>
6</w:t>
            </w:r>
          </w:p>
          <w:bookmarkEnd w:id="180"/>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 w:id="181"/>
          <w:p>
            <w:pPr>
              <w:spacing w:after="20"/>
              <w:ind w:left="20"/>
              <w:jc w:val="both"/>
            </w:pPr>
            <w:r>
              <w:rPr>
                <w:rFonts w:ascii="Times New Roman"/>
                <w:b w:val="false"/>
                <w:i w:val="false"/>
                <w:color w:val="000000"/>
                <w:sz w:val="20"/>
              </w:rPr>
              <w:t>
 </w:t>
            </w:r>
          </w:p>
          <w:bookmarkEnd w:id="181"/>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-180 778</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 w:id="182"/>
          <w:p>
            <w:pPr>
              <w:spacing w:after="20"/>
              <w:ind w:left="20"/>
              <w:jc w:val="both"/>
            </w:pPr>
            <w:r>
              <w:rPr>
                <w:rFonts w:ascii="Times New Roman"/>
                <w:b w:val="false"/>
                <w:i w:val="false"/>
                <w:color w:val="000000"/>
                <w:sz w:val="20"/>
              </w:rPr>
              <w:t>
 </w:t>
            </w:r>
          </w:p>
          <w:bookmarkEnd w:id="182"/>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180 778</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 w:id="183"/>
          <w:p>
            <w:pPr>
              <w:spacing w:after="20"/>
              <w:ind w:left="20"/>
              <w:jc w:val="both"/>
            </w:pPr>
            <w:r>
              <w:rPr>
                <w:rFonts w:ascii="Times New Roman"/>
                <w:b w:val="false"/>
                <w:i w:val="false"/>
                <w:color w:val="000000"/>
                <w:sz w:val="20"/>
              </w:rPr>
              <w:t>
7</w:t>
            </w:r>
          </w:p>
          <w:bookmarkEnd w:id="183"/>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122 526</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 w:id="184"/>
          <w:p>
            <w:pPr>
              <w:spacing w:after="20"/>
              <w:ind w:left="20"/>
              <w:jc w:val="both"/>
            </w:pPr>
            <w:r>
              <w:rPr>
                <w:rFonts w:ascii="Times New Roman"/>
                <w:b w:val="false"/>
                <w:i w:val="false"/>
                <w:color w:val="000000"/>
                <w:sz w:val="20"/>
              </w:rPr>
              <w:t>
 </w:t>
            </w:r>
          </w:p>
          <w:bookmarkEnd w:id="184"/>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122 526</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 w:id="185"/>
          <w:p>
            <w:pPr>
              <w:spacing w:after="20"/>
              <w:ind w:left="20"/>
              <w:jc w:val="both"/>
            </w:pPr>
            <w:r>
              <w:rPr>
                <w:rFonts w:ascii="Times New Roman"/>
                <w:b w:val="false"/>
                <w:i w:val="false"/>
                <w:color w:val="000000"/>
                <w:sz w:val="20"/>
              </w:rPr>
              <w:t>
 </w:t>
            </w:r>
          </w:p>
          <w:bookmarkEnd w:id="185"/>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122 526</w:t>
            </w:r>
          </w:p>
        </w:tc>
      </w:tr>
      <w:tr>
        <w:trPr/>
        <w:tc>
          <w:tcPr>
            <w:tcW w:w="5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 w:id="186"/>
          <w:p>
            <w:pPr>
              <w:spacing w:after="20"/>
              <w:ind w:left="20"/>
              <w:jc w:val="both"/>
            </w:pPr>
            <w:r>
              <w:rPr>
                <w:rFonts w:ascii="Times New Roman"/>
                <w:b w:val="false"/>
                <w:i w:val="false"/>
                <w:color w:val="000000"/>
                <w:sz w:val="20"/>
              </w:rPr>
              <w:t>
Функционалдық топ</w:t>
            </w:r>
          </w:p>
          <w:bookmarkEnd w:id="186"/>
        </w:tc>
        <w:tc>
          <w:tcPr>
            <w:tcW w:w="7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Әкiмшi</w:t>
            </w:r>
          </w:p>
        </w:tc>
        <w:tc>
          <w:tcPr>
            <w:tcW w:w="7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41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 w:id="187"/>
          <w:p>
            <w:pPr>
              <w:spacing w:after="20"/>
              <w:ind w:left="20"/>
              <w:jc w:val="both"/>
            </w:pPr>
            <w:r>
              <w:rPr>
                <w:rFonts w:ascii="Times New Roman"/>
                <w:b w:val="false"/>
                <w:i w:val="false"/>
                <w:color w:val="000000"/>
                <w:sz w:val="20"/>
              </w:rPr>
              <w:t>
16</w:t>
            </w:r>
          </w:p>
          <w:bookmarkEnd w:id="187"/>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48 483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48 483</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48 483</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106 735</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106 735</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106 735</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 сессиясының 2016 жылғы 23 желтоқсандағы №10/1 шешіміне 2 қосымша</w:t>
            </w:r>
          </w:p>
        </w:tc>
      </w:tr>
    </w:tbl>
    <w:bookmarkStart w:name="z255" w:id="188"/>
    <w:p>
      <w:pPr>
        <w:spacing w:after="0"/>
        <w:ind w:left="0"/>
        <w:jc w:val="left"/>
      </w:pPr>
      <w:r>
        <w:rPr>
          <w:rFonts w:ascii="Times New Roman"/>
          <w:b/>
          <w:i w:val="false"/>
          <w:color w:val="000000"/>
        </w:rPr>
        <w:t xml:space="preserve"> 2018 жылға арналған Қызылжар ауданының бюджеті</w:t>
      </w:r>
    </w:p>
    <w:bookmarkEnd w:id="1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0"/>
        <w:gridCol w:w="1257"/>
        <w:gridCol w:w="810"/>
        <w:gridCol w:w="5464"/>
        <w:gridCol w:w="3959"/>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 w:id="189"/>
          <w:p>
            <w:pPr>
              <w:spacing w:after="20"/>
              <w:ind w:left="20"/>
              <w:jc w:val="both"/>
            </w:pPr>
            <w:r>
              <w:rPr>
                <w:rFonts w:ascii="Times New Roman"/>
                <w:b w:val="false"/>
                <w:i w:val="false"/>
                <w:color w:val="000000"/>
                <w:sz w:val="20"/>
              </w:rPr>
              <w:t>
Санаты</w:t>
            </w:r>
          </w:p>
          <w:bookmarkEnd w:id="189"/>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9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 w:id="190"/>
          <w:p>
            <w:pPr>
              <w:spacing w:after="20"/>
              <w:ind w:left="20"/>
              <w:jc w:val="both"/>
            </w:pPr>
            <w:r>
              <w:rPr>
                <w:rFonts w:ascii="Times New Roman"/>
                <w:b w:val="false"/>
                <w:i w:val="false"/>
                <w:color w:val="000000"/>
                <w:sz w:val="20"/>
              </w:rPr>
              <w:t>
 </w:t>
            </w:r>
          </w:p>
          <w:bookmarkEnd w:id="19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 w:id="191"/>
          <w:p>
            <w:pPr>
              <w:spacing w:after="20"/>
              <w:ind w:left="20"/>
              <w:jc w:val="both"/>
            </w:pPr>
            <w:r>
              <w:rPr>
                <w:rFonts w:ascii="Times New Roman"/>
                <w:b w:val="false"/>
                <w:i w:val="false"/>
                <w:color w:val="000000"/>
                <w:sz w:val="20"/>
              </w:rPr>
              <w:t>
 </w:t>
            </w:r>
          </w:p>
          <w:bookmarkEnd w:id="191"/>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 w:id="192"/>
          <w:p>
            <w:pPr>
              <w:spacing w:after="20"/>
              <w:ind w:left="20"/>
              <w:jc w:val="both"/>
            </w:pPr>
            <w:r>
              <w:rPr>
                <w:rFonts w:ascii="Times New Roman"/>
                <w:b w:val="false"/>
                <w:i w:val="false"/>
                <w:color w:val="000000"/>
                <w:sz w:val="20"/>
              </w:rPr>
              <w:t>
1</w:t>
            </w:r>
          </w:p>
          <w:bookmarkEnd w:id="192"/>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 w:id="193"/>
          <w:p>
            <w:pPr>
              <w:spacing w:after="20"/>
              <w:ind w:left="20"/>
              <w:jc w:val="both"/>
            </w:pPr>
            <w:r>
              <w:rPr>
                <w:rFonts w:ascii="Times New Roman"/>
                <w:b w:val="false"/>
                <w:i w:val="false"/>
                <w:color w:val="000000"/>
                <w:sz w:val="20"/>
              </w:rPr>
              <w:t>
 </w:t>
            </w:r>
          </w:p>
          <w:bookmarkEnd w:id="193"/>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4 431 673</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 w:id="194"/>
          <w:p>
            <w:pPr>
              <w:spacing w:after="20"/>
              <w:ind w:left="20"/>
              <w:jc w:val="both"/>
            </w:pPr>
            <w:r>
              <w:rPr>
                <w:rFonts w:ascii="Times New Roman"/>
                <w:b w:val="false"/>
                <w:i w:val="false"/>
                <w:color w:val="000000"/>
                <w:sz w:val="20"/>
              </w:rPr>
              <w:t>
1</w:t>
            </w:r>
          </w:p>
          <w:bookmarkEnd w:id="194"/>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865 056</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 w:id="195"/>
          <w:p>
            <w:pPr>
              <w:spacing w:after="20"/>
              <w:ind w:left="20"/>
              <w:jc w:val="both"/>
            </w:pPr>
            <w:r>
              <w:rPr>
                <w:rFonts w:ascii="Times New Roman"/>
                <w:b w:val="false"/>
                <w:i w:val="false"/>
                <w:color w:val="000000"/>
                <w:sz w:val="20"/>
              </w:rPr>
              <w:t>
 </w:t>
            </w:r>
          </w:p>
          <w:bookmarkEnd w:id="195"/>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80 089</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 w:id="196"/>
          <w:p>
            <w:pPr>
              <w:spacing w:after="20"/>
              <w:ind w:left="20"/>
              <w:jc w:val="both"/>
            </w:pPr>
            <w:r>
              <w:rPr>
                <w:rFonts w:ascii="Times New Roman"/>
                <w:b w:val="false"/>
                <w:i w:val="false"/>
                <w:color w:val="000000"/>
                <w:sz w:val="20"/>
              </w:rPr>
              <w:t>
 </w:t>
            </w:r>
          </w:p>
          <w:bookmarkEnd w:id="196"/>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80 089</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 w:id="197"/>
          <w:p>
            <w:pPr>
              <w:spacing w:after="20"/>
              <w:ind w:left="20"/>
              <w:jc w:val="both"/>
            </w:pPr>
            <w:r>
              <w:rPr>
                <w:rFonts w:ascii="Times New Roman"/>
                <w:b w:val="false"/>
                <w:i w:val="false"/>
                <w:color w:val="000000"/>
                <w:sz w:val="20"/>
              </w:rPr>
              <w:t>
 </w:t>
            </w:r>
          </w:p>
          <w:bookmarkEnd w:id="197"/>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313 620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 w:id="198"/>
          <w:p>
            <w:pPr>
              <w:spacing w:after="20"/>
              <w:ind w:left="20"/>
              <w:jc w:val="both"/>
            </w:pPr>
            <w:r>
              <w:rPr>
                <w:rFonts w:ascii="Times New Roman"/>
                <w:b w:val="false"/>
                <w:i w:val="false"/>
                <w:color w:val="000000"/>
                <w:sz w:val="20"/>
              </w:rPr>
              <w:t>
 </w:t>
            </w:r>
          </w:p>
          <w:bookmarkEnd w:id="198"/>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313 620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 w:id="199"/>
          <w:p>
            <w:pPr>
              <w:spacing w:after="20"/>
              <w:ind w:left="20"/>
              <w:jc w:val="both"/>
            </w:pPr>
            <w:r>
              <w:rPr>
                <w:rFonts w:ascii="Times New Roman"/>
                <w:b w:val="false"/>
                <w:i w:val="false"/>
                <w:color w:val="000000"/>
                <w:sz w:val="20"/>
              </w:rPr>
              <w:t>
 </w:t>
            </w:r>
          </w:p>
          <w:bookmarkEnd w:id="199"/>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371 002</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7" w:id="200"/>
          <w:p>
            <w:pPr>
              <w:spacing w:after="20"/>
              <w:ind w:left="20"/>
              <w:jc w:val="both"/>
            </w:pPr>
            <w:r>
              <w:rPr>
                <w:rFonts w:ascii="Times New Roman"/>
                <w:b w:val="false"/>
                <w:i w:val="false"/>
                <w:color w:val="000000"/>
                <w:sz w:val="20"/>
              </w:rPr>
              <w:t>
 </w:t>
            </w:r>
          </w:p>
          <w:bookmarkEnd w:id="200"/>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280 748</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 w:id="201"/>
          <w:p>
            <w:pPr>
              <w:spacing w:after="20"/>
              <w:ind w:left="20"/>
              <w:jc w:val="both"/>
            </w:pPr>
            <w:r>
              <w:rPr>
                <w:rFonts w:ascii="Times New Roman"/>
                <w:b w:val="false"/>
                <w:i w:val="false"/>
                <w:color w:val="000000"/>
                <w:sz w:val="20"/>
              </w:rPr>
              <w:t>
 </w:t>
            </w:r>
          </w:p>
          <w:bookmarkEnd w:id="201"/>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12 206</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 w:id="202"/>
          <w:p>
            <w:pPr>
              <w:spacing w:after="20"/>
              <w:ind w:left="20"/>
              <w:jc w:val="both"/>
            </w:pPr>
            <w:r>
              <w:rPr>
                <w:rFonts w:ascii="Times New Roman"/>
                <w:b w:val="false"/>
                <w:i w:val="false"/>
                <w:color w:val="000000"/>
                <w:sz w:val="20"/>
              </w:rPr>
              <w:t>
 </w:t>
            </w:r>
          </w:p>
          <w:bookmarkEnd w:id="202"/>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73 182</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 w:id="203"/>
          <w:p>
            <w:pPr>
              <w:spacing w:after="20"/>
              <w:ind w:left="20"/>
              <w:jc w:val="both"/>
            </w:pPr>
            <w:r>
              <w:rPr>
                <w:rFonts w:ascii="Times New Roman"/>
                <w:b w:val="false"/>
                <w:i w:val="false"/>
                <w:color w:val="000000"/>
                <w:sz w:val="20"/>
              </w:rPr>
              <w:t>
 </w:t>
            </w:r>
          </w:p>
          <w:bookmarkEnd w:id="203"/>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4 866</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 w:id="204"/>
          <w:p>
            <w:pPr>
              <w:spacing w:after="20"/>
              <w:ind w:left="20"/>
              <w:jc w:val="both"/>
            </w:pPr>
            <w:r>
              <w:rPr>
                <w:rFonts w:ascii="Times New Roman"/>
                <w:b w:val="false"/>
                <w:i w:val="false"/>
                <w:color w:val="000000"/>
                <w:sz w:val="20"/>
              </w:rPr>
              <w:t>
 </w:t>
            </w:r>
          </w:p>
          <w:bookmarkEnd w:id="204"/>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92 434</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 w:id="205"/>
          <w:p>
            <w:pPr>
              <w:spacing w:after="20"/>
              <w:ind w:left="20"/>
              <w:jc w:val="both"/>
            </w:pPr>
            <w:r>
              <w:rPr>
                <w:rFonts w:ascii="Times New Roman"/>
                <w:b w:val="false"/>
                <w:i w:val="false"/>
                <w:color w:val="000000"/>
                <w:sz w:val="20"/>
              </w:rPr>
              <w:t>
 </w:t>
            </w:r>
          </w:p>
          <w:bookmarkEnd w:id="205"/>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5 648</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 w:id="206"/>
          <w:p>
            <w:pPr>
              <w:spacing w:after="20"/>
              <w:ind w:left="20"/>
              <w:jc w:val="both"/>
            </w:pPr>
            <w:r>
              <w:rPr>
                <w:rFonts w:ascii="Times New Roman"/>
                <w:b w:val="false"/>
                <w:i w:val="false"/>
                <w:color w:val="000000"/>
                <w:sz w:val="20"/>
              </w:rPr>
              <w:t>
 </w:t>
            </w:r>
          </w:p>
          <w:bookmarkEnd w:id="206"/>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58 198</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 w:id="207"/>
          <w:p>
            <w:pPr>
              <w:spacing w:after="20"/>
              <w:ind w:left="20"/>
              <w:jc w:val="both"/>
            </w:pPr>
            <w:r>
              <w:rPr>
                <w:rFonts w:ascii="Times New Roman"/>
                <w:b w:val="false"/>
                <w:i w:val="false"/>
                <w:color w:val="000000"/>
                <w:sz w:val="20"/>
              </w:rPr>
              <w:t>
 </w:t>
            </w:r>
          </w:p>
          <w:bookmarkEnd w:id="207"/>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28 588</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 w:id="208"/>
          <w:p>
            <w:pPr>
              <w:spacing w:after="20"/>
              <w:ind w:left="20"/>
              <w:jc w:val="both"/>
            </w:pPr>
            <w:r>
              <w:rPr>
                <w:rFonts w:ascii="Times New Roman"/>
                <w:b w:val="false"/>
                <w:i w:val="false"/>
                <w:color w:val="000000"/>
                <w:sz w:val="20"/>
              </w:rPr>
              <w:t>
 </w:t>
            </w:r>
          </w:p>
          <w:bookmarkEnd w:id="208"/>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7 911</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 w:id="209"/>
          <w:p>
            <w:pPr>
              <w:spacing w:after="20"/>
              <w:ind w:left="20"/>
              <w:jc w:val="both"/>
            </w:pPr>
            <w:r>
              <w:rPr>
                <w:rFonts w:ascii="Times New Roman"/>
                <w:b w:val="false"/>
                <w:i w:val="false"/>
                <w:color w:val="000000"/>
                <w:sz w:val="20"/>
              </w:rPr>
              <w:t>
 </w:t>
            </w:r>
          </w:p>
          <w:bookmarkEnd w:id="209"/>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7 911</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 w:id="210"/>
          <w:p>
            <w:pPr>
              <w:spacing w:after="20"/>
              <w:ind w:left="20"/>
              <w:jc w:val="both"/>
            </w:pPr>
            <w:r>
              <w:rPr>
                <w:rFonts w:ascii="Times New Roman"/>
                <w:b w:val="false"/>
                <w:i w:val="false"/>
                <w:color w:val="000000"/>
                <w:sz w:val="20"/>
              </w:rPr>
              <w:t>
2</w:t>
            </w:r>
          </w:p>
          <w:bookmarkEnd w:id="210"/>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13 081</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 w:id="211"/>
          <w:p>
            <w:pPr>
              <w:spacing w:after="20"/>
              <w:ind w:left="20"/>
              <w:jc w:val="both"/>
            </w:pPr>
            <w:r>
              <w:rPr>
                <w:rFonts w:ascii="Times New Roman"/>
                <w:b w:val="false"/>
                <w:i w:val="false"/>
                <w:color w:val="000000"/>
                <w:sz w:val="20"/>
              </w:rPr>
              <w:t>
 </w:t>
            </w:r>
          </w:p>
          <w:bookmarkEnd w:id="211"/>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6 641</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 w:id="212"/>
          <w:p>
            <w:pPr>
              <w:spacing w:after="20"/>
              <w:ind w:left="20"/>
              <w:jc w:val="both"/>
            </w:pPr>
            <w:r>
              <w:rPr>
                <w:rFonts w:ascii="Times New Roman"/>
                <w:b w:val="false"/>
                <w:i w:val="false"/>
                <w:color w:val="000000"/>
                <w:sz w:val="20"/>
              </w:rPr>
              <w:t>
 </w:t>
            </w:r>
          </w:p>
          <w:bookmarkEnd w:id="212"/>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6 641</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 w:id="213"/>
          <w:p>
            <w:pPr>
              <w:spacing w:after="20"/>
              <w:ind w:left="20"/>
              <w:jc w:val="both"/>
            </w:pPr>
            <w:r>
              <w:rPr>
                <w:rFonts w:ascii="Times New Roman"/>
                <w:b w:val="false"/>
                <w:i w:val="false"/>
                <w:color w:val="000000"/>
                <w:sz w:val="20"/>
              </w:rPr>
              <w:t>
 </w:t>
            </w:r>
          </w:p>
          <w:bookmarkEnd w:id="213"/>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6 440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 w:id="214"/>
          <w:p>
            <w:pPr>
              <w:spacing w:after="20"/>
              <w:ind w:left="20"/>
              <w:jc w:val="both"/>
            </w:pPr>
            <w:r>
              <w:rPr>
                <w:rFonts w:ascii="Times New Roman"/>
                <w:b w:val="false"/>
                <w:i w:val="false"/>
                <w:color w:val="000000"/>
                <w:sz w:val="20"/>
              </w:rPr>
              <w:t>
 </w:t>
            </w:r>
          </w:p>
          <w:bookmarkEnd w:id="214"/>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6 440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 w:id="215"/>
          <w:p>
            <w:pPr>
              <w:spacing w:after="20"/>
              <w:ind w:left="20"/>
              <w:jc w:val="both"/>
            </w:pPr>
            <w:r>
              <w:rPr>
                <w:rFonts w:ascii="Times New Roman"/>
                <w:b w:val="false"/>
                <w:i w:val="false"/>
                <w:color w:val="000000"/>
                <w:sz w:val="20"/>
              </w:rPr>
              <w:t>
3</w:t>
            </w:r>
          </w:p>
          <w:bookmarkEnd w:id="215"/>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25 677</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 w:id="216"/>
          <w:p>
            <w:pPr>
              <w:spacing w:after="20"/>
              <w:ind w:left="20"/>
              <w:jc w:val="both"/>
            </w:pPr>
            <w:r>
              <w:rPr>
                <w:rFonts w:ascii="Times New Roman"/>
                <w:b w:val="false"/>
                <w:i w:val="false"/>
                <w:color w:val="000000"/>
                <w:sz w:val="20"/>
              </w:rPr>
              <w:t>
 </w:t>
            </w:r>
          </w:p>
          <w:bookmarkEnd w:id="216"/>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25 677</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 w:id="217"/>
          <w:p>
            <w:pPr>
              <w:spacing w:after="20"/>
              <w:ind w:left="20"/>
              <w:jc w:val="both"/>
            </w:pPr>
            <w:r>
              <w:rPr>
                <w:rFonts w:ascii="Times New Roman"/>
                <w:b w:val="false"/>
                <w:i w:val="false"/>
                <w:color w:val="000000"/>
                <w:sz w:val="20"/>
              </w:rPr>
              <w:t>
 </w:t>
            </w:r>
          </w:p>
          <w:bookmarkEnd w:id="217"/>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 w:id="218"/>
          <w:p>
            <w:pPr>
              <w:spacing w:after="20"/>
              <w:ind w:left="20"/>
              <w:jc w:val="both"/>
            </w:pPr>
            <w:r>
              <w:rPr>
                <w:rFonts w:ascii="Times New Roman"/>
                <w:b w:val="false"/>
                <w:i w:val="false"/>
                <w:color w:val="000000"/>
                <w:sz w:val="20"/>
              </w:rPr>
              <w:t>
 </w:t>
            </w:r>
          </w:p>
          <w:bookmarkEnd w:id="218"/>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 w:id="219"/>
          <w:p>
            <w:pPr>
              <w:spacing w:after="20"/>
              <w:ind w:left="20"/>
              <w:jc w:val="both"/>
            </w:pPr>
            <w:r>
              <w:rPr>
                <w:rFonts w:ascii="Times New Roman"/>
                <w:b w:val="false"/>
                <w:i w:val="false"/>
                <w:color w:val="000000"/>
                <w:sz w:val="20"/>
              </w:rPr>
              <w:t>
4</w:t>
            </w:r>
          </w:p>
          <w:bookmarkEnd w:id="219"/>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3 527 859</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 w:id="220"/>
          <w:p>
            <w:pPr>
              <w:spacing w:after="20"/>
              <w:ind w:left="20"/>
              <w:jc w:val="both"/>
            </w:pPr>
            <w:r>
              <w:rPr>
                <w:rFonts w:ascii="Times New Roman"/>
                <w:b w:val="false"/>
                <w:i w:val="false"/>
                <w:color w:val="000000"/>
                <w:sz w:val="20"/>
              </w:rPr>
              <w:t>
 </w:t>
            </w:r>
          </w:p>
          <w:bookmarkEnd w:id="220"/>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3 527 859</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 w:id="221"/>
          <w:p>
            <w:pPr>
              <w:spacing w:after="20"/>
              <w:ind w:left="20"/>
              <w:jc w:val="both"/>
            </w:pPr>
            <w:r>
              <w:rPr>
                <w:rFonts w:ascii="Times New Roman"/>
                <w:b w:val="false"/>
                <w:i w:val="false"/>
                <w:color w:val="000000"/>
                <w:sz w:val="20"/>
              </w:rPr>
              <w:t>
 </w:t>
            </w:r>
          </w:p>
          <w:bookmarkEnd w:id="221"/>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3 527 859</w:t>
            </w:r>
          </w:p>
        </w:tc>
      </w:tr>
    </w:tbl>
    <w:bookmarkStart w:name="z289" w:id="222"/>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Кестенің жалғасы</w:t>
      </w:r>
    </w:p>
    <w:bookmarkEnd w:id="2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1"/>
        <w:gridCol w:w="1360"/>
        <w:gridCol w:w="1360"/>
        <w:gridCol w:w="5427"/>
        <w:gridCol w:w="3152"/>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 w:id="223"/>
          <w:p>
            <w:pPr>
              <w:spacing w:after="20"/>
              <w:ind w:left="20"/>
              <w:jc w:val="both"/>
            </w:pPr>
            <w:r>
              <w:rPr>
                <w:rFonts w:ascii="Times New Roman"/>
                <w:b w:val="false"/>
                <w:i w:val="false"/>
                <w:color w:val="000000"/>
                <w:sz w:val="20"/>
              </w:rPr>
              <w:t>
Функционалдық топ</w:t>
            </w:r>
          </w:p>
          <w:bookmarkEnd w:id="223"/>
        </w:tc>
        <w:tc>
          <w:tcPr>
            <w:tcW w:w="54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 w:id="224"/>
          <w:p>
            <w:pPr>
              <w:spacing w:after="20"/>
              <w:ind w:left="20"/>
              <w:jc w:val="both"/>
            </w:pPr>
            <w:r>
              <w:rPr>
                <w:rFonts w:ascii="Times New Roman"/>
                <w:b w:val="false"/>
                <w:i w:val="false"/>
                <w:color w:val="000000"/>
                <w:sz w:val="20"/>
              </w:rPr>
              <w:t>
 </w:t>
            </w:r>
          </w:p>
          <w:bookmarkEnd w:id="22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Әкiмшi</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 w:id="225"/>
          <w:p>
            <w:pPr>
              <w:spacing w:after="20"/>
              <w:ind w:left="20"/>
              <w:jc w:val="both"/>
            </w:pPr>
            <w:r>
              <w:rPr>
                <w:rFonts w:ascii="Times New Roman"/>
                <w:b w:val="false"/>
                <w:i w:val="false"/>
                <w:color w:val="000000"/>
                <w:sz w:val="20"/>
              </w:rPr>
              <w:t>
 </w:t>
            </w:r>
          </w:p>
          <w:bookmarkEnd w:id="225"/>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 w:id="226"/>
          <w:p>
            <w:pPr>
              <w:spacing w:after="20"/>
              <w:ind w:left="20"/>
              <w:jc w:val="both"/>
            </w:pPr>
            <w:r>
              <w:rPr>
                <w:rFonts w:ascii="Times New Roman"/>
                <w:b w:val="false"/>
                <w:i w:val="false"/>
                <w:color w:val="000000"/>
                <w:sz w:val="20"/>
              </w:rPr>
              <w:t>
1</w:t>
            </w:r>
          </w:p>
          <w:bookmarkEnd w:id="226"/>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 w:id="227"/>
          <w:p>
            <w:pPr>
              <w:spacing w:after="20"/>
              <w:ind w:left="20"/>
              <w:jc w:val="both"/>
            </w:pPr>
            <w:r>
              <w:rPr>
                <w:rFonts w:ascii="Times New Roman"/>
                <w:b w:val="false"/>
                <w:i w:val="false"/>
                <w:color w:val="000000"/>
                <w:sz w:val="20"/>
              </w:rPr>
              <w:t>
 </w:t>
            </w:r>
          </w:p>
          <w:bookmarkEnd w:id="227"/>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4 431 673</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 w:id="228"/>
          <w:p>
            <w:pPr>
              <w:spacing w:after="20"/>
              <w:ind w:left="20"/>
              <w:jc w:val="both"/>
            </w:pPr>
            <w:r>
              <w:rPr>
                <w:rFonts w:ascii="Times New Roman"/>
                <w:b w:val="false"/>
                <w:i w:val="false"/>
                <w:color w:val="000000"/>
                <w:sz w:val="20"/>
              </w:rPr>
              <w:t>
1</w:t>
            </w:r>
          </w:p>
          <w:bookmarkEnd w:id="228"/>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445 222</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 w:id="229"/>
          <w:p>
            <w:pPr>
              <w:spacing w:after="20"/>
              <w:ind w:left="20"/>
              <w:jc w:val="both"/>
            </w:pPr>
            <w:r>
              <w:rPr>
                <w:rFonts w:ascii="Times New Roman"/>
                <w:b w:val="false"/>
                <w:i w:val="false"/>
                <w:color w:val="000000"/>
                <w:sz w:val="20"/>
              </w:rPr>
              <w:t>
 </w:t>
            </w:r>
          </w:p>
          <w:bookmarkEnd w:id="229"/>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15 177</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 w:id="230"/>
          <w:p>
            <w:pPr>
              <w:spacing w:after="20"/>
              <w:ind w:left="20"/>
              <w:jc w:val="both"/>
            </w:pPr>
            <w:r>
              <w:rPr>
                <w:rFonts w:ascii="Times New Roman"/>
                <w:b w:val="false"/>
                <w:i w:val="false"/>
                <w:color w:val="000000"/>
                <w:sz w:val="20"/>
              </w:rPr>
              <w:t>
 </w:t>
            </w:r>
          </w:p>
          <w:bookmarkEnd w:id="230"/>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15 177</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 w:id="231"/>
          <w:p>
            <w:pPr>
              <w:spacing w:after="20"/>
              <w:ind w:left="20"/>
              <w:jc w:val="both"/>
            </w:pPr>
            <w:r>
              <w:rPr>
                <w:rFonts w:ascii="Times New Roman"/>
                <w:b w:val="false"/>
                <w:i w:val="false"/>
                <w:color w:val="000000"/>
                <w:sz w:val="20"/>
              </w:rPr>
              <w:t>
 </w:t>
            </w:r>
          </w:p>
          <w:bookmarkEnd w:id="231"/>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109 329</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 w:id="232"/>
          <w:p>
            <w:pPr>
              <w:spacing w:after="20"/>
              <w:ind w:left="20"/>
              <w:jc w:val="both"/>
            </w:pPr>
            <w:r>
              <w:rPr>
                <w:rFonts w:ascii="Times New Roman"/>
                <w:b w:val="false"/>
                <w:i w:val="false"/>
                <w:color w:val="000000"/>
                <w:sz w:val="20"/>
              </w:rPr>
              <w:t>
 </w:t>
            </w:r>
          </w:p>
          <w:bookmarkEnd w:id="232"/>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109 329</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 w:id="233"/>
          <w:p>
            <w:pPr>
              <w:spacing w:after="20"/>
              <w:ind w:left="20"/>
              <w:jc w:val="both"/>
            </w:pPr>
            <w:r>
              <w:rPr>
                <w:rFonts w:ascii="Times New Roman"/>
                <w:b w:val="false"/>
                <w:i w:val="false"/>
                <w:color w:val="000000"/>
                <w:sz w:val="20"/>
              </w:rPr>
              <w:t>
 </w:t>
            </w:r>
          </w:p>
          <w:bookmarkEnd w:id="233"/>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230 519</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 w:id="234"/>
          <w:p>
            <w:pPr>
              <w:spacing w:after="20"/>
              <w:ind w:left="20"/>
              <w:jc w:val="both"/>
            </w:pPr>
            <w:r>
              <w:rPr>
                <w:rFonts w:ascii="Times New Roman"/>
                <w:b w:val="false"/>
                <w:i w:val="false"/>
                <w:color w:val="000000"/>
                <w:sz w:val="20"/>
              </w:rPr>
              <w:t>
 </w:t>
            </w:r>
          </w:p>
          <w:bookmarkEnd w:id="234"/>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230 519</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 w:id="235"/>
          <w:p>
            <w:pPr>
              <w:spacing w:after="20"/>
              <w:ind w:left="20"/>
              <w:jc w:val="both"/>
            </w:pPr>
            <w:r>
              <w:rPr>
                <w:rFonts w:ascii="Times New Roman"/>
                <w:b w:val="false"/>
                <w:i w:val="false"/>
                <w:color w:val="000000"/>
                <w:sz w:val="20"/>
              </w:rPr>
              <w:t>
 </w:t>
            </w:r>
          </w:p>
          <w:bookmarkEnd w:id="235"/>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62 382</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 w:id="236"/>
          <w:p>
            <w:pPr>
              <w:spacing w:after="20"/>
              <w:ind w:left="20"/>
              <w:jc w:val="both"/>
            </w:pPr>
            <w:r>
              <w:rPr>
                <w:rFonts w:ascii="Times New Roman"/>
                <w:b w:val="false"/>
                <w:i w:val="false"/>
                <w:color w:val="000000"/>
                <w:sz w:val="20"/>
              </w:rPr>
              <w:t>
 </w:t>
            </w:r>
          </w:p>
          <w:bookmarkEnd w:id="236"/>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2 213</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 w:id="237"/>
          <w:p>
            <w:pPr>
              <w:spacing w:after="20"/>
              <w:ind w:left="20"/>
              <w:jc w:val="both"/>
            </w:pPr>
            <w:r>
              <w:rPr>
                <w:rFonts w:ascii="Times New Roman"/>
                <w:b w:val="false"/>
                <w:i w:val="false"/>
                <w:color w:val="000000"/>
                <w:sz w:val="20"/>
              </w:rPr>
              <w:t>
 </w:t>
            </w:r>
          </w:p>
          <w:bookmarkEnd w:id="237"/>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24 696</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 w:id="238"/>
          <w:p>
            <w:pPr>
              <w:spacing w:after="20"/>
              <w:ind w:left="20"/>
              <w:jc w:val="both"/>
            </w:pPr>
            <w:r>
              <w:rPr>
                <w:rFonts w:ascii="Times New Roman"/>
                <w:b w:val="false"/>
                <w:i w:val="false"/>
                <w:color w:val="000000"/>
                <w:sz w:val="20"/>
              </w:rPr>
              <w:t>
 </w:t>
            </w:r>
          </w:p>
          <w:bookmarkEnd w:id="238"/>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35 473</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 w:id="239"/>
          <w:p>
            <w:pPr>
              <w:spacing w:after="20"/>
              <w:ind w:left="20"/>
              <w:jc w:val="both"/>
            </w:pPr>
            <w:r>
              <w:rPr>
                <w:rFonts w:ascii="Times New Roman"/>
                <w:b w:val="false"/>
                <w:i w:val="false"/>
                <w:color w:val="000000"/>
                <w:sz w:val="20"/>
              </w:rPr>
              <w:t>
 </w:t>
            </w:r>
          </w:p>
          <w:bookmarkEnd w:id="239"/>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тұрғын үй-коммуналдық шаруашылығы, жолаушылар көлігі және автомобиль жолдары бөлімі</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27 815</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 w:id="240"/>
          <w:p>
            <w:pPr>
              <w:spacing w:after="20"/>
              <w:ind w:left="20"/>
              <w:jc w:val="both"/>
            </w:pPr>
            <w:r>
              <w:rPr>
                <w:rFonts w:ascii="Times New Roman"/>
                <w:b w:val="false"/>
                <w:i w:val="false"/>
                <w:color w:val="000000"/>
                <w:sz w:val="20"/>
              </w:rPr>
              <w:t>
 </w:t>
            </w:r>
          </w:p>
          <w:bookmarkEnd w:id="240"/>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құрылыс, тұрғын үй-коммуналдық шаруашылық, жолаушылар көлігі және автомобиль жолдары саласындағы мемлекеттік</w:t>
            </w:r>
            <w:r>
              <w:br/>
            </w:r>
            <w:r>
              <w:rPr>
                <w:rFonts w:ascii="Times New Roman"/>
                <w:b w:val="false"/>
                <w:i w:val="false"/>
                <w:color w:val="000000"/>
                <w:sz w:val="20"/>
              </w:rPr>
              <w:t>саясатты іске асыру жөніндегі қызметтер</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27 815</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 w:id="241"/>
          <w:p>
            <w:pPr>
              <w:spacing w:after="20"/>
              <w:ind w:left="20"/>
              <w:jc w:val="both"/>
            </w:pPr>
            <w:r>
              <w:rPr>
                <w:rFonts w:ascii="Times New Roman"/>
                <w:b w:val="false"/>
                <w:i w:val="false"/>
                <w:color w:val="000000"/>
                <w:sz w:val="20"/>
              </w:rPr>
              <w:t>
2</w:t>
            </w:r>
          </w:p>
          <w:bookmarkEnd w:id="241"/>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8 923</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 w:id="242"/>
          <w:p>
            <w:pPr>
              <w:spacing w:after="20"/>
              <w:ind w:left="20"/>
              <w:jc w:val="both"/>
            </w:pPr>
            <w:r>
              <w:rPr>
                <w:rFonts w:ascii="Times New Roman"/>
                <w:b w:val="false"/>
                <w:i w:val="false"/>
                <w:color w:val="000000"/>
                <w:sz w:val="20"/>
              </w:rPr>
              <w:t>
 </w:t>
            </w:r>
          </w:p>
          <w:bookmarkEnd w:id="242"/>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8 923</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0" w:id="243"/>
          <w:p>
            <w:pPr>
              <w:spacing w:after="20"/>
              <w:ind w:left="20"/>
              <w:jc w:val="both"/>
            </w:pPr>
            <w:r>
              <w:rPr>
                <w:rFonts w:ascii="Times New Roman"/>
                <w:b w:val="false"/>
                <w:i w:val="false"/>
                <w:color w:val="000000"/>
                <w:sz w:val="20"/>
              </w:rPr>
              <w:t>
 </w:t>
            </w:r>
          </w:p>
          <w:bookmarkEnd w:id="243"/>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6 623</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 w:id="244"/>
          <w:p>
            <w:pPr>
              <w:spacing w:after="20"/>
              <w:ind w:left="20"/>
              <w:jc w:val="both"/>
            </w:pPr>
            <w:r>
              <w:rPr>
                <w:rFonts w:ascii="Times New Roman"/>
                <w:b w:val="false"/>
                <w:i w:val="false"/>
                <w:color w:val="000000"/>
                <w:sz w:val="20"/>
              </w:rPr>
              <w:t>
 </w:t>
            </w:r>
          </w:p>
          <w:bookmarkEnd w:id="244"/>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w:t>
            </w:r>
            <w:r>
              <w:br/>
            </w:r>
            <w:r>
              <w:rPr>
                <w:rFonts w:ascii="Times New Roman"/>
                <w:b w:val="false"/>
                <w:i w:val="false"/>
                <w:color w:val="000000"/>
                <w:sz w:val="20"/>
              </w:rPr>
              <w:t>алу және оларды жою</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 w:id="245"/>
          <w:p>
            <w:pPr>
              <w:spacing w:after="20"/>
              <w:ind w:left="20"/>
              <w:jc w:val="both"/>
            </w:pPr>
            <w:r>
              <w:rPr>
                <w:rFonts w:ascii="Times New Roman"/>
                <w:b w:val="false"/>
                <w:i w:val="false"/>
                <w:color w:val="000000"/>
                <w:sz w:val="20"/>
              </w:rPr>
              <w:t>
 </w:t>
            </w:r>
          </w:p>
          <w:bookmarkEnd w:id="245"/>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w:t>
            </w:r>
            <w:r>
              <w:br/>
            </w:r>
            <w:r>
              <w:rPr>
                <w:rFonts w:ascii="Times New Roman"/>
                <w:b w:val="false"/>
                <w:i w:val="false"/>
                <w:color w:val="000000"/>
                <w:sz w:val="20"/>
              </w:rPr>
              <w:t>алу және оларды сөндіру жөніндегі іс-шаралар</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3" w:id="246"/>
          <w:p>
            <w:pPr>
              <w:spacing w:after="20"/>
              <w:ind w:left="20"/>
              <w:jc w:val="both"/>
            </w:pPr>
            <w:r>
              <w:rPr>
                <w:rFonts w:ascii="Times New Roman"/>
                <w:b w:val="false"/>
                <w:i w:val="false"/>
                <w:color w:val="000000"/>
                <w:sz w:val="20"/>
              </w:rPr>
              <w:t>
4</w:t>
            </w:r>
          </w:p>
          <w:bookmarkEnd w:id="246"/>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3 241 301</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4" w:id="247"/>
          <w:p>
            <w:pPr>
              <w:spacing w:after="20"/>
              <w:ind w:left="20"/>
              <w:jc w:val="both"/>
            </w:pPr>
            <w:r>
              <w:rPr>
                <w:rFonts w:ascii="Times New Roman"/>
                <w:b w:val="false"/>
                <w:i w:val="false"/>
                <w:color w:val="000000"/>
                <w:sz w:val="20"/>
              </w:rPr>
              <w:t>
 </w:t>
            </w:r>
          </w:p>
          <w:bookmarkEnd w:id="247"/>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334 729</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5" w:id="248"/>
          <w:p>
            <w:pPr>
              <w:spacing w:after="20"/>
              <w:ind w:left="20"/>
              <w:jc w:val="both"/>
            </w:pPr>
            <w:r>
              <w:rPr>
                <w:rFonts w:ascii="Times New Roman"/>
                <w:b w:val="false"/>
                <w:i w:val="false"/>
                <w:color w:val="000000"/>
                <w:sz w:val="20"/>
              </w:rPr>
              <w:t>
 </w:t>
            </w:r>
          </w:p>
          <w:bookmarkEnd w:id="248"/>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82 724</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 w:id="249"/>
          <w:p>
            <w:pPr>
              <w:spacing w:after="20"/>
              <w:ind w:left="20"/>
              <w:jc w:val="both"/>
            </w:pPr>
            <w:r>
              <w:rPr>
                <w:rFonts w:ascii="Times New Roman"/>
                <w:b w:val="false"/>
                <w:i w:val="false"/>
                <w:color w:val="000000"/>
                <w:sz w:val="20"/>
              </w:rPr>
              <w:t>
 </w:t>
            </w:r>
          </w:p>
          <w:bookmarkEnd w:id="249"/>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252 005</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 w:id="250"/>
          <w:p>
            <w:pPr>
              <w:spacing w:after="20"/>
              <w:ind w:left="20"/>
              <w:jc w:val="both"/>
            </w:pPr>
            <w:r>
              <w:rPr>
                <w:rFonts w:ascii="Times New Roman"/>
                <w:b w:val="false"/>
                <w:i w:val="false"/>
                <w:color w:val="000000"/>
                <w:sz w:val="20"/>
              </w:rPr>
              <w:t>
 </w:t>
            </w:r>
          </w:p>
          <w:bookmarkEnd w:id="250"/>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12 951</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8" w:id="251"/>
          <w:p>
            <w:pPr>
              <w:spacing w:after="20"/>
              <w:ind w:left="20"/>
              <w:jc w:val="both"/>
            </w:pPr>
            <w:r>
              <w:rPr>
                <w:rFonts w:ascii="Times New Roman"/>
                <w:b w:val="false"/>
                <w:i w:val="false"/>
                <w:color w:val="000000"/>
                <w:sz w:val="20"/>
              </w:rPr>
              <w:t>
 </w:t>
            </w:r>
          </w:p>
          <w:bookmarkEnd w:id="251"/>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12 951</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 w:id="252"/>
          <w:p>
            <w:pPr>
              <w:spacing w:after="20"/>
              <w:ind w:left="20"/>
              <w:jc w:val="both"/>
            </w:pPr>
            <w:r>
              <w:rPr>
                <w:rFonts w:ascii="Times New Roman"/>
                <w:b w:val="false"/>
                <w:i w:val="false"/>
                <w:color w:val="000000"/>
                <w:sz w:val="20"/>
              </w:rPr>
              <w:t>
 </w:t>
            </w:r>
          </w:p>
          <w:bookmarkEnd w:id="252"/>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2 745 899</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 w:id="253"/>
          <w:p>
            <w:pPr>
              <w:spacing w:after="20"/>
              <w:ind w:left="20"/>
              <w:jc w:val="both"/>
            </w:pPr>
            <w:r>
              <w:rPr>
                <w:rFonts w:ascii="Times New Roman"/>
                <w:b w:val="false"/>
                <w:i w:val="false"/>
                <w:color w:val="000000"/>
                <w:sz w:val="20"/>
              </w:rPr>
              <w:t>
 </w:t>
            </w:r>
          </w:p>
          <w:bookmarkEnd w:id="253"/>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2 691 116</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 w:id="254"/>
          <w:p>
            <w:pPr>
              <w:spacing w:after="20"/>
              <w:ind w:left="20"/>
              <w:jc w:val="both"/>
            </w:pPr>
            <w:r>
              <w:rPr>
                <w:rFonts w:ascii="Times New Roman"/>
                <w:b w:val="false"/>
                <w:i w:val="false"/>
                <w:color w:val="000000"/>
                <w:sz w:val="20"/>
              </w:rPr>
              <w:t>
 </w:t>
            </w:r>
          </w:p>
          <w:bookmarkEnd w:id="254"/>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54 783</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 w:id="255"/>
          <w:p>
            <w:pPr>
              <w:spacing w:after="20"/>
              <w:ind w:left="20"/>
              <w:jc w:val="both"/>
            </w:pPr>
            <w:r>
              <w:rPr>
                <w:rFonts w:ascii="Times New Roman"/>
                <w:b w:val="false"/>
                <w:i w:val="false"/>
                <w:color w:val="000000"/>
                <w:sz w:val="20"/>
              </w:rPr>
              <w:t>
 </w:t>
            </w:r>
          </w:p>
          <w:bookmarkEnd w:id="255"/>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44 655</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 w:id="256"/>
          <w:p>
            <w:pPr>
              <w:spacing w:after="20"/>
              <w:ind w:left="20"/>
              <w:jc w:val="both"/>
            </w:pPr>
            <w:r>
              <w:rPr>
                <w:rFonts w:ascii="Times New Roman"/>
                <w:b w:val="false"/>
                <w:i w:val="false"/>
                <w:color w:val="000000"/>
                <w:sz w:val="20"/>
              </w:rPr>
              <w:t>
 </w:t>
            </w:r>
          </w:p>
          <w:bookmarkEnd w:id="256"/>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44 655</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4" w:id="257"/>
          <w:p>
            <w:pPr>
              <w:spacing w:after="20"/>
              <w:ind w:left="20"/>
              <w:jc w:val="both"/>
            </w:pPr>
            <w:r>
              <w:rPr>
                <w:rFonts w:ascii="Times New Roman"/>
                <w:b w:val="false"/>
                <w:i w:val="false"/>
                <w:color w:val="000000"/>
                <w:sz w:val="20"/>
              </w:rPr>
              <w:t>
 </w:t>
            </w:r>
          </w:p>
          <w:bookmarkEnd w:id="257"/>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103 067</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5" w:id="258"/>
          <w:p>
            <w:pPr>
              <w:spacing w:after="20"/>
              <w:ind w:left="20"/>
              <w:jc w:val="both"/>
            </w:pPr>
            <w:r>
              <w:rPr>
                <w:rFonts w:ascii="Times New Roman"/>
                <w:b w:val="false"/>
                <w:i w:val="false"/>
                <w:color w:val="000000"/>
                <w:sz w:val="20"/>
              </w:rPr>
              <w:t>
 </w:t>
            </w:r>
          </w:p>
          <w:bookmarkEnd w:id="258"/>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білім беру саласындағы мемлекеттік саясатты іске асыру жөніндегі қызметтер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17 623</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6" w:id="259"/>
          <w:p>
            <w:pPr>
              <w:spacing w:after="20"/>
              <w:ind w:left="20"/>
              <w:jc w:val="both"/>
            </w:pPr>
            <w:r>
              <w:rPr>
                <w:rFonts w:ascii="Times New Roman"/>
                <w:b w:val="false"/>
                <w:i w:val="false"/>
                <w:color w:val="000000"/>
                <w:sz w:val="20"/>
              </w:rPr>
              <w:t>
 </w:t>
            </w:r>
          </w:p>
          <w:bookmarkEnd w:id="259"/>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w:t>
            </w:r>
            <w:r>
              <w:br/>
            </w:r>
            <w:r>
              <w:rPr>
                <w:rFonts w:ascii="Times New Roman"/>
                <w:b w:val="false"/>
                <w:i w:val="false"/>
                <w:color w:val="000000"/>
                <w:sz w:val="20"/>
              </w:rPr>
              <w:t>үшін оқулықтар мен оқу-әдiстемелiк кешендерді сатып алу және жеткізу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27 807</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7" w:id="260"/>
          <w:p>
            <w:pPr>
              <w:spacing w:after="20"/>
              <w:ind w:left="20"/>
              <w:jc w:val="both"/>
            </w:pPr>
            <w:r>
              <w:rPr>
                <w:rFonts w:ascii="Times New Roman"/>
                <w:b w:val="false"/>
                <w:i w:val="false"/>
                <w:color w:val="000000"/>
                <w:sz w:val="20"/>
              </w:rPr>
              <w:t>
 </w:t>
            </w:r>
          </w:p>
          <w:bookmarkEnd w:id="260"/>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20 935</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8" w:id="261"/>
          <w:p>
            <w:pPr>
              <w:spacing w:after="20"/>
              <w:ind w:left="20"/>
              <w:jc w:val="both"/>
            </w:pPr>
            <w:r>
              <w:rPr>
                <w:rFonts w:ascii="Times New Roman"/>
                <w:b w:val="false"/>
                <w:i w:val="false"/>
                <w:color w:val="000000"/>
                <w:sz w:val="20"/>
              </w:rPr>
              <w:t>
 </w:t>
            </w:r>
          </w:p>
          <w:bookmarkEnd w:id="261"/>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w:t>
            </w:r>
            <w:r>
              <w:br/>
            </w:r>
            <w:r>
              <w:rPr>
                <w:rFonts w:ascii="Times New Roman"/>
                <w:b w:val="false"/>
                <w:i w:val="false"/>
                <w:color w:val="000000"/>
                <w:sz w:val="20"/>
              </w:rPr>
              <w:t>халыққа психологиялық-медициналық-педагогикалық консультациялық көмек</w:t>
            </w:r>
            <w:r>
              <w:br/>
            </w:r>
            <w:r>
              <w:rPr>
                <w:rFonts w:ascii="Times New Roman"/>
                <w:b w:val="false"/>
                <w:i w:val="false"/>
                <w:color w:val="000000"/>
                <w:sz w:val="20"/>
              </w:rPr>
              <w:t>көрсету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14 301</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9" w:id="262"/>
          <w:p>
            <w:pPr>
              <w:spacing w:after="20"/>
              <w:ind w:left="20"/>
              <w:jc w:val="both"/>
            </w:pPr>
            <w:r>
              <w:rPr>
                <w:rFonts w:ascii="Times New Roman"/>
                <w:b w:val="false"/>
                <w:i w:val="false"/>
                <w:color w:val="000000"/>
                <w:sz w:val="20"/>
              </w:rPr>
              <w:t>
 </w:t>
            </w:r>
          </w:p>
          <w:bookmarkEnd w:id="262"/>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22 401</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0" w:id="263"/>
          <w:p>
            <w:pPr>
              <w:spacing w:after="20"/>
              <w:ind w:left="20"/>
              <w:jc w:val="both"/>
            </w:pPr>
            <w:r>
              <w:rPr>
                <w:rFonts w:ascii="Times New Roman"/>
                <w:b w:val="false"/>
                <w:i w:val="false"/>
                <w:color w:val="000000"/>
                <w:sz w:val="20"/>
              </w:rPr>
              <w:t>
6</w:t>
            </w:r>
          </w:p>
          <w:bookmarkEnd w:id="263"/>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193 074</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1" w:id="264"/>
          <w:p>
            <w:pPr>
              <w:spacing w:after="20"/>
              <w:ind w:left="20"/>
              <w:jc w:val="both"/>
            </w:pPr>
            <w:r>
              <w:rPr>
                <w:rFonts w:ascii="Times New Roman"/>
                <w:b w:val="false"/>
                <w:i w:val="false"/>
                <w:color w:val="000000"/>
                <w:sz w:val="20"/>
              </w:rPr>
              <w:t>
 </w:t>
            </w:r>
          </w:p>
          <w:bookmarkEnd w:id="264"/>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2 955</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2" w:id="265"/>
          <w:p>
            <w:pPr>
              <w:spacing w:after="20"/>
              <w:ind w:left="20"/>
              <w:jc w:val="both"/>
            </w:pPr>
            <w:r>
              <w:rPr>
                <w:rFonts w:ascii="Times New Roman"/>
                <w:b w:val="false"/>
                <w:i w:val="false"/>
                <w:color w:val="000000"/>
                <w:sz w:val="20"/>
              </w:rPr>
              <w:t>
 </w:t>
            </w:r>
          </w:p>
          <w:bookmarkEnd w:id="265"/>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3" w:id="266"/>
          <w:p>
            <w:pPr>
              <w:spacing w:after="20"/>
              <w:ind w:left="20"/>
              <w:jc w:val="both"/>
            </w:pPr>
            <w:r>
              <w:rPr>
                <w:rFonts w:ascii="Times New Roman"/>
                <w:b w:val="false"/>
                <w:i w:val="false"/>
                <w:color w:val="000000"/>
                <w:sz w:val="20"/>
              </w:rPr>
              <w:t>
 </w:t>
            </w:r>
          </w:p>
          <w:bookmarkEnd w:id="266"/>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2 455</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4" w:id="267"/>
          <w:p>
            <w:pPr>
              <w:spacing w:after="20"/>
              <w:ind w:left="20"/>
              <w:jc w:val="both"/>
            </w:pPr>
            <w:r>
              <w:rPr>
                <w:rFonts w:ascii="Times New Roman"/>
                <w:b w:val="false"/>
                <w:i w:val="false"/>
                <w:color w:val="000000"/>
                <w:sz w:val="20"/>
              </w:rPr>
              <w:t>
 </w:t>
            </w:r>
          </w:p>
          <w:bookmarkEnd w:id="267"/>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3 608</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5" w:id="268"/>
          <w:p>
            <w:pPr>
              <w:spacing w:after="20"/>
              <w:ind w:left="20"/>
              <w:jc w:val="both"/>
            </w:pPr>
            <w:r>
              <w:rPr>
                <w:rFonts w:ascii="Times New Roman"/>
                <w:b w:val="false"/>
                <w:i w:val="false"/>
                <w:color w:val="000000"/>
                <w:sz w:val="20"/>
              </w:rPr>
              <w:t>
 </w:t>
            </w:r>
          </w:p>
          <w:bookmarkEnd w:id="268"/>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3 608</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 w:id="269"/>
          <w:p>
            <w:pPr>
              <w:spacing w:after="20"/>
              <w:ind w:left="20"/>
              <w:jc w:val="both"/>
            </w:pPr>
            <w:r>
              <w:rPr>
                <w:rFonts w:ascii="Times New Roman"/>
                <w:b w:val="false"/>
                <w:i w:val="false"/>
                <w:color w:val="000000"/>
                <w:sz w:val="20"/>
              </w:rPr>
              <w:t>
 </w:t>
            </w:r>
          </w:p>
          <w:bookmarkEnd w:id="269"/>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186 511</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7" w:id="270"/>
          <w:p>
            <w:pPr>
              <w:spacing w:after="20"/>
              <w:ind w:left="20"/>
              <w:jc w:val="both"/>
            </w:pPr>
            <w:r>
              <w:rPr>
                <w:rFonts w:ascii="Times New Roman"/>
                <w:b w:val="false"/>
                <w:i w:val="false"/>
                <w:color w:val="000000"/>
                <w:sz w:val="20"/>
              </w:rPr>
              <w:t>
 </w:t>
            </w:r>
          </w:p>
          <w:bookmarkEnd w:id="270"/>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20 159</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8" w:id="271"/>
          <w:p>
            <w:pPr>
              <w:spacing w:after="20"/>
              <w:ind w:left="20"/>
              <w:jc w:val="both"/>
            </w:pPr>
            <w:r>
              <w:rPr>
                <w:rFonts w:ascii="Times New Roman"/>
                <w:b w:val="false"/>
                <w:i w:val="false"/>
                <w:color w:val="000000"/>
                <w:sz w:val="20"/>
              </w:rPr>
              <w:t>
 </w:t>
            </w:r>
          </w:p>
          <w:bookmarkEnd w:id="271"/>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18 366</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9" w:id="272"/>
          <w:p>
            <w:pPr>
              <w:spacing w:after="20"/>
              <w:ind w:left="20"/>
              <w:jc w:val="both"/>
            </w:pPr>
            <w:r>
              <w:rPr>
                <w:rFonts w:ascii="Times New Roman"/>
                <w:b w:val="false"/>
                <w:i w:val="false"/>
                <w:color w:val="000000"/>
                <w:sz w:val="20"/>
              </w:rPr>
              <w:t>
 </w:t>
            </w:r>
          </w:p>
          <w:bookmarkEnd w:id="272"/>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0" w:id="273"/>
          <w:p>
            <w:pPr>
              <w:spacing w:after="20"/>
              <w:ind w:left="20"/>
              <w:jc w:val="both"/>
            </w:pPr>
            <w:r>
              <w:rPr>
                <w:rFonts w:ascii="Times New Roman"/>
                <w:b w:val="false"/>
                <w:i w:val="false"/>
                <w:color w:val="000000"/>
                <w:sz w:val="20"/>
              </w:rPr>
              <w:t>
 </w:t>
            </w:r>
          </w:p>
          <w:bookmarkEnd w:id="273"/>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90 579</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1" w:id="274"/>
          <w:p>
            <w:pPr>
              <w:spacing w:after="20"/>
              <w:ind w:left="20"/>
              <w:jc w:val="both"/>
            </w:pPr>
            <w:r>
              <w:rPr>
                <w:rFonts w:ascii="Times New Roman"/>
                <w:b w:val="false"/>
                <w:i w:val="false"/>
                <w:color w:val="000000"/>
                <w:sz w:val="20"/>
              </w:rPr>
              <w:t>
 </w:t>
            </w:r>
          </w:p>
          <w:bookmarkEnd w:id="274"/>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7 668</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2" w:id="275"/>
          <w:p>
            <w:pPr>
              <w:spacing w:after="20"/>
              <w:ind w:left="20"/>
              <w:jc w:val="both"/>
            </w:pPr>
            <w:r>
              <w:rPr>
                <w:rFonts w:ascii="Times New Roman"/>
                <w:b w:val="false"/>
                <w:i w:val="false"/>
                <w:color w:val="000000"/>
                <w:sz w:val="20"/>
              </w:rPr>
              <w:t>
 </w:t>
            </w:r>
          </w:p>
          <w:bookmarkEnd w:id="275"/>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21 926</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 w:id="276"/>
          <w:p>
            <w:pPr>
              <w:spacing w:after="20"/>
              <w:ind w:left="20"/>
              <w:jc w:val="both"/>
            </w:pPr>
            <w:r>
              <w:rPr>
                <w:rFonts w:ascii="Times New Roman"/>
                <w:b w:val="false"/>
                <w:i w:val="false"/>
                <w:color w:val="000000"/>
                <w:sz w:val="20"/>
              </w:rPr>
              <w:t>
 </w:t>
            </w:r>
          </w:p>
          <w:bookmarkEnd w:id="276"/>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26 687</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 w:id="277"/>
          <w:p>
            <w:pPr>
              <w:spacing w:after="20"/>
              <w:ind w:left="20"/>
              <w:jc w:val="both"/>
            </w:pPr>
            <w:r>
              <w:rPr>
                <w:rFonts w:ascii="Times New Roman"/>
                <w:b w:val="false"/>
                <w:i w:val="false"/>
                <w:color w:val="000000"/>
                <w:sz w:val="20"/>
              </w:rPr>
              <w:t>
 </w:t>
            </w:r>
          </w:p>
          <w:bookmarkEnd w:id="277"/>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5" w:id="278"/>
          <w:p>
            <w:pPr>
              <w:spacing w:after="20"/>
              <w:ind w:left="20"/>
              <w:jc w:val="both"/>
            </w:pPr>
            <w:r>
              <w:rPr>
                <w:rFonts w:ascii="Times New Roman"/>
                <w:b w:val="false"/>
                <w:i w:val="false"/>
                <w:color w:val="000000"/>
                <w:sz w:val="20"/>
              </w:rPr>
              <w:t>
7</w:t>
            </w:r>
          </w:p>
          <w:bookmarkEnd w:id="278"/>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82 955</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6" w:id="279"/>
          <w:p>
            <w:pPr>
              <w:spacing w:after="20"/>
              <w:ind w:left="20"/>
              <w:jc w:val="both"/>
            </w:pPr>
            <w:r>
              <w:rPr>
                <w:rFonts w:ascii="Times New Roman"/>
                <w:b w:val="false"/>
                <w:i w:val="false"/>
                <w:color w:val="000000"/>
                <w:sz w:val="20"/>
              </w:rPr>
              <w:t>
 </w:t>
            </w:r>
          </w:p>
          <w:bookmarkEnd w:id="279"/>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4 780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7" w:id="280"/>
          <w:p>
            <w:pPr>
              <w:spacing w:after="20"/>
              <w:ind w:left="20"/>
              <w:jc w:val="both"/>
            </w:pPr>
            <w:r>
              <w:rPr>
                <w:rFonts w:ascii="Times New Roman"/>
                <w:b w:val="false"/>
                <w:i w:val="false"/>
                <w:color w:val="000000"/>
                <w:sz w:val="20"/>
              </w:rPr>
              <w:t>
 </w:t>
            </w:r>
          </w:p>
          <w:bookmarkEnd w:id="280"/>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4 780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8" w:id="281"/>
          <w:p>
            <w:pPr>
              <w:spacing w:after="20"/>
              <w:ind w:left="20"/>
              <w:jc w:val="both"/>
            </w:pPr>
            <w:r>
              <w:rPr>
                <w:rFonts w:ascii="Times New Roman"/>
                <w:b w:val="false"/>
                <w:i w:val="false"/>
                <w:color w:val="000000"/>
                <w:sz w:val="20"/>
              </w:rPr>
              <w:t>
 </w:t>
            </w:r>
          </w:p>
          <w:bookmarkEnd w:id="281"/>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29 100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9" w:id="282"/>
          <w:p>
            <w:pPr>
              <w:spacing w:after="20"/>
              <w:ind w:left="20"/>
              <w:jc w:val="both"/>
            </w:pPr>
            <w:r>
              <w:rPr>
                <w:rFonts w:ascii="Times New Roman"/>
                <w:b w:val="false"/>
                <w:i w:val="false"/>
                <w:color w:val="000000"/>
                <w:sz w:val="20"/>
              </w:rPr>
              <w:t>
 </w:t>
            </w:r>
          </w:p>
          <w:bookmarkEnd w:id="282"/>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27 226</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0" w:id="283"/>
          <w:p>
            <w:pPr>
              <w:spacing w:after="20"/>
              <w:ind w:left="20"/>
              <w:jc w:val="both"/>
            </w:pPr>
            <w:r>
              <w:rPr>
                <w:rFonts w:ascii="Times New Roman"/>
                <w:b w:val="false"/>
                <w:i w:val="false"/>
                <w:color w:val="000000"/>
                <w:sz w:val="20"/>
              </w:rPr>
              <w:t>
 </w:t>
            </w:r>
          </w:p>
          <w:bookmarkEnd w:id="283"/>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1 874</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1" w:id="284"/>
          <w:p>
            <w:pPr>
              <w:spacing w:after="20"/>
              <w:ind w:left="20"/>
              <w:jc w:val="both"/>
            </w:pPr>
            <w:r>
              <w:rPr>
                <w:rFonts w:ascii="Times New Roman"/>
                <w:b w:val="false"/>
                <w:i w:val="false"/>
                <w:color w:val="000000"/>
                <w:sz w:val="20"/>
              </w:rPr>
              <w:t>
 </w:t>
            </w:r>
          </w:p>
          <w:bookmarkEnd w:id="284"/>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тұрғын үй-коммуналдық шаруашылығы, жолаушылар көлігі және автомобиль жолдары бөлімі</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49 075</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2" w:id="285"/>
          <w:p>
            <w:pPr>
              <w:spacing w:after="20"/>
              <w:ind w:left="20"/>
              <w:jc w:val="both"/>
            </w:pPr>
            <w:r>
              <w:rPr>
                <w:rFonts w:ascii="Times New Roman"/>
                <w:b w:val="false"/>
                <w:i w:val="false"/>
                <w:color w:val="000000"/>
                <w:sz w:val="20"/>
              </w:rPr>
              <w:t>
 </w:t>
            </w:r>
          </w:p>
          <w:bookmarkEnd w:id="285"/>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3" w:id="286"/>
          <w:p>
            <w:pPr>
              <w:spacing w:after="20"/>
              <w:ind w:left="20"/>
              <w:jc w:val="both"/>
            </w:pPr>
            <w:r>
              <w:rPr>
                <w:rFonts w:ascii="Times New Roman"/>
                <w:b w:val="false"/>
                <w:i w:val="false"/>
                <w:color w:val="000000"/>
                <w:sz w:val="20"/>
              </w:rPr>
              <w:t>
 </w:t>
            </w:r>
          </w:p>
          <w:bookmarkEnd w:id="286"/>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39 000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4" w:id="287"/>
          <w:p>
            <w:pPr>
              <w:spacing w:after="20"/>
              <w:ind w:left="20"/>
              <w:jc w:val="both"/>
            </w:pPr>
            <w:r>
              <w:rPr>
                <w:rFonts w:ascii="Times New Roman"/>
                <w:b w:val="false"/>
                <w:i w:val="false"/>
                <w:color w:val="000000"/>
                <w:sz w:val="20"/>
              </w:rPr>
              <w:t>
 </w:t>
            </w:r>
          </w:p>
          <w:bookmarkEnd w:id="287"/>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5" w:id="288"/>
          <w:p>
            <w:pPr>
              <w:spacing w:after="20"/>
              <w:ind w:left="20"/>
              <w:jc w:val="both"/>
            </w:pPr>
            <w:r>
              <w:rPr>
                <w:rFonts w:ascii="Times New Roman"/>
                <w:b w:val="false"/>
                <w:i w:val="false"/>
                <w:color w:val="000000"/>
                <w:sz w:val="20"/>
              </w:rPr>
              <w:t>
8</w:t>
            </w:r>
          </w:p>
          <w:bookmarkEnd w:id="288"/>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178 197</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6" w:id="289"/>
          <w:p>
            <w:pPr>
              <w:spacing w:after="20"/>
              <w:ind w:left="20"/>
              <w:jc w:val="both"/>
            </w:pPr>
            <w:r>
              <w:rPr>
                <w:rFonts w:ascii="Times New Roman"/>
                <w:b w:val="false"/>
                <w:i w:val="false"/>
                <w:color w:val="000000"/>
                <w:sz w:val="20"/>
              </w:rPr>
              <w:t>
 </w:t>
            </w:r>
          </w:p>
          <w:bookmarkEnd w:id="289"/>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55 732</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7" w:id="290"/>
          <w:p>
            <w:pPr>
              <w:spacing w:after="20"/>
              <w:ind w:left="20"/>
              <w:jc w:val="both"/>
            </w:pPr>
            <w:r>
              <w:rPr>
                <w:rFonts w:ascii="Times New Roman"/>
                <w:b w:val="false"/>
                <w:i w:val="false"/>
                <w:color w:val="000000"/>
                <w:sz w:val="20"/>
              </w:rPr>
              <w:t>
 </w:t>
            </w:r>
          </w:p>
          <w:bookmarkEnd w:id="290"/>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55 732</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8" w:id="291"/>
          <w:p>
            <w:pPr>
              <w:spacing w:after="20"/>
              <w:ind w:left="20"/>
              <w:jc w:val="both"/>
            </w:pPr>
            <w:r>
              <w:rPr>
                <w:rFonts w:ascii="Times New Roman"/>
                <w:b w:val="false"/>
                <w:i w:val="false"/>
                <w:color w:val="000000"/>
                <w:sz w:val="20"/>
              </w:rPr>
              <w:t>
 </w:t>
            </w:r>
          </w:p>
          <w:bookmarkEnd w:id="291"/>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29 764</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9" w:id="292"/>
          <w:p>
            <w:pPr>
              <w:spacing w:after="20"/>
              <w:ind w:left="20"/>
              <w:jc w:val="both"/>
            </w:pPr>
            <w:r>
              <w:rPr>
                <w:rFonts w:ascii="Times New Roman"/>
                <w:b w:val="false"/>
                <w:i w:val="false"/>
                <w:color w:val="000000"/>
                <w:sz w:val="20"/>
              </w:rPr>
              <w:t>
 </w:t>
            </w:r>
          </w:p>
          <w:bookmarkEnd w:id="292"/>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29 764</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0" w:id="293"/>
          <w:p>
            <w:pPr>
              <w:spacing w:after="20"/>
              <w:ind w:left="20"/>
              <w:jc w:val="both"/>
            </w:pPr>
            <w:r>
              <w:rPr>
                <w:rFonts w:ascii="Times New Roman"/>
                <w:b w:val="false"/>
                <w:i w:val="false"/>
                <w:color w:val="000000"/>
                <w:sz w:val="20"/>
              </w:rPr>
              <w:t>
 </w:t>
            </w:r>
          </w:p>
          <w:bookmarkEnd w:id="293"/>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14 205</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1" w:id="294"/>
          <w:p>
            <w:pPr>
              <w:spacing w:after="20"/>
              <w:ind w:left="20"/>
              <w:jc w:val="both"/>
            </w:pPr>
            <w:r>
              <w:rPr>
                <w:rFonts w:ascii="Times New Roman"/>
                <w:b w:val="false"/>
                <w:i w:val="false"/>
                <w:color w:val="000000"/>
                <w:sz w:val="20"/>
              </w:rPr>
              <w:t>
 </w:t>
            </w:r>
          </w:p>
          <w:bookmarkEnd w:id="294"/>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9 523</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2" w:id="295"/>
          <w:p>
            <w:pPr>
              <w:spacing w:after="20"/>
              <w:ind w:left="20"/>
              <w:jc w:val="both"/>
            </w:pPr>
            <w:r>
              <w:rPr>
                <w:rFonts w:ascii="Times New Roman"/>
                <w:b w:val="false"/>
                <w:i w:val="false"/>
                <w:color w:val="000000"/>
                <w:sz w:val="20"/>
              </w:rPr>
              <w:t>
 </w:t>
            </w:r>
          </w:p>
          <w:bookmarkEnd w:id="295"/>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3" w:id="296"/>
          <w:p>
            <w:pPr>
              <w:spacing w:after="20"/>
              <w:ind w:left="20"/>
              <w:jc w:val="both"/>
            </w:pPr>
            <w:r>
              <w:rPr>
                <w:rFonts w:ascii="Times New Roman"/>
                <w:b w:val="false"/>
                <w:i w:val="false"/>
                <w:color w:val="000000"/>
                <w:sz w:val="20"/>
              </w:rPr>
              <w:t>
 </w:t>
            </w:r>
          </w:p>
          <w:bookmarkEnd w:id="296"/>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3 883</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4" w:id="297"/>
          <w:p>
            <w:pPr>
              <w:spacing w:after="20"/>
              <w:ind w:left="20"/>
              <w:jc w:val="both"/>
            </w:pPr>
            <w:r>
              <w:rPr>
                <w:rFonts w:ascii="Times New Roman"/>
                <w:b w:val="false"/>
                <w:i w:val="false"/>
                <w:color w:val="000000"/>
                <w:sz w:val="20"/>
              </w:rPr>
              <w:t>
 </w:t>
            </w:r>
          </w:p>
          <w:bookmarkEnd w:id="297"/>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43 251</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5" w:id="298"/>
          <w:p>
            <w:pPr>
              <w:spacing w:after="20"/>
              <w:ind w:left="20"/>
              <w:jc w:val="both"/>
            </w:pPr>
            <w:r>
              <w:rPr>
                <w:rFonts w:ascii="Times New Roman"/>
                <w:b w:val="false"/>
                <w:i w:val="false"/>
                <w:color w:val="000000"/>
                <w:sz w:val="20"/>
              </w:rPr>
              <w:t>
 </w:t>
            </w:r>
          </w:p>
          <w:bookmarkEnd w:id="298"/>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39 134</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6" w:id="299"/>
          <w:p>
            <w:pPr>
              <w:spacing w:after="20"/>
              <w:ind w:left="20"/>
              <w:jc w:val="both"/>
            </w:pPr>
            <w:r>
              <w:rPr>
                <w:rFonts w:ascii="Times New Roman"/>
                <w:b w:val="false"/>
                <w:i w:val="false"/>
                <w:color w:val="000000"/>
                <w:sz w:val="20"/>
              </w:rPr>
              <w:t>
 </w:t>
            </w:r>
          </w:p>
          <w:bookmarkEnd w:id="299"/>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4 117</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7" w:id="300"/>
          <w:p>
            <w:pPr>
              <w:spacing w:after="20"/>
              <w:ind w:left="20"/>
              <w:jc w:val="both"/>
            </w:pPr>
            <w:r>
              <w:rPr>
                <w:rFonts w:ascii="Times New Roman"/>
                <w:b w:val="false"/>
                <w:i w:val="false"/>
                <w:color w:val="000000"/>
                <w:sz w:val="20"/>
              </w:rPr>
              <w:t>
 </w:t>
            </w:r>
          </w:p>
          <w:bookmarkEnd w:id="300"/>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9 895</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8" w:id="301"/>
          <w:p>
            <w:pPr>
              <w:spacing w:after="20"/>
              <w:ind w:left="20"/>
              <w:jc w:val="both"/>
            </w:pPr>
            <w:r>
              <w:rPr>
                <w:rFonts w:ascii="Times New Roman"/>
                <w:b w:val="false"/>
                <w:i w:val="false"/>
                <w:color w:val="000000"/>
                <w:sz w:val="20"/>
              </w:rPr>
              <w:t>
 </w:t>
            </w:r>
          </w:p>
          <w:bookmarkEnd w:id="301"/>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9 895</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9" w:id="302"/>
          <w:p>
            <w:pPr>
              <w:spacing w:after="20"/>
              <w:ind w:left="20"/>
              <w:jc w:val="both"/>
            </w:pPr>
            <w:r>
              <w:rPr>
                <w:rFonts w:ascii="Times New Roman"/>
                <w:b w:val="false"/>
                <w:i w:val="false"/>
                <w:color w:val="000000"/>
                <w:sz w:val="20"/>
              </w:rPr>
              <w:t>
 </w:t>
            </w:r>
          </w:p>
          <w:bookmarkEnd w:id="302"/>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9 711</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0" w:id="303"/>
          <w:p>
            <w:pPr>
              <w:spacing w:after="20"/>
              <w:ind w:left="20"/>
              <w:jc w:val="both"/>
            </w:pPr>
            <w:r>
              <w:rPr>
                <w:rFonts w:ascii="Times New Roman"/>
                <w:b w:val="false"/>
                <w:i w:val="false"/>
                <w:color w:val="000000"/>
                <w:sz w:val="20"/>
              </w:rPr>
              <w:t>
 </w:t>
            </w:r>
          </w:p>
          <w:bookmarkEnd w:id="303"/>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9 711</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1" w:id="304"/>
          <w:p>
            <w:pPr>
              <w:spacing w:after="20"/>
              <w:ind w:left="20"/>
              <w:jc w:val="both"/>
            </w:pPr>
            <w:r>
              <w:rPr>
                <w:rFonts w:ascii="Times New Roman"/>
                <w:b w:val="false"/>
                <w:i w:val="false"/>
                <w:color w:val="000000"/>
                <w:sz w:val="20"/>
              </w:rPr>
              <w:t>
 </w:t>
            </w:r>
          </w:p>
          <w:bookmarkEnd w:id="304"/>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15 639</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2" w:id="305"/>
          <w:p>
            <w:pPr>
              <w:spacing w:after="20"/>
              <w:ind w:left="20"/>
              <w:jc w:val="both"/>
            </w:pPr>
            <w:r>
              <w:rPr>
                <w:rFonts w:ascii="Times New Roman"/>
                <w:b w:val="false"/>
                <w:i w:val="false"/>
                <w:color w:val="000000"/>
                <w:sz w:val="20"/>
              </w:rPr>
              <w:t>
 </w:t>
            </w:r>
          </w:p>
          <w:bookmarkEnd w:id="305"/>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10 477</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3" w:id="306"/>
          <w:p>
            <w:pPr>
              <w:spacing w:after="20"/>
              <w:ind w:left="20"/>
              <w:jc w:val="both"/>
            </w:pPr>
            <w:r>
              <w:rPr>
                <w:rFonts w:ascii="Times New Roman"/>
                <w:b w:val="false"/>
                <w:i w:val="false"/>
                <w:color w:val="000000"/>
                <w:sz w:val="20"/>
              </w:rPr>
              <w:t>
 </w:t>
            </w:r>
          </w:p>
          <w:bookmarkEnd w:id="306"/>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5 162</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4" w:id="307"/>
          <w:p>
            <w:pPr>
              <w:spacing w:after="20"/>
              <w:ind w:left="20"/>
              <w:jc w:val="both"/>
            </w:pPr>
            <w:r>
              <w:rPr>
                <w:rFonts w:ascii="Times New Roman"/>
                <w:b w:val="false"/>
                <w:i w:val="false"/>
                <w:color w:val="000000"/>
                <w:sz w:val="20"/>
              </w:rPr>
              <w:t>
10</w:t>
            </w:r>
          </w:p>
          <w:bookmarkEnd w:id="307"/>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159 831</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5" w:id="308"/>
          <w:p>
            <w:pPr>
              <w:spacing w:after="20"/>
              <w:ind w:left="20"/>
              <w:jc w:val="both"/>
            </w:pPr>
            <w:r>
              <w:rPr>
                <w:rFonts w:ascii="Times New Roman"/>
                <w:b w:val="false"/>
                <w:i w:val="false"/>
                <w:color w:val="000000"/>
                <w:sz w:val="20"/>
              </w:rPr>
              <w:t>
 </w:t>
            </w:r>
          </w:p>
          <w:bookmarkEnd w:id="308"/>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24 434</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6" w:id="309"/>
          <w:p>
            <w:pPr>
              <w:spacing w:after="20"/>
              <w:ind w:left="20"/>
              <w:jc w:val="both"/>
            </w:pPr>
            <w:r>
              <w:rPr>
                <w:rFonts w:ascii="Times New Roman"/>
                <w:b w:val="false"/>
                <w:i w:val="false"/>
                <w:color w:val="000000"/>
                <w:sz w:val="20"/>
              </w:rPr>
              <w:t>
 </w:t>
            </w:r>
          </w:p>
          <w:bookmarkEnd w:id="309"/>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24 434</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7" w:id="310"/>
          <w:p>
            <w:pPr>
              <w:spacing w:after="20"/>
              <w:ind w:left="20"/>
              <w:jc w:val="both"/>
            </w:pPr>
            <w:r>
              <w:rPr>
                <w:rFonts w:ascii="Times New Roman"/>
                <w:b w:val="false"/>
                <w:i w:val="false"/>
                <w:color w:val="000000"/>
                <w:sz w:val="20"/>
              </w:rPr>
              <w:t>
 </w:t>
            </w:r>
          </w:p>
          <w:bookmarkEnd w:id="310"/>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24 187</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8" w:id="311"/>
          <w:p>
            <w:pPr>
              <w:spacing w:after="20"/>
              <w:ind w:left="20"/>
              <w:jc w:val="both"/>
            </w:pPr>
            <w:r>
              <w:rPr>
                <w:rFonts w:ascii="Times New Roman"/>
                <w:b w:val="false"/>
                <w:i w:val="false"/>
                <w:color w:val="000000"/>
                <w:sz w:val="20"/>
              </w:rPr>
              <w:t>
 </w:t>
            </w:r>
          </w:p>
          <w:bookmarkEnd w:id="311"/>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24 187</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9" w:id="312"/>
          <w:p>
            <w:pPr>
              <w:spacing w:after="20"/>
              <w:ind w:left="20"/>
              <w:jc w:val="both"/>
            </w:pPr>
            <w:r>
              <w:rPr>
                <w:rFonts w:ascii="Times New Roman"/>
                <w:b w:val="false"/>
                <w:i w:val="false"/>
                <w:color w:val="000000"/>
                <w:sz w:val="20"/>
              </w:rPr>
              <w:t>
 </w:t>
            </w:r>
          </w:p>
          <w:bookmarkEnd w:id="312"/>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25 604</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0" w:id="313"/>
          <w:p>
            <w:pPr>
              <w:spacing w:after="20"/>
              <w:ind w:left="20"/>
              <w:jc w:val="both"/>
            </w:pPr>
            <w:r>
              <w:rPr>
                <w:rFonts w:ascii="Times New Roman"/>
                <w:b w:val="false"/>
                <w:i w:val="false"/>
                <w:color w:val="000000"/>
                <w:sz w:val="20"/>
              </w:rPr>
              <w:t>
 </w:t>
            </w:r>
          </w:p>
          <w:bookmarkEnd w:id="313"/>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17 474</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1" w:id="314"/>
          <w:p>
            <w:pPr>
              <w:spacing w:after="20"/>
              <w:ind w:left="20"/>
              <w:jc w:val="both"/>
            </w:pPr>
            <w:r>
              <w:rPr>
                <w:rFonts w:ascii="Times New Roman"/>
                <w:b w:val="false"/>
                <w:i w:val="false"/>
                <w:color w:val="000000"/>
                <w:sz w:val="20"/>
              </w:rPr>
              <w:t>
 </w:t>
            </w:r>
          </w:p>
          <w:bookmarkEnd w:id="314"/>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2" w:id="315"/>
          <w:p>
            <w:pPr>
              <w:spacing w:after="20"/>
              <w:ind w:left="20"/>
              <w:jc w:val="both"/>
            </w:pPr>
            <w:r>
              <w:rPr>
                <w:rFonts w:ascii="Times New Roman"/>
                <w:b w:val="false"/>
                <w:i w:val="false"/>
                <w:color w:val="000000"/>
                <w:sz w:val="20"/>
              </w:rPr>
              <w:t>
 </w:t>
            </w:r>
          </w:p>
          <w:bookmarkEnd w:id="315"/>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3" w:id="316"/>
          <w:p>
            <w:pPr>
              <w:spacing w:after="20"/>
              <w:ind w:left="20"/>
              <w:jc w:val="both"/>
            </w:pPr>
            <w:r>
              <w:rPr>
                <w:rFonts w:ascii="Times New Roman"/>
                <w:b w:val="false"/>
                <w:i w:val="false"/>
                <w:color w:val="000000"/>
                <w:sz w:val="20"/>
              </w:rPr>
              <w:t>
 </w:t>
            </w:r>
          </w:p>
          <w:bookmarkEnd w:id="316"/>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1 115</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4" w:id="317"/>
          <w:p>
            <w:pPr>
              <w:spacing w:after="20"/>
              <w:ind w:left="20"/>
              <w:jc w:val="both"/>
            </w:pPr>
            <w:r>
              <w:rPr>
                <w:rFonts w:ascii="Times New Roman"/>
                <w:b w:val="false"/>
                <w:i w:val="false"/>
                <w:color w:val="000000"/>
                <w:sz w:val="20"/>
              </w:rPr>
              <w:t>
 </w:t>
            </w:r>
          </w:p>
          <w:bookmarkEnd w:id="317"/>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w:t>
            </w:r>
            <w:r>
              <w:br/>
            </w:r>
            <w:r>
              <w:rPr>
                <w:rFonts w:ascii="Times New Roman"/>
                <w:b w:val="false"/>
                <w:i w:val="false"/>
                <w:color w:val="000000"/>
                <w:sz w:val="20"/>
              </w:rPr>
              <w:t>өткізу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4 065</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5" w:id="318"/>
          <w:p>
            <w:pPr>
              <w:spacing w:after="20"/>
              <w:ind w:left="20"/>
              <w:jc w:val="both"/>
            </w:pPr>
            <w:r>
              <w:rPr>
                <w:rFonts w:ascii="Times New Roman"/>
                <w:b w:val="false"/>
                <w:i w:val="false"/>
                <w:color w:val="000000"/>
                <w:sz w:val="20"/>
              </w:rPr>
              <w:t>
 </w:t>
            </w:r>
          </w:p>
          <w:bookmarkEnd w:id="318"/>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13 917</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6" w:id="319"/>
          <w:p>
            <w:pPr>
              <w:spacing w:after="20"/>
              <w:ind w:left="20"/>
              <w:jc w:val="both"/>
            </w:pPr>
            <w:r>
              <w:rPr>
                <w:rFonts w:ascii="Times New Roman"/>
                <w:b w:val="false"/>
                <w:i w:val="false"/>
                <w:color w:val="000000"/>
                <w:sz w:val="20"/>
              </w:rPr>
              <w:t>
 </w:t>
            </w:r>
          </w:p>
          <w:bookmarkEnd w:id="319"/>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13 917</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7" w:id="320"/>
          <w:p>
            <w:pPr>
              <w:spacing w:after="20"/>
              <w:ind w:left="20"/>
              <w:jc w:val="both"/>
            </w:pPr>
            <w:r>
              <w:rPr>
                <w:rFonts w:ascii="Times New Roman"/>
                <w:b w:val="false"/>
                <w:i w:val="false"/>
                <w:color w:val="000000"/>
                <w:sz w:val="20"/>
              </w:rPr>
              <w:t>
 </w:t>
            </w:r>
          </w:p>
          <w:bookmarkEnd w:id="320"/>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71 689</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8" w:id="321"/>
          <w:p>
            <w:pPr>
              <w:spacing w:after="20"/>
              <w:ind w:left="20"/>
              <w:jc w:val="both"/>
            </w:pPr>
            <w:r>
              <w:rPr>
                <w:rFonts w:ascii="Times New Roman"/>
                <w:b w:val="false"/>
                <w:i w:val="false"/>
                <w:color w:val="000000"/>
                <w:sz w:val="20"/>
              </w:rPr>
              <w:t>
 </w:t>
            </w:r>
          </w:p>
          <w:bookmarkEnd w:id="321"/>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71 689</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9" w:id="322"/>
          <w:p>
            <w:pPr>
              <w:spacing w:after="20"/>
              <w:ind w:left="20"/>
              <w:jc w:val="both"/>
            </w:pPr>
            <w:r>
              <w:rPr>
                <w:rFonts w:ascii="Times New Roman"/>
                <w:b w:val="false"/>
                <w:i w:val="false"/>
                <w:color w:val="000000"/>
                <w:sz w:val="20"/>
              </w:rPr>
              <w:t>
12</w:t>
            </w:r>
          </w:p>
          <w:bookmarkEnd w:id="322"/>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69 744</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0" w:id="323"/>
          <w:p>
            <w:pPr>
              <w:spacing w:after="20"/>
              <w:ind w:left="20"/>
              <w:jc w:val="both"/>
            </w:pPr>
            <w:r>
              <w:rPr>
                <w:rFonts w:ascii="Times New Roman"/>
                <w:b w:val="false"/>
                <w:i w:val="false"/>
                <w:color w:val="000000"/>
                <w:sz w:val="20"/>
              </w:rPr>
              <w:t>
 </w:t>
            </w:r>
          </w:p>
          <w:bookmarkEnd w:id="323"/>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1" w:id="324"/>
          <w:p>
            <w:pPr>
              <w:spacing w:after="20"/>
              <w:ind w:left="20"/>
              <w:jc w:val="both"/>
            </w:pPr>
            <w:r>
              <w:rPr>
                <w:rFonts w:ascii="Times New Roman"/>
                <w:b w:val="false"/>
                <w:i w:val="false"/>
                <w:color w:val="000000"/>
                <w:sz w:val="20"/>
              </w:rPr>
              <w:t>
 </w:t>
            </w:r>
          </w:p>
          <w:bookmarkEnd w:id="324"/>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2" w:id="325"/>
          <w:p>
            <w:pPr>
              <w:spacing w:after="20"/>
              <w:ind w:left="20"/>
              <w:jc w:val="both"/>
            </w:pPr>
            <w:r>
              <w:rPr>
                <w:rFonts w:ascii="Times New Roman"/>
                <w:b w:val="false"/>
                <w:i w:val="false"/>
                <w:color w:val="000000"/>
                <w:sz w:val="20"/>
              </w:rPr>
              <w:t>
 </w:t>
            </w:r>
          </w:p>
          <w:bookmarkEnd w:id="325"/>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тұрғын үй-коммуналдық шаруашылығы, жолаушылар көлігі және автомобиль жолдары бөлімі</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53 744</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3" w:id="326"/>
          <w:p>
            <w:pPr>
              <w:spacing w:after="20"/>
              <w:ind w:left="20"/>
              <w:jc w:val="both"/>
            </w:pPr>
            <w:r>
              <w:rPr>
                <w:rFonts w:ascii="Times New Roman"/>
                <w:b w:val="false"/>
                <w:i w:val="false"/>
                <w:color w:val="000000"/>
                <w:sz w:val="20"/>
              </w:rPr>
              <w:t>
 </w:t>
            </w:r>
          </w:p>
          <w:bookmarkEnd w:id="326"/>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52 744</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4" w:id="327"/>
          <w:p>
            <w:pPr>
              <w:spacing w:after="20"/>
              <w:ind w:left="20"/>
              <w:jc w:val="both"/>
            </w:pPr>
            <w:r>
              <w:rPr>
                <w:rFonts w:ascii="Times New Roman"/>
                <w:b w:val="false"/>
                <w:i w:val="false"/>
                <w:color w:val="000000"/>
                <w:sz w:val="20"/>
              </w:rPr>
              <w:t>
 </w:t>
            </w:r>
          </w:p>
          <w:bookmarkEnd w:id="327"/>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5" w:id="328"/>
          <w:p>
            <w:pPr>
              <w:spacing w:after="20"/>
              <w:ind w:left="20"/>
              <w:jc w:val="both"/>
            </w:pPr>
            <w:r>
              <w:rPr>
                <w:rFonts w:ascii="Times New Roman"/>
                <w:b w:val="false"/>
                <w:i w:val="false"/>
                <w:color w:val="000000"/>
                <w:sz w:val="20"/>
              </w:rPr>
              <w:t>
13</w:t>
            </w:r>
          </w:p>
          <w:bookmarkEnd w:id="328"/>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51 476</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6" w:id="329"/>
          <w:p>
            <w:pPr>
              <w:spacing w:after="20"/>
              <w:ind w:left="20"/>
              <w:jc w:val="both"/>
            </w:pPr>
            <w:r>
              <w:rPr>
                <w:rFonts w:ascii="Times New Roman"/>
                <w:b w:val="false"/>
                <w:i w:val="false"/>
                <w:color w:val="000000"/>
                <w:sz w:val="20"/>
              </w:rPr>
              <w:t>
 </w:t>
            </w:r>
          </w:p>
          <w:bookmarkEnd w:id="329"/>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7 811</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7" w:id="330"/>
          <w:p>
            <w:pPr>
              <w:spacing w:after="20"/>
              <w:ind w:left="20"/>
              <w:jc w:val="both"/>
            </w:pPr>
            <w:r>
              <w:rPr>
                <w:rFonts w:ascii="Times New Roman"/>
                <w:b w:val="false"/>
                <w:i w:val="false"/>
                <w:color w:val="000000"/>
                <w:sz w:val="20"/>
              </w:rPr>
              <w:t>
 </w:t>
            </w:r>
          </w:p>
          <w:bookmarkEnd w:id="330"/>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7 811</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8" w:id="331"/>
          <w:p>
            <w:pPr>
              <w:spacing w:after="20"/>
              <w:ind w:left="20"/>
              <w:jc w:val="both"/>
            </w:pPr>
            <w:r>
              <w:rPr>
                <w:rFonts w:ascii="Times New Roman"/>
                <w:b w:val="false"/>
                <w:i w:val="false"/>
                <w:color w:val="000000"/>
                <w:sz w:val="20"/>
              </w:rPr>
              <w:t>
 </w:t>
            </w:r>
          </w:p>
          <w:bookmarkEnd w:id="331"/>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41 165</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9" w:id="332"/>
          <w:p>
            <w:pPr>
              <w:spacing w:after="20"/>
              <w:ind w:left="20"/>
              <w:jc w:val="both"/>
            </w:pPr>
            <w:r>
              <w:rPr>
                <w:rFonts w:ascii="Times New Roman"/>
                <w:b w:val="false"/>
                <w:i w:val="false"/>
                <w:color w:val="000000"/>
                <w:sz w:val="20"/>
              </w:rPr>
              <w:t>
 </w:t>
            </w:r>
          </w:p>
          <w:bookmarkEnd w:id="332"/>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41 165</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0" w:id="333"/>
          <w:p>
            <w:pPr>
              <w:spacing w:after="20"/>
              <w:ind w:left="20"/>
              <w:jc w:val="both"/>
            </w:pPr>
            <w:r>
              <w:rPr>
                <w:rFonts w:ascii="Times New Roman"/>
                <w:b w:val="false"/>
                <w:i w:val="false"/>
                <w:color w:val="000000"/>
                <w:sz w:val="20"/>
              </w:rPr>
              <w:t>
 </w:t>
            </w:r>
          </w:p>
          <w:bookmarkEnd w:id="333"/>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1" w:id="334"/>
          <w:p>
            <w:pPr>
              <w:spacing w:after="20"/>
              <w:ind w:left="20"/>
              <w:jc w:val="both"/>
            </w:pPr>
            <w:r>
              <w:rPr>
                <w:rFonts w:ascii="Times New Roman"/>
                <w:b w:val="false"/>
                <w:i w:val="false"/>
                <w:color w:val="000000"/>
                <w:sz w:val="20"/>
              </w:rPr>
              <w:t>
 </w:t>
            </w:r>
          </w:p>
          <w:bookmarkEnd w:id="334"/>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2" w:id="335"/>
          <w:p>
            <w:pPr>
              <w:spacing w:after="20"/>
              <w:ind w:left="20"/>
              <w:jc w:val="both"/>
            </w:pPr>
            <w:r>
              <w:rPr>
                <w:rFonts w:ascii="Times New Roman"/>
                <w:b w:val="false"/>
                <w:i w:val="false"/>
                <w:color w:val="000000"/>
                <w:sz w:val="20"/>
              </w:rPr>
              <w:t>
15</w:t>
            </w:r>
          </w:p>
          <w:bookmarkEnd w:id="335"/>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3" w:id="336"/>
          <w:p>
            <w:pPr>
              <w:spacing w:after="20"/>
              <w:ind w:left="20"/>
              <w:jc w:val="both"/>
            </w:pPr>
            <w:r>
              <w:rPr>
                <w:rFonts w:ascii="Times New Roman"/>
                <w:b w:val="false"/>
                <w:i w:val="false"/>
                <w:color w:val="000000"/>
                <w:sz w:val="20"/>
              </w:rPr>
              <w:t>
 </w:t>
            </w:r>
          </w:p>
          <w:bookmarkEnd w:id="336"/>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4" w:id="337"/>
          <w:p>
            <w:pPr>
              <w:spacing w:after="20"/>
              <w:ind w:left="20"/>
              <w:jc w:val="both"/>
            </w:pPr>
            <w:r>
              <w:rPr>
                <w:rFonts w:ascii="Times New Roman"/>
                <w:b w:val="false"/>
                <w:i w:val="false"/>
                <w:color w:val="000000"/>
                <w:sz w:val="20"/>
              </w:rPr>
              <w:t>
 </w:t>
            </w:r>
          </w:p>
          <w:bookmarkEnd w:id="337"/>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5" w:id="338"/>
          <w:p>
            <w:pPr>
              <w:spacing w:after="20"/>
              <w:ind w:left="20"/>
              <w:jc w:val="both"/>
            </w:pPr>
            <w:r>
              <w:rPr>
                <w:rFonts w:ascii="Times New Roman"/>
                <w:b w:val="false"/>
                <w:i w:val="false"/>
                <w:color w:val="000000"/>
                <w:sz w:val="20"/>
              </w:rPr>
              <w:t>
 </w:t>
            </w:r>
          </w:p>
          <w:bookmarkEnd w:id="338"/>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-23 864</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6" w:id="339"/>
          <w:p>
            <w:pPr>
              <w:spacing w:after="20"/>
              <w:ind w:left="20"/>
              <w:jc w:val="both"/>
            </w:pPr>
            <w:r>
              <w:rPr>
                <w:rFonts w:ascii="Times New Roman"/>
                <w:b w:val="false"/>
                <w:i w:val="false"/>
                <w:color w:val="000000"/>
                <w:sz w:val="20"/>
              </w:rPr>
              <w:t>
 </w:t>
            </w:r>
          </w:p>
          <w:bookmarkEnd w:id="339"/>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7" w:id="340"/>
          <w:p>
            <w:pPr>
              <w:spacing w:after="20"/>
              <w:ind w:left="20"/>
              <w:jc w:val="both"/>
            </w:pPr>
            <w:r>
              <w:rPr>
                <w:rFonts w:ascii="Times New Roman"/>
                <w:b w:val="false"/>
                <w:i w:val="false"/>
                <w:color w:val="000000"/>
                <w:sz w:val="20"/>
              </w:rPr>
              <w:t>
Санаты</w:t>
            </w:r>
          </w:p>
          <w:bookmarkEnd w:id="340"/>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8" w:id="341"/>
          <w:p>
            <w:pPr>
              <w:spacing w:after="20"/>
              <w:ind w:left="20"/>
              <w:jc w:val="both"/>
            </w:pPr>
            <w:r>
              <w:rPr>
                <w:rFonts w:ascii="Times New Roman"/>
                <w:b w:val="false"/>
                <w:i w:val="false"/>
                <w:color w:val="000000"/>
                <w:sz w:val="20"/>
              </w:rPr>
              <w:t>
5</w:t>
            </w:r>
          </w:p>
          <w:bookmarkEnd w:id="341"/>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23 864</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9" w:id="342"/>
          <w:p>
            <w:pPr>
              <w:spacing w:after="20"/>
              <w:ind w:left="20"/>
              <w:jc w:val="both"/>
            </w:pPr>
            <w:r>
              <w:rPr>
                <w:rFonts w:ascii="Times New Roman"/>
                <w:b w:val="false"/>
                <w:i w:val="false"/>
                <w:color w:val="000000"/>
                <w:sz w:val="20"/>
              </w:rPr>
              <w:t>
 </w:t>
            </w:r>
          </w:p>
          <w:bookmarkEnd w:id="342"/>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23 864</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0" w:id="343"/>
          <w:p>
            <w:pPr>
              <w:spacing w:after="20"/>
              <w:ind w:left="20"/>
              <w:jc w:val="both"/>
            </w:pPr>
            <w:r>
              <w:rPr>
                <w:rFonts w:ascii="Times New Roman"/>
                <w:b w:val="false"/>
                <w:i w:val="false"/>
                <w:color w:val="000000"/>
                <w:sz w:val="20"/>
              </w:rPr>
              <w:t>
 </w:t>
            </w:r>
          </w:p>
          <w:bookmarkEnd w:id="343"/>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23 864</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1" w:id="344"/>
          <w:p>
            <w:pPr>
              <w:spacing w:after="20"/>
              <w:ind w:left="20"/>
              <w:jc w:val="both"/>
            </w:pPr>
            <w:r>
              <w:rPr>
                <w:rFonts w:ascii="Times New Roman"/>
                <w:b w:val="false"/>
                <w:i w:val="false"/>
                <w:color w:val="000000"/>
                <w:sz w:val="20"/>
              </w:rPr>
              <w:t>
 </w:t>
            </w:r>
          </w:p>
          <w:bookmarkEnd w:id="344"/>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2" w:id="345"/>
          <w:p>
            <w:pPr>
              <w:spacing w:after="20"/>
              <w:ind w:left="20"/>
              <w:jc w:val="both"/>
            </w:pPr>
            <w:r>
              <w:rPr>
                <w:rFonts w:ascii="Times New Roman"/>
                <w:b w:val="false"/>
                <w:i w:val="false"/>
                <w:color w:val="000000"/>
                <w:sz w:val="20"/>
              </w:rPr>
              <w:t>
 </w:t>
            </w:r>
          </w:p>
          <w:bookmarkEnd w:id="345"/>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3" w:id="346"/>
          <w:p>
            <w:pPr>
              <w:spacing w:after="20"/>
              <w:ind w:left="20"/>
              <w:jc w:val="both"/>
            </w:pPr>
            <w:r>
              <w:rPr>
                <w:rFonts w:ascii="Times New Roman"/>
                <w:b w:val="false"/>
                <w:i w:val="false"/>
                <w:color w:val="000000"/>
                <w:sz w:val="20"/>
              </w:rPr>
              <w:t>
Санаты</w:t>
            </w:r>
          </w:p>
          <w:bookmarkEnd w:id="346"/>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4" w:id="347"/>
          <w:p>
            <w:pPr>
              <w:spacing w:after="20"/>
              <w:ind w:left="20"/>
              <w:jc w:val="both"/>
            </w:pPr>
            <w:r>
              <w:rPr>
                <w:rFonts w:ascii="Times New Roman"/>
                <w:b w:val="false"/>
                <w:i w:val="false"/>
                <w:color w:val="000000"/>
                <w:sz w:val="20"/>
              </w:rPr>
              <w:t>
6</w:t>
            </w:r>
          </w:p>
          <w:bookmarkEnd w:id="347"/>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5" w:id="348"/>
          <w:p>
            <w:pPr>
              <w:spacing w:after="20"/>
              <w:ind w:left="20"/>
              <w:jc w:val="both"/>
            </w:pPr>
            <w:r>
              <w:rPr>
                <w:rFonts w:ascii="Times New Roman"/>
                <w:b w:val="false"/>
                <w:i w:val="false"/>
                <w:color w:val="000000"/>
                <w:sz w:val="20"/>
              </w:rPr>
              <w:t>
 </w:t>
            </w:r>
          </w:p>
          <w:bookmarkEnd w:id="348"/>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23 864</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6" w:id="349"/>
          <w:p>
            <w:pPr>
              <w:spacing w:after="20"/>
              <w:ind w:left="20"/>
              <w:jc w:val="both"/>
            </w:pPr>
            <w:r>
              <w:rPr>
                <w:rFonts w:ascii="Times New Roman"/>
                <w:b w:val="false"/>
                <w:i w:val="false"/>
                <w:color w:val="000000"/>
                <w:sz w:val="20"/>
              </w:rPr>
              <w:t>
 </w:t>
            </w:r>
          </w:p>
          <w:bookmarkEnd w:id="349"/>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-23 864</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7" w:id="350"/>
          <w:p>
            <w:pPr>
              <w:spacing w:after="20"/>
              <w:ind w:left="20"/>
              <w:jc w:val="both"/>
            </w:pPr>
            <w:r>
              <w:rPr>
                <w:rFonts w:ascii="Times New Roman"/>
                <w:b w:val="false"/>
                <w:i w:val="false"/>
                <w:color w:val="000000"/>
                <w:sz w:val="20"/>
              </w:rPr>
              <w:t>
7</w:t>
            </w:r>
          </w:p>
          <w:bookmarkEnd w:id="350"/>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8" w:id="351"/>
          <w:p>
            <w:pPr>
              <w:spacing w:after="20"/>
              <w:ind w:left="20"/>
              <w:jc w:val="both"/>
            </w:pPr>
            <w:r>
              <w:rPr>
                <w:rFonts w:ascii="Times New Roman"/>
                <w:b w:val="false"/>
                <w:i w:val="false"/>
                <w:color w:val="000000"/>
                <w:sz w:val="20"/>
              </w:rPr>
              <w:t>
Функционалдық топ</w:t>
            </w:r>
          </w:p>
          <w:bookmarkEnd w:id="351"/>
        </w:tc>
        <w:tc>
          <w:tcPr>
            <w:tcW w:w="54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9" w:id="352"/>
          <w:p>
            <w:pPr>
              <w:spacing w:after="20"/>
              <w:ind w:left="20"/>
              <w:jc w:val="both"/>
            </w:pPr>
            <w:r>
              <w:rPr>
                <w:rFonts w:ascii="Times New Roman"/>
                <w:b w:val="false"/>
                <w:i w:val="false"/>
                <w:color w:val="000000"/>
                <w:sz w:val="20"/>
              </w:rPr>
              <w:t>
 </w:t>
            </w:r>
          </w:p>
          <w:bookmarkEnd w:id="35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Әкiмшi</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0" w:id="353"/>
          <w:p>
            <w:pPr>
              <w:spacing w:after="20"/>
              <w:ind w:left="20"/>
              <w:jc w:val="both"/>
            </w:pPr>
            <w:r>
              <w:rPr>
                <w:rFonts w:ascii="Times New Roman"/>
                <w:b w:val="false"/>
                <w:i w:val="false"/>
                <w:color w:val="000000"/>
                <w:sz w:val="20"/>
              </w:rPr>
              <w:t>
 </w:t>
            </w:r>
          </w:p>
          <w:bookmarkEnd w:id="353"/>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1" w:id="354"/>
          <w:p>
            <w:pPr>
              <w:spacing w:after="20"/>
              <w:ind w:left="20"/>
              <w:jc w:val="both"/>
            </w:pPr>
            <w:r>
              <w:rPr>
                <w:rFonts w:ascii="Times New Roman"/>
                <w:b w:val="false"/>
                <w:i w:val="false"/>
                <w:color w:val="000000"/>
                <w:sz w:val="20"/>
              </w:rPr>
              <w:t>
16</w:t>
            </w:r>
          </w:p>
          <w:bookmarkEnd w:id="354"/>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23 864</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2" w:id="355"/>
          <w:p>
            <w:pPr>
              <w:spacing w:after="20"/>
              <w:ind w:left="20"/>
              <w:jc w:val="both"/>
            </w:pPr>
            <w:r>
              <w:rPr>
                <w:rFonts w:ascii="Times New Roman"/>
                <w:b w:val="false"/>
                <w:i w:val="false"/>
                <w:color w:val="000000"/>
                <w:sz w:val="20"/>
              </w:rPr>
              <w:t>
 </w:t>
            </w:r>
          </w:p>
          <w:bookmarkEnd w:id="355"/>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23 864</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3" w:id="356"/>
          <w:p>
            <w:pPr>
              <w:spacing w:after="20"/>
              <w:ind w:left="20"/>
              <w:jc w:val="both"/>
            </w:pPr>
            <w:r>
              <w:rPr>
                <w:rFonts w:ascii="Times New Roman"/>
                <w:b w:val="false"/>
                <w:i w:val="false"/>
                <w:color w:val="000000"/>
                <w:sz w:val="20"/>
              </w:rPr>
              <w:t>
 </w:t>
            </w:r>
          </w:p>
          <w:bookmarkEnd w:id="356"/>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23 864</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4" w:id="357"/>
          <w:p>
            <w:pPr>
              <w:spacing w:after="20"/>
              <w:ind w:left="20"/>
              <w:jc w:val="both"/>
            </w:pPr>
            <w:r>
              <w:rPr>
                <w:rFonts w:ascii="Times New Roman"/>
                <w:b w:val="false"/>
                <w:i w:val="false"/>
                <w:color w:val="000000"/>
                <w:sz w:val="20"/>
              </w:rPr>
              <w:t>
Санаты</w:t>
            </w:r>
          </w:p>
          <w:bookmarkEnd w:id="357"/>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5" w:id="358"/>
          <w:p>
            <w:pPr>
              <w:spacing w:after="20"/>
              <w:ind w:left="20"/>
              <w:jc w:val="both"/>
            </w:pPr>
            <w:r>
              <w:rPr>
                <w:rFonts w:ascii="Times New Roman"/>
                <w:b w:val="false"/>
                <w:i w:val="false"/>
                <w:color w:val="000000"/>
                <w:sz w:val="20"/>
              </w:rPr>
              <w:t>
8</w:t>
            </w:r>
          </w:p>
          <w:bookmarkEnd w:id="358"/>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 сессиясының 2016 жылғы 23 желтоқсандағы №10/1 шешіміне 3 қосымша</w:t>
            </w:r>
          </w:p>
        </w:tc>
      </w:tr>
    </w:tbl>
    <w:bookmarkStart w:name="z427" w:id="359"/>
    <w:p>
      <w:pPr>
        <w:spacing w:after="0"/>
        <w:ind w:left="0"/>
        <w:jc w:val="left"/>
      </w:pPr>
      <w:r>
        <w:rPr>
          <w:rFonts w:ascii="Times New Roman"/>
          <w:b/>
          <w:i w:val="false"/>
          <w:color w:val="000000"/>
        </w:rPr>
        <w:t xml:space="preserve"> 2019 жылға арналған Қызылжар ауданының бюджеті</w:t>
      </w:r>
    </w:p>
    <w:bookmarkEnd w:id="3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0"/>
        <w:gridCol w:w="1257"/>
        <w:gridCol w:w="810"/>
        <w:gridCol w:w="5464"/>
        <w:gridCol w:w="3959"/>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8" w:id="360"/>
          <w:p>
            <w:pPr>
              <w:spacing w:after="20"/>
              <w:ind w:left="20"/>
              <w:jc w:val="both"/>
            </w:pPr>
            <w:r>
              <w:rPr>
                <w:rFonts w:ascii="Times New Roman"/>
                <w:b w:val="false"/>
                <w:i w:val="false"/>
                <w:color w:val="000000"/>
                <w:sz w:val="20"/>
              </w:rPr>
              <w:t>
Санаты</w:t>
            </w:r>
          </w:p>
          <w:bookmarkEnd w:id="360"/>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9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9" w:id="361"/>
          <w:p>
            <w:pPr>
              <w:spacing w:after="20"/>
              <w:ind w:left="20"/>
              <w:jc w:val="both"/>
            </w:pPr>
            <w:r>
              <w:rPr>
                <w:rFonts w:ascii="Times New Roman"/>
                <w:b w:val="false"/>
                <w:i w:val="false"/>
                <w:color w:val="000000"/>
                <w:sz w:val="20"/>
              </w:rPr>
              <w:t>
 </w:t>
            </w:r>
          </w:p>
          <w:bookmarkEnd w:id="36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0" w:id="362"/>
          <w:p>
            <w:pPr>
              <w:spacing w:after="20"/>
              <w:ind w:left="20"/>
              <w:jc w:val="both"/>
            </w:pPr>
            <w:r>
              <w:rPr>
                <w:rFonts w:ascii="Times New Roman"/>
                <w:b w:val="false"/>
                <w:i w:val="false"/>
                <w:color w:val="000000"/>
                <w:sz w:val="20"/>
              </w:rPr>
              <w:t>
 </w:t>
            </w:r>
          </w:p>
          <w:bookmarkEnd w:id="362"/>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1" w:id="363"/>
          <w:p>
            <w:pPr>
              <w:spacing w:after="20"/>
              <w:ind w:left="20"/>
              <w:jc w:val="both"/>
            </w:pPr>
            <w:r>
              <w:rPr>
                <w:rFonts w:ascii="Times New Roman"/>
                <w:b w:val="false"/>
                <w:i w:val="false"/>
                <w:color w:val="000000"/>
                <w:sz w:val="20"/>
              </w:rPr>
              <w:t>
1</w:t>
            </w:r>
          </w:p>
          <w:bookmarkEnd w:id="363"/>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2" w:id="364"/>
          <w:p>
            <w:pPr>
              <w:spacing w:after="20"/>
              <w:ind w:left="20"/>
              <w:jc w:val="both"/>
            </w:pPr>
            <w:r>
              <w:rPr>
                <w:rFonts w:ascii="Times New Roman"/>
                <w:b w:val="false"/>
                <w:i w:val="false"/>
                <w:color w:val="000000"/>
                <w:sz w:val="20"/>
              </w:rPr>
              <w:t>
 </w:t>
            </w:r>
          </w:p>
          <w:bookmarkEnd w:id="364"/>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4 520 498</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3" w:id="365"/>
          <w:p>
            <w:pPr>
              <w:spacing w:after="20"/>
              <w:ind w:left="20"/>
              <w:jc w:val="both"/>
            </w:pPr>
            <w:r>
              <w:rPr>
                <w:rFonts w:ascii="Times New Roman"/>
                <w:b w:val="false"/>
                <w:i w:val="false"/>
                <w:color w:val="000000"/>
                <w:sz w:val="20"/>
              </w:rPr>
              <w:t>
1</w:t>
            </w:r>
          </w:p>
          <w:bookmarkEnd w:id="365"/>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899 343</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4" w:id="366"/>
          <w:p>
            <w:pPr>
              <w:spacing w:after="20"/>
              <w:ind w:left="20"/>
              <w:jc w:val="both"/>
            </w:pPr>
            <w:r>
              <w:rPr>
                <w:rFonts w:ascii="Times New Roman"/>
                <w:b w:val="false"/>
                <w:i w:val="false"/>
                <w:color w:val="000000"/>
                <w:sz w:val="20"/>
              </w:rPr>
              <w:t>
 </w:t>
            </w:r>
          </w:p>
          <w:bookmarkEnd w:id="366"/>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85 695</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5" w:id="367"/>
          <w:p>
            <w:pPr>
              <w:spacing w:after="20"/>
              <w:ind w:left="20"/>
              <w:jc w:val="both"/>
            </w:pPr>
            <w:r>
              <w:rPr>
                <w:rFonts w:ascii="Times New Roman"/>
                <w:b w:val="false"/>
                <w:i w:val="false"/>
                <w:color w:val="000000"/>
                <w:sz w:val="20"/>
              </w:rPr>
              <w:t>
 </w:t>
            </w:r>
          </w:p>
          <w:bookmarkEnd w:id="367"/>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85 695</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6" w:id="368"/>
          <w:p>
            <w:pPr>
              <w:spacing w:after="20"/>
              <w:ind w:left="20"/>
              <w:jc w:val="both"/>
            </w:pPr>
            <w:r>
              <w:rPr>
                <w:rFonts w:ascii="Times New Roman"/>
                <w:b w:val="false"/>
                <w:i w:val="false"/>
                <w:color w:val="000000"/>
                <w:sz w:val="20"/>
              </w:rPr>
              <w:t>
 </w:t>
            </w:r>
          </w:p>
          <w:bookmarkEnd w:id="368"/>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328 958</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7" w:id="369"/>
          <w:p>
            <w:pPr>
              <w:spacing w:after="20"/>
              <w:ind w:left="20"/>
              <w:jc w:val="both"/>
            </w:pPr>
            <w:r>
              <w:rPr>
                <w:rFonts w:ascii="Times New Roman"/>
                <w:b w:val="false"/>
                <w:i w:val="false"/>
                <w:color w:val="000000"/>
                <w:sz w:val="20"/>
              </w:rPr>
              <w:t>
 </w:t>
            </w:r>
          </w:p>
          <w:bookmarkEnd w:id="369"/>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328 958</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8" w:id="370"/>
          <w:p>
            <w:pPr>
              <w:spacing w:after="20"/>
              <w:ind w:left="20"/>
              <w:jc w:val="both"/>
            </w:pPr>
            <w:r>
              <w:rPr>
                <w:rFonts w:ascii="Times New Roman"/>
                <w:b w:val="false"/>
                <w:i w:val="false"/>
                <w:color w:val="000000"/>
                <w:sz w:val="20"/>
              </w:rPr>
              <w:t>
 </w:t>
            </w:r>
          </w:p>
          <w:bookmarkEnd w:id="370"/>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377 321</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9" w:id="371"/>
          <w:p>
            <w:pPr>
              <w:spacing w:after="20"/>
              <w:ind w:left="20"/>
              <w:jc w:val="both"/>
            </w:pPr>
            <w:r>
              <w:rPr>
                <w:rFonts w:ascii="Times New Roman"/>
                <w:b w:val="false"/>
                <w:i w:val="false"/>
                <w:color w:val="000000"/>
                <w:sz w:val="20"/>
              </w:rPr>
              <w:t>
 </w:t>
            </w:r>
          </w:p>
          <w:bookmarkEnd w:id="371"/>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280 748</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0" w:id="372"/>
          <w:p>
            <w:pPr>
              <w:spacing w:after="20"/>
              <w:ind w:left="20"/>
              <w:jc w:val="both"/>
            </w:pPr>
            <w:r>
              <w:rPr>
                <w:rFonts w:ascii="Times New Roman"/>
                <w:b w:val="false"/>
                <w:i w:val="false"/>
                <w:color w:val="000000"/>
                <w:sz w:val="20"/>
              </w:rPr>
              <w:t>
 </w:t>
            </w:r>
          </w:p>
          <w:bookmarkEnd w:id="372"/>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13 060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1" w:id="373"/>
          <w:p>
            <w:pPr>
              <w:spacing w:after="20"/>
              <w:ind w:left="20"/>
              <w:jc w:val="both"/>
            </w:pPr>
            <w:r>
              <w:rPr>
                <w:rFonts w:ascii="Times New Roman"/>
                <w:b w:val="false"/>
                <w:i w:val="false"/>
                <w:color w:val="000000"/>
                <w:sz w:val="20"/>
              </w:rPr>
              <w:t>
 </w:t>
            </w:r>
          </w:p>
          <w:bookmarkEnd w:id="373"/>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78 306</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2" w:id="374"/>
          <w:p>
            <w:pPr>
              <w:spacing w:after="20"/>
              <w:ind w:left="20"/>
              <w:jc w:val="both"/>
            </w:pPr>
            <w:r>
              <w:rPr>
                <w:rFonts w:ascii="Times New Roman"/>
                <w:b w:val="false"/>
                <w:i w:val="false"/>
                <w:color w:val="000000"/>
                <w:sz w:val="20"/>
              </w:rPr>
              <w:t>
 </w:t>
            </w:r>
          </w:p>
          <w:bookmarkEnd w:id="374"/>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5 207</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3" w:id="375"/>
          <w:p>
            <w:pPr>
              <w:spacing w:after="20"/>
              <w:ind w:left="20"/>
              <w:jc w:val="both"/>
            </w:pPr>
            <w:r>
              <w:rPr>
                <w:rFonts w:ascii="Times New Roman"/>
                <w:b w:val="false"/>
                <w:i w:val="false"/>
                <w:color w:val="000000"/>
                <w:sz w:val="20"/>
              </w:rPr>
              <w:t>
 </w:t>
            </w:r>
          </w:p>
          <w:bookmarkEnd w:id="375"/>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98 904</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4" w:id="376"/>
          <w:p>
            <w:pPr>
              <w:spacing w:after="20"/>
              <w:ind w:left="20"/>
              <w:jc w:val="both"/>
            </w:pPr>
            <w:r>
              <w:rPr>
                <w:rFonts w:ascii="Times New Roman"/>
                <w:b w:val="false"/>
                <w:i w:val="false"/>
                <w:color w:val="000000"/>
                <w:sz w:val="20"/>
              </w:rPr>
              <w:t>
 </w:t>
            </w:r>
          </w:p>
          <w:bookmarkEnd w:id="376"/>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6 043</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5" w:id="377"/>
          <w:p>
            <w:pPr>
              <w:spacing w:after="20"/>
              <w:ind w:left="20"/>
              <w:jc w:val="both"/>
            </w:pPr>
            <w:r>
              <w:rPr>
                <w:rFonts w:ascii="Times New Roman"/>
                <w:b w:val="false"/>
                <w:i w:val="false"/>
                <w:color w:val="000000"/>
                <w:sz w:val="20"/>
              </w:rPr>
              <w:t>
 </w:t>
            </w:r>
          </w:p>
          <w:bookmarkEnd w:id="377"/>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62 271</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6" w:id="378"/>
          <w:p>
            <w:pPr>
              <w:spacing w:after="20"/>
              <w:ind w:left="20"/>
              <w:jc w:val="both"/>
            </w:pPr>
            <w:r>
              <w:rPr>
                <w:rFonts w:ascii="Times New Roman"/>
                <w:b w:val="false"/>
                <w:i w:val="false"/>
                <w:color w:val="000000"/>
                <w:sz w:val="20"/>
              </w:rPr>
              <w:t>
 </w:t>
            </w:r>
          </w:p>
          <w:bookmarkEnd w:id="378"/>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30 590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7" w:id="379"/>
          <w:p>
            <w:pPr>
              <w:spacing w:after="20"/>
              <w:ind w:left="20"/>
              <w:jc w:val="both"/>
            </w:pPr>
            <w:r>
              <w:rPr>
                <w:rFonts w:ascii="Times New Roman"/>
                <w:b w:val="false"/>
                <w:i w:val="false"/>
                <w:color w:val="000000"/>
                <w:sz w:val="20"/>
              </w:rPr>
              <w:t>
 </w:t>
            </w:r>
          </w:p>
          <w:bookmarkEnd w:id="379"/>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8 465</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8" w:id="380"/>
          <w:p>
            <w:pPr>
              <w:spacing w:after="20"/>
              <w:ind w:left="20"/>
              <w:jc w:val="both"/>
            </w:pPr>
            <w:r>
              <w:rPr>
                <w:rFonts w:ascii="Times New Roman"/>
                <w:b w:val="false"/>
                <w:i w:val="false"/>
                <w:color w:val="000000"/>
                <w:sz w:val="20"/>
              </w:rPr>
              <w:t>
 </w:t>
            </w:r>
          </w:p>
          <w:bookmarkEnd w:id="380"/>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8 465</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9" w:id="381"/>
          <w:p>
            <w:pPr>
              <w:spacing w:after="20"/>
              <w:ind w:left="20"/>
              <w:jc w:val="both"/>
            </w:pPr>
            <w:r>
              <w:rPr>
                <w:rFonts w:ascii="Times New Roman"/>
                <w:b w:val="false"/>
                <w:i w:val="false"/>
                <w:color w:val="000000"/>
                <w:sz w:val="20"/>
              </w:rPr>
              <w:t>
2</w:t>
            </w:r>
          </w:p>
          <w:bookmarkEnd w:id="381"/>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13 081</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0" w:id="382"/>
          <w:p>
            <w:pPr>
              <w:spacing w:after="20"/>
              <w:ind w:left="20"/>
              <w:jc w:val="both"/>
            </w:pPr>
            <w:r>
              <w:rPr>
                <w:rFonts w:ascii="Times New Roman"/>
                <w:b w:val="false"/>
                <w:i w:val="false"/>
                <w:color w:val="000000"/>
                <w:sz w:val="20"/>
              </w:rPr>
              <w:t>
 </w:t>
            </w:r>
          </w:p>
          <w:bookmarkEnd w:id="382"/>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6 641</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1" w:id="383"/>
          <w:p>
            <w:pPr>
              <w:spacing w:after="20"/>
              <w:ind w:left="20"/>
              <w:jc w:val="both"/>
            </w:pPr>
            <w:r>
              <w:rPr>
                <w:rFonts w:ascii="Times New Roman"/>
                <w:b w:val="false"/>
                <w:i w:val="false"/>
                <w:color w:val="000000"/>
                <w:sz w:val="20"/>
              </w:rPr>
              <w:t>
 </w:t>
            </w:r>
          </w:p>
          <w:bookmarkEnd w:id="383"/>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6 641</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2" w:id="384"/>
          <w:p>
            <w:pPr>
              <w:spacing w:after="20"/>
              <w:ind w:left="20"/>
              <w:jc w:val="both"/>
            </w:pPr>
            <w:r>
              <w:rPr>
                <w:rFonts w:ascii="Times New Roman"/>
                <w:b w:val="false"/>
                <w:i w:val="false"/>
                <w:color w:val="000000"/>
                <w:sz w:val="20"/>
              </w:rPr>
              <w:t>
 </w:t>
            </w:r>
          </w:p>
          <w:bookmarkEnd w:id="384"/>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6 440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3" w:id="385"/>
          <w:p>
            <w:pPr>
              <w:spacing w:after="20"/>
              <w:ind w:left="20"/>
              <w:jc w:val="both"/>
            </w:pPr>
            <w:r>
              <w:rPr>
                <w:rFonts w:ascii="Times New Roman"/>
                <w:b w:val="false"/>
                <w:i w:val="false"/>
                <w:color w:val="000000"/>
                <w:sz w:val="20"/>
              </w:rPr>
              <w:t>
 </w:t>
            </w:r>
          </w:p>
          <w:bookmarkEnd w:id="385"/>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6 440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4" w:id="386"/>
          <w:p>
            <w:pPr>
              <w:spacing w:after="20"/>
              <w:ind w:left="20"/>
              <w:jc w:val="both"/>
            </w:pPr>
            <w:r>
              <w:rPr>
                <w:rFonts w:ascii="Times New Roman"/>
                <w:b w:val="false"/>
                <w:i w:val="false"/>
                <w:color w:val="000000"/>
                <w:sz w:val="20"/>
              </w:rPr>
              <w:t>
3</w:t>
            </w:r>
          </w:p>
          <w:bookmarkEnd w:id="386"/>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25 724</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5" w:id="387"/>
          <w:p>
            <w:pPr>
              <w:spacing w:after="20"/>
              <w:ind w:left="20"/>
              <w:jc w:val="both"/>
            </w:pPr>
            <w:r>
              <w:rPr>
                <w:rFonts w:ascii="Times New Roman"/>
                <w:b w:val="false"/>
                <w:i w:val="false"/>
                <w:color w:val="000000"/>
                <w:sz w:val="20"/>
              </w:rPr>
              <w:t>
 </w:t>
            </w:r>
          </w:p>
          <w:bookmarkEnd w:id="387"/>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25 724</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6" w:id="388"/>
          <w:p>
            <w:pPr>
              <w:spacing w:after="20"/>
              <w:ind w:left="20"/>
              <w:jc w:val="both"/>
            </w:pPr>
            <w:r>
              <w:rPr>
                <w:rFonts w:ascii="Times New Roman"/>
                <w:b w:val="false"/>
                <w:i w:val="false"/>
                <w:color w:val="000000"/>
                <w:sz w:val="20"/>
              </w:rPr>
              <w:t>
 </w:t>
            </w:r>
          </w:p>
          <w:bookmarkEnd w:id="388"/>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7" w:id="389"/>
          <w:p>
            <w:pPr>
              <w:spacing w:after="20"/>
              <w:ind w:left="20"/>
              <w:jc w:val="both"/>
            </w:pPr>
            <w:r>
              <w:rPr>
                <w:rFonts w:ascii="Times New Roman"/>
                <w:b w:val="false"/>
                <w:i w:val="false"/>
                <w:color w:val="000000"/>
                <w:sz w:val="20"/>
              </w:rPr>
              <w:t>
 </w:t>
            </w:r>
          </w:p>
          <w:bookmarkEnd w:id="389"/>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8" w:id="390"/>
          <w:p>
            <w:pPr>
              <w:spacing w:after="20"/>
              <w:ind w:left="20"/>
              <w:jc w:val="both"/>
            </w:pPr>
            <w:r>
              <w:rPr>
                <w:rFonts w:ascii="Times New Roman"/>
                <w:b w:val="false"/>
                <w:i w:val="false"/>
                <w:color w:val="000000"/>
                <w:sz w:val="20"/>
              </w:rPr>
              <w:t>
4</w:t>
            </w:r>
          </w:p>
          <w:bookmarkEnd w:id="390"/>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3 582 350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9" w:id="391"/>
          <w:p>
            <w:pPr>
              <w:spacing w:after="20"/>
              <w:ind w:left="20"/>
              <w:jc w:val="both"/>
            </w:pPr>
            <w:r>
              <w:rPr>
                <w:rFonts w:ascii="Times New Roman"/>
                <w:b w:val="false"/>
                <w:i w:val="false"/>
                <w:color w:val="000000"/>
                <w:sz w:val="20"/>
              </w:rPr>
              <w:t>
 </w:t>
            </w:r>
          </w:p>
          <w:bookmarkEnd w:id="391"/>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3 582 350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0" w:id="392"/>
          <w:p>
            <w:pPr>
              <w:spacing w:after="20"/>
              <w:ind w:left="20"/>
              <w:jc w:val="both"/>
            </w:pPr>
            <w:r>
              <w:rPr>
                <w:rFonts w:ascii="Times New Roman"/>
                <w:b w:val="false"/>
                <w:i w:val="false"/>
                <w:color w:val="000000"/>
                <w:sz w:val="20"/>
              </w:rPr>
              <w:t>
 </w:t>
            </w:r>
          </w:p>
          <w:bookmarkEnd w:id="392"/>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3 582 350</w:t>
            </w:r>
          </w:p>
        </w:tc>
      </w:tr>
    </w:tbl>
    <w:bookmarkStart w:name="z461" w:id="393"/>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Кестенің жалғасы</w:t>
      </w:r>
    </w:p>
    <w:bookmarkEnd w:id="3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1"/>
        <w:gridCol w:w="1360"/>
        <w:gridCol w:w="1360"/>
        <w:gridCol w:w="5427"/>
        <w:gridCol w:w="3152"/>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2" w:id="394"/>
          <w:p>
            <w:pPr>
              <w:spacing w:after="20"/>
              <w:ind w:left="20"/>
              <w:jc w:val="both"/>
            </w:pPr>
            <w:r>
              <w:rPr>
                <w:rFonts w:ascii="Times New Roman"/>
                <w:b w:val="false"/>
                <w:i w:val="false"/>
                <w:color w:val="000000"/>
                <w:sz w:val="20"/>
              </w:rPr>
              <w:t>
Функционалдық топ</w:t>
            </w:r>
          </w:p>
          <w:bookmarkEnd w:id="394"/>
        </w:tc>
        <w:tc>
          <w:tcPr>
            <w:tcW w:w="54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3" w:id="395"/>
          <w:p>
            <w:pPr>
              <w:spacing w:after="20"/>
              <w:ind w:left="20"/>
              <w:jc w:val="both"/>
            </w:pPr>
            <w:r>
              <w:rPr>
                <w:rFonts w:ascii="Times New Roman"/>
                <w:b w:val="false"/>
                <w:i w:val="false"/>
                <w:color w:val="000000"/>
                <w:sz w:val="20"/>
              </w:rPr>
              <w:t>
 </w:t>
            </w:r>
          </w:p>
          <w:bookmarkEnd w:id="39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Әкiмшi</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4" w:id="396"/>
          <w:p>
            <w:pPr>
              <w:spacing w:after="20"/>
              <w:ind w:left="20"/>
              <w:jc w:val="both"/>
            </w:pPr>
            <w:r>
              <w:rPr>
                <w:rFonts w:ascii="Times New Roman"/>
                <w:b w:val="false"/>
                <w:i w:val="false"/>
                <w:color w:val="000000"/>
                <w:sz w:val="20"/>
              </w:rPr>
              <w:t>
 </w:t>
            </w:r>
          </w:p>
          <w:bookmarkEnd w:id="396"/>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5" w:id="397"/>
          <w:p>
            <w:pPr>
              <w:spacing w:after="20"/>
              <w:ind w:left="20"/>
              <w:jc w:val="both"/>
            </w:pPr>
            <w:r>
              <w:rPr>
                <w:rFonts w:ascii="Times New Roman"/>
                <w:b w:val="false"/>
                <w:i w:val="false"/>
                <w:color w:val="000000"/>
                <w:sz w:val="20"/>
              </w:rPr>
              <w:t>
1</w:t>
            </w:r>
          </w:p>
          <w:bookmarkEnd w:id="397"/>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6" w:id="398"/>
          <w:p>
            <w:pPr>
              <w:spacing w:after="20"/>
              <w:ind w:left="20"/>
              <w:jc w:val="both"/>
            </w:pPr>
            <w:r>
              <w:rPr>
                <w:rFonts w:ascii="Times New Roman"/>
                <w:b w:val="false"/>
                <w:i w:val="false"/>
                <w:color w:val="000000"/>
                <w:sz w:val="20"/>
              </w:rPr>
              <w:t>
 </w:t>
            </w:r>
          </w:p>
          <w:bookmarkEnd w:id="398"/>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4 520 498</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7" w:id="399"/>
          <w:p>
            <w:pPr>
              <w:spacing w:after="20"/>
              <w:ind w:left="20"/>
              <w:jc w:val="both"/>
            </w:pPr>
            <w:r>
              <w:rPr>
                <w:rFonts w:ascii="Times New Roman"/>
                <w:b w:val="false"/>
                <w:i w:val="false"/>
                <w:color w:val="000000"/>
                <w:sz w:val="20"/>
              </w:rPr>
              <w:t>
1</w:t>
            </w:r>
          </w:p>
          <w:bookmarkEnd w:id="399"/>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447 632</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8" w:id="400"/>
          <w:p>
            <w:pPr>
              <w:spacing w:after="20"/>
              <w:ind w:left="20"/>
              <w:jc w:val="both"/>
            </w:pPr>
            <w:r>
              <w:rPr>
                <w:rFonts w:ascii="Times New Roman"/>
                <w:b w:val="false"/>
                <w:i w:val="false"/>
                <w:color w:val="000000"/>
                <w:sz w:val="20"/>
              </w:rPr>
              <w:t>
 </w:t>
            </w:r>
          </w:p>
          <w:bookmarkEnd w:id="400"/>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15 282</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9" w:id="401"/>
          <w:p>
            <w:pPr>
              <w:spacing w:after="20"/>
              <w:ind w:left="20"/>
              <w:jc w:val="both"/>
            </w:pPr>
            <w:r>
              <w:rPr>
                <w:rFonts w:ascii="Times New Roman"/>
                <w:b w:val="false"/>
                <w:i w:val="false"/>
                <w:color w:val="000000"/>
                <w:sz w:val="20"/>
              </w:rPr>
              <w:t>
 </w:t>
            </w:r>
          </w:p>
          <w:bookmarkEnd w:id="401"/>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15 282</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0" w:id="402"/>
          <w:p>
            <w:pPr>
              <w:spacing w:after="20"/>
              <w:ind w:left="20"/>
              <w:jc w:val="both"/>
            </w:pPr>
            <w:r>
              <w:rPr>
                <w:rFonts w:ascii="Times New Roman"/>
                <w:b w:val="false"/>
                <w:i w:val="false"/>
                <w:color w:val="000000"/>
                <w:sz w:val="20"/>
              </w:rPr>
              <w:t>
 </w:t>
            </w:r>
          </w:p>
          <w:bookmarkEnd w:id="402"/>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109 823</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1" w:id="403"/>
          <w:p>
            <w:pPr>
              <w:spacing w:after="20"/>
              <w:ind w:left="20"/>
              <w:jc w:val="both"/>
            </w:pPr>
            <w:r>
              <w:rPr>
                <w:rFonts w:ascii="Times New Roman"/>
                <w:b w:val="false"/>
                <w:i w:val="false"/>
                <w:color w:val="000000"/>
                <w:sz w:val="20"/>
              </w:rPr>
              <w:t>
 </w:t>
            </w:r>
          </w:p>
          <w:bookmarkEnd w:id="403"/>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109 823</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2" w:id="404"/>
          <w:p>
            <w:pPr>
              <w:spacing w:after="20"/>
              <w:ind w:left="20"/>
              <w:jc w:val="both"/>
            </w:pPr>
            <w:r>
              <w:rPr>
                <w:rFonts w:ascii="Times New Roman"/>
                <w:b w:val="false"/>
                <w:i w:val="false"/>
                <w:color w:val="000000"/>
                <w:sz w:val="20"/>
              </w:rPr>
              <w:t>
 </w:t>
            </w:r>
          </w:p>
          <w:bookmarkEnd w:id="404"/>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232 052</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3" w:id="405"/>
          <w:p>
            <w:pPr>
              <w:spacing w:after="20"/>
              <w:ind w:left="20"/>
              <w:jc w:val="both"/>
            </w:pPr>
            <w:r>
              <w:rPr>
                <w:rFonts w:ascii="Times New Roman"/>
                <w:b w:val="false"/>
                <w:i w:val="false"/>
                <w:color w:val="000000"/>
                <w:sz w:val="20"/>
              </w:rPr>
              <w:t>
 </w:t>
            </w:r>
          </w:p>
          <w:bookmarkEnd w:id="405"/>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232 052</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4" w:id="406"/>
          <w:p>
            <w:pPr>
              <w:spacing w:after="20"/>
              <w:ind w:left="20"/>
              <w:jc w:val="both"/>
            </w:pPr>
            <w:r>
              <w:rPr>
                <w:rFonts w:ascii="Times New Roman"/>
                <w:b w:val="false"/>
                <w:i w:val="false"/>
                <w:color w:val="000000"/>
                <w:sz w:val="20"/>
              </w:rPr>
              <w:t>
 </w:t>
            </w:r>
          </w:p>
          <w:bookmarkEnd w:id="406"/>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62 550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5" w:id="407"/>
          <w:p>
            <w:pPr>
              <w:spacing w:after="20"/>
              <w:ind w:left="20"/>
              <w:jc w:val="both"/>
            </w:pPr>
            <w:r>
              <w:rPr>
                <w:rFonts w:ascii="Times New Roman"/>
                <w:b w:val="false"/>
                <w:i w:val="false"/>
                <w:color w:val="000000"/>
                <w:sz w:val="20"/>
              </w:rPr>
              <w:t>
 </w:t>
            </w:r>
          </w:p>
          <w:bookmarkEnd w:id="407"/>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2 213</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6" w:id="408"/>
          <w:p>
            <w:pPr>
              <w:spacing w:after="20"/>
              <w:ind w:left="20"/>
              <w:jc w:val="both"/>
            </w:pPr>
            <w:r>
              <w:rPr>
                <w:rFonts w:ascii="Times New Roman"/>
                <w:b w:val="false"/>
                <w:i w:val="false"/>
                <w:color w:val="000000"/>
                <w:sz w:val="20"/>
              </w:rPr>
              <w:t>
 </w:t>
            </w:r>
          </w:p>
          <w:bookmarkEnd w:id="408"/>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24 696</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7" w:id="409"/>
          <w:p>
            <w:pPr>
              <w:spacing w:after="20"/>
              <w:ind w:left="20"/>
              <w:jc w:val="both"/>
            </w:pPr>
            <w:r>
              <w:rPr>
                <w:rFonts w:ascii="Times New Roman"/>
                <w:b w:val="false"/>
                <w:i w:val="false"/>
                <w:color w:val="000000"/>
                <w:sz w:val="20"/>
              </w:rPr>
              <w:t>
 </w:t>
            </w:r>
          </w:p>
          <w:bookmarkEnd w:id="409"/>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35 641</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8" w:id="410"/>
          <w:p>
            <w:pPr>
              <w:spacing w:after="20"/>
              <w:ind w:left="20"/>
              <w:jc w:val="both"/>
            </w:pPr>
            <w:r>
              <w:rPr>
                <w:rFonts w:ascii="Times New Roman"/>
                <w:b w:val="false"/>
                <w:i w:val="false"/>
                <w:color w:val="000000"/>
                <w:sz w:val="20"/>
              </w:rPr>
              <w:t>
 </w:t>
            </w:r>
          </w:p>
          <w:bookmarkEnd w:id="410"/>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тұрғын үй-коммуналдық шаруашылығы, жолаушылар көлігі және автомобиль жолдары бөлімі</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27 925</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9" w:id="411"/>
          <w:p>
            <w:pPr>
              <w:spacing w:after="20"/>
              <w:ind w:left="20"/>
              <w:jc w:val="both"/>
            </w:pPr>
            <w:r>
              <w:rPr>
                <w:rFonts w:ascii="Times New Roman"/>
                <w:b w:val="false"/>
                <w:i w:val="false"/>
                <w:color w:val="000000"/>
                <w:sz w:val="20"/>
              </w:rPr>
              <w:t>
 </w:t>
            </w:r>
          </w:p>
          <w:bookmarkEnd w:id="411"/>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құрылыс, тұрғын үй-коммуналдық шаруашылық, жолаушылар көлігі және автомобиль жолдары саласындағы мемлекеттік саясатты іске асыру жөніндегі қызметтер</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27 925</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0" w:id="412"/>
          <w:p>
            <w:pPr>
              <w:spacing w:after="20"/>
              <w:ind w:left="20"/>
              <w:jc w:val="both"/>
            </w:pPr>
            <w:r>
              <w:rPr>
                <w:rFonts w:ascii="Times New Roman"/>
                <w:b w:val="false"/>
                <w:i w:val="false"/>
                <w:color w:val="000000"/>
                <w:sz w:val="20"/>
              </w:rPr>
              <w:t>
2</w:t>
            </w:r>
          </w:p>
          <w:bookmarkEnd w:id="412"/>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8 943</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1" w:id="413"/>
          <w:p>
            <w:pPr>
              <w:spacing w:after="20"/>
              <w:ind w:left="20"/>
              <w:jc w:val="both"/>
            </w:pPr>
            <w:r>
              <w:rPr>
                <w:rFonts w:ascii="Times New Roman"/>
                <w:b w:val="false"/>
                <w:i w:val="false"/>
                <w:color w:val="000000"/>
                <w:sz w:val="20"/>
              </w:rPr>
              <w:t>
 </w:t>
            </w:r>
          </w:p>
          <w:bookmarkEnd w:id="413"/>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8 943</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2" w:id="414"/>
          <w:p>
            <w:pPr>
              <w:spacing w:after="20"/>
              <w:ind w:left="20"/>
              <w:jc w:val="both"/>
            </w:pPr>
            <w:r>
              <w:rPr>
                <w:rFonts w:ascii="Times New Roman"/>
                <w:b w:val="false"/>
                <w:i w:val="false"/>
                <w:color w:val="000000"/>
                <w:sz w:val="20"/>
              </w:rPr>
              <w:t>
 </w:t>
            </w:r>
          </w:p>
          <w:bookmarkEnd w:id="414"/>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6 643</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3" w:id="415"/>
          <w:p>
            <w:pPr>
              <w:spacing w:after="20"/>
              <w:ind w:left="20"/>
              <w:jc w:val="both"/>
            </w:pPr>
            <w:r>
              <w:rPr>
                <w:rFonts w:ascii="Times New Roman"/>
                <w:b w:val="false"/>
                <w:i w:val="false"/>
                <w:color w:val="000000"/>
                <w:sz w:val="20"/>
              </w:rPr>
              <w:t>
 </w:t>
            </w:r>
          </w:p>
          <w:bookmarkEnd w:id="415"/>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4" w:id="416"/>
          <w:p>
            <w:pPr>
              <w:spacing w:after="20"/>
              <w:ind w:left="20"/>
              <w:jc w:val="both"/>
            </w:pPr>
            <w:r>
              <w:rPr>
                <w:rFonts w:ascii="Times New Roman"/>
                <w:b w:val="false"/>
                <w:i w:val="false"/>
                <w:color w:val="000000"/>
                <w:sz w:val="20"/>
              </w:rPr>
              <w:t>
 </w:t>
            </w:r>
          </w:p>
          <w:bookmarkEnd w:id="416"/>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5" w:id="417"/>
          <w:p>
            <w:pPr>
              <w:spacing w:after="20"/>
              <w:ind w:left="20"/>
              <w:jc w:val="both"/>
            </w:pPr>
            <w:r>
              <w:rPr>
                <w:rFonts w:ascii="Times New Roman"/>
                <w:b w:val="false"/>
                <w:i w:val="false"/>
                <w:color w:val="000000"/>
                <w:sz w:val="20"/>
              </w:rPr>
              <w:t>
4</w:t>
            </w:r>
          </w:p>
          <w:bookmarkEnd w:id="417"/>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3 317 272</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6" w:id="418"/>
          <w:p>
            <w:pPr>
              <w:spacing w:after="20"/>
              <w:ind w:left="20"/>
              <w:jc w:val="both"/>
            </w:pPr>
            <w:r>
              <w:rPr>
                <w:rFonts w:ascii="Times New Roman"/>
                <w:b w:val="false"/>
                <w:i w:val="false"/>
                <w:color w:val="000000"/>
                <w:sz w:val="20"/>
              </w:rPr>
              <w:t>
 </w:t>
            </w:r>
          </w:p>
          <w:bookmarkEnd w:id="418"/>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337 021</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7" w:id="419"/>
          <w:p>
            <w:pPr>
              <w:spacing w:after="20"/>
              <w:ind w:left="20"/>
              <w:jc w:val="both"/>
            </w:pPr>
            <w:r>
              <w:rPr>
                <w:rFonts w:ascii="Times New Roman"/>
                <w:b w:val="false"/>
                <w:i w:val="false"/>
                <w:color w:val="000000"/>
                <w:sz w:val="20"/>
              </w:rPr>
              <w:t>
 </w:t>
            </w:r>
          </w:p>
          <w:bookmarkEnd w:id="419"/>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83 218</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8" w:id="420"/>
          <w:p>
            <w:pPr>
              <w:spacing w:after="20"/>
              <w:ind w:left="20"/>
              <w:jc w:val="both"/>
            </w:pPr>
            <w:r>
              <w:rPr>
                <w:rFonts w:ascii="Times New Roman"/>
                <w:b w:val="false"/>
                <w:i w:val="false"/>
                <w:color w:val="000000"/>
                <w:sz w:val="20"/>
              </w:rPr>
              <w:t>
 </w:t>
            </w:r>
          </w:p>
          <w:bookmarkEnd w:id="420"/>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253 803</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9" w:id="421"/>
          <w:p>
            <w:pPr>
              <w:spacing w:after="20"/>
              <w:ind w:left="20"/>
              <w:jc w:val="both"/>
            </w:pPr>
            <w:r>
              <w:rPr>
                <w:rFonts w:ascii="Times New Roman"/>
                <w:b w:val="false"/>
                <w:i w:val="false"/>
                <w:color w:val="000000"/>
                <w:sz w:val="20"/>
              </w:rPr>
              <w:t>
 </w:t>
            </w:r>
          </w:p>
          <w:bookmarkEnd w:id="421"/>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12 951</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0" w:id="422"/>
          <w:p>
            <w:pPr>
              <w:spacing w:after="20"/>
              <w:ind w:left="20"/>
              <w:jc w:val="both"/>
            </w:pPr>
            <w:r>
              <w:rPr>
                <w:rFonts w:ascii="Times New Roman"/>
                <w:b w:val="false"/>
                <w:i w:val="false"/>
                <w:color w:val="000000"/>
                <w:sz w:val="20"/>
              </w:rPr>
              <w:t>
 </w:t>
            </w:r>
          </w:p>
          <w:bookmarkEnd w:id="422"/>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12 951</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1" w:id="423"/>
          <w:p>
            <w:pPr>
              <w:spacing w:after="20"/>
              <w:ind w:left="20"/>
              <w:jc w:val="both"/>
            </w:pPr>
            <w:r>
              <w:rPr>
                <w:rFonts w:ascii="Times New Roman"/>
                <w:b w:val="false"/>
                <w:i w:val="false"/>
                <w:color w:val="000000"/>
                <w:sz w:val="20"/>
              </w:rPr>
              <w:t>
 </w:t>
            </w:r>
          </w:p>
          <w:bookmarkEnd w:id="423"/>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2 812 008</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2" w:id="424"/>
          <w:p>
            <w:pPr>
              <w:spacing w:after="20"/>
              <w:ind w:left="20"/>
              <w:jc w:val="both"/>
            </w:pPr>
            <w:r>
              <w:rPr>
                <w:rFonts w:ascii="Times New Roman"/>
                <w:b w:val="false"/>
                <w:i w:val="false"/>
                <w:color w:val="000000"/>
                <w:sz w:val="20"/>
              </w:rPr>
              <w:t>
 </w:t>
            </w:r>
          </w:p>
          <w:bookmarkEnd w:id="424"/>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2 756 881</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3" w:id="425"/>
          <w:p>
            <w:pPr>
              <w:spacing w:after="20"/>
              <w:ind w:left="20"/>
              <w:jc w:val="both"/>
            </w:pPr>
            <w:r>
              <w:rPr>
                <w:rFonts w:ascii="Times New Roman"/>
                <w:b w:val="false"/>
                <w:i w:val="false"/>
                <w:color w:val="000000"/>
                <w:sz w:val="20"/>
              </w:rPr>
              <w:t>
 </w:t>
            </w:r>
          </w:p>
          <w:bookmarkEnd w:id="425"/>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55 127</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4" w:id="426"/>
          <w:p>
            <w:pPr>
              <w:spacing w:after="20"/>
              <w:ind w:left="20"/>
              <w:jc w:val="both"/>
            </w:pPr>
            <w:r>
              <w:rPr>
                <w:rFonts w:ascii="Times New Roman"/>
                <w:b w:val="false"/>
                <w:i w:val="false"/>
                <w:color w:val="000000"/>
                <w:sz w:val="20"/>
              </w:rPr>
              <w:t>
 </w:t>
            </w:r>
          </w:p>
          <w:bookmarkEnd w:id="426"/>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44 997</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5" w:id="427"/>
          <w:p>
            <w:pPr>
              <w:spacing w:after="20"/>
              <w:ind w:left="20"/>
              <w:jc w:val="both"/>
            </w:pPr>
            <w:r>
              <w:rPr>
                <w:rFonts w:ascii="Times New Roman"/>
                <w:b w:val="false"/>
                <w:i w:val="false"/>
                <w:color w:val="000000"/>
                <w:sz w:val="20"/>
              </w:rPr>
              <w:t>
 </w:t>
            </w:r>
          </w:p>
          <w:bookmarkEnd w:id="427"/>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44 997</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6" w:id="428"/>
          <w:p>
            <w:pPr>
              <w:spacing w:after="20"/>
              <w:ind w:left="20"/>
              <w:jc w:val="both"/>
            </w:pPr>
            <w:r>
              <w:rPr>
                <w:rFonts w:ascii="Times New Roman"/>
                <w:b w:val="false"/>
                <w:i w:val="false"/>
                <w:color w:val="000000"/>
                <w:sz w:val="20"/>
              </w:rPr>
              <w:t>
 </w:t>
            </w:r>
          </w:p>
          <w:bookmarkEnd w:id="428"/>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110 295</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7" w:id="429"/>
          <w:p>
            <w:pPr>
              <w:spacing w:after="20"/>
              <w:ind w:left="20"/>
              <w:jc w:val="both"/>
            </w:pPr>
            <w:r>
              <w:rPr>
                <w:rFonts w:ascii="Times New Roman"/>
                <w:b w:val="false"/>
                <w:i w:val="false"/>
                <w:color w:val="000000"/>
                <w:sz w:val="20"/>
              </w:rPr>
              <w:t>
 </w:t>
            </w:r>
          </w:p>
          <w:bookmarkEnd w:id="429"/>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білім беру саласындағы мемлекеттік саясатты іске асыру жөніндегі қызметтер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17 744</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8" w:id="430"/>
          <w:p>
            <w:pPr>
              <w:spacing w:after="20"/>
              <w:ind w:left="20"/>
              <w:jc w:val="both"/>
            </w:pPr>
            <w:r>
              <w:rPr>
                <w:rFonts w:ascii="Times New Roman"/>
                <w:b w:val="false"/>
                <w:i w:val="false"/>
                <w:color w:val="000000"/>
                <w:sz w:val="20"/>
              </w:rPr>
              <w:t>
 </w:t>
            </w:r>
          </w:p>
          <w:bookmarkEnd w:id="430"/>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27 807</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9" w:id="431"/>
          <w:p>
            <w:pPr>
              <w:spacing w:after="20"/>
              <w:ind w:left="20"/>
              <w:jc w:val="both"/>
            </w:pPr>
            <w:r>
              <w:rPr>
                <w:rFonts w:ascii="Times New Roman"/>
                <w:b w:val="false"/>
                <w:i w:val="false"/>
                <w:color w:val="000000"/>
                <w:sz w:val="20"/>
              </w:rPr>
              <w:t>
 </w:t>
            </w:r>
          </w:p>
          <w:bookmarkEnd w:id="431"/>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20 935</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0" w:id="432"/>
          <w:p>
            <w:pPr>
              <w:spacing w:after="20"/>
              <w:ind w:left="20"/>
              <w:jc w:val="both"/>
            </w:pPr>
            <w:r>
              <w:rPr>
                <w:rFonts w:ascii="Times New Roman"/>
                <w:b w:val="false"/>
                <w:i w:val="false"/>
                <w:color w:val="000000"/>
                <w:sz w:val="20"/>
              </w:rPr>
              <w:t>
 </w:t>
            </w:r>
          </w:p>
          <w:bookmarkEnd w:id="432"/>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w:t>
            </w:r>
            <w:r>
              <w:br/>
            </w:r>
            <w:r>
              <w:rPr>
                <w:rFonts w:ascii="Times New Roman"/>
                <w:b w:val="false"/>
                <w:i w:val="false"/>
                <w:color w:val="000000"/>
                <w:sz w:val="20"/>
              </w:rPr>
              <w:t>халыққа психологиялық-медициналық-педагогикалық консультациялық көмек</w:t>
            </w:r>
            <w:r>
              <w:br/>
            </w:r>
            <w:r>
              <w:rPr>
                <w:rFonts w:ascii="Times New Roman"/>
                <w:b w:val="false"/>
                <w:i w:val="false"/>
                <w:color w:val="000000"/>
                <w:sz w:val="20"/>
              </w:rPr>
              <w:t>көрсету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14 403</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1" w:id="433"/>
          <w:p>
            <w:pPr>
              <w:spacing w:after="20"/>
              <w:ind w:left="20"/>
              <w:jc w:val="both"/>
            </w:pPr>
            <w:r>
              <w:rPr>
                <w:rFonts w:ascii="Times New Roman"/>
                <w:b w:val="false"/>
                <w:i w:val="false"/>
                <w:color w:val="000000"/>
                <w:sz w:val="20"/>
              </w:rPr>
              <w:t>
 </w:t>
            </w:r>
          </w:p>
          <w:bookmarkEnd w:id="433"/>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29 406</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2" w:id="434"/>
          <w:p>
            <w:pPr>
              <w:spacing w:after="20"/>
              <w:ind w:left="20"/>
              <w:jc w:val="both"/>
            </w:pPr>
            <w:r>
              <w:rPr>
                <w:rFonts w:ascii="Times New Roman"/>
                <w:b w:val="false"/>
                <w:i w:val="false"/>
                <w:color w:val="000000"/>
                <w:sz w:val="20"/>
              </w:rPr>
              <w:t>
6</w:t>
            </w:r>
          </w:p>
          <w:bookmarkEnd w:id="434"/>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193 695</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3" w:id="435"/>
          <w:p>
            <w:pPr>
              <w:spacing w:after="20"/>
              <w:ind w:left="20"/>
              <w:jc w:val="both"/>
            </w:pPr>
            <w:r>
              <w:rPr>
                <w:rFonts w:ascii="Times New Roman"/>
                <w:b w:val="false"/>
                <w:i w:val="false"/>
                <w:color w:val="000000"/>
                <w:sz w:val="20"/>
              </w:rPr>
              <w:t>
 </w:t>
            </w:r>
          </w:p>
          <w:bookmarkEnd w:id="435"/>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2 955</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4" w:id="436"/>
          <w:p>
            <w:pPr>
              <w:spacing w:after="20"/>
              <w:ind w:left="20"/>
              <w:jc w:val="both"/>
            </w:pPr>
            <w:r>
              <w:rPr>
                <w:rFonts w:ascii="Times New Roman"/>
                <w:b w:val="false"/>
                <w:i w:val="false"/>
                <w:color w:val="000000"/>
                <w:sz w:val="20"/>
              </w:rPr>
              <w:t>
 </w:t>
            </w:r>
          </w:p>
          <w:bookmarkEnd w:id="436"/>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5" w:id="437"/>
          <w:p>
            <w:pPr>
              <w:spacing w:after="20"/>
              <w:ind w:left="20"/>
              <w:jc w:val="both"/>
            </w:pPr>
            <w:r>
              <w:rPr>
                <w:rFonts w:ascii="Times New Roman"/>
                <w:b w:val="false"/>
                <w:i w:val="false"/>
                <w:color w:val="000000"/>
                <w:sz w:val="20"/>
              </w:rPr>
              <w:t>
 </w:t>
            </w:r>
          </w:p>
          <w:bookmarkEnd w:id="437"/>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2 455</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6" w:id="438"/>
          <w:p>
            <w:pPr>
              <w:spacing w:after="20"/>
              <w:ind w:left="20"/>
              <w:jc w:val="both"/>
            </w:pPr>
            <w:r>
              <w:rPr>
                <w:rFonts w:ascii="Times New Roman"/>
                <w:b w:val="false"/>
                <w:i w:val="false"/>
                <w:color w:val="000000"/>
                <w:sz w:val="20"/>
              </w:rPr>
              <w:t>
 </w:t>
            </w:r>
          </w:p>
          <w:bookmarkEnd w:id="438"/>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3 632</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7" w:id="439"/>
          <w:p>
            <w:pPr>
              <w:spacing w:after="20"/>
              <w:ind w:left="20"/>
              <w:jc w:val="both"/>
            </w:pPr>
            <w:r>
              <w:rPr>
                <w:rFonts w:ascii="Times New Roman"/>
                <w:b w:val="false"/>
                <w:i w:val="false"/>
                <w:color w:val="000000"/>
                <w:sz w:val="20"/>
              </w:rPr>
              <w:t>
 </w:t>
            </w:r>
          </w:p>
          <w:bookmarkEnd w:id="439"/>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3 632</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8" w:id="440"/>
          <w:p>
            <w:pPr>
              <w:spacing w:after="20"/>
              <w:ind w:left="20"/>
              <w:jc w:val="both"/>
            </w:pPr>
            <w:r>
              <w:rPr>
                <w:rFonts w:ascii="Times New Roman"/>
                <w:b w:val="false"/>
                <w:i w:val="false"/>
                <w:color w:val="000000"/>
                <w:sz w:val="20"/>
              </w:rPr>
              <w:t>
 </w:t>
            </w:r>
          </w:p>
          <w:bookmarkEnd w:id="440"/>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187 108</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9" w:id="441"/>
          <w:p>
            <w:pPr>
              <w:spacing w:after="20"/>
              <w:ind w:left="20"/>
              <w:jc w:val="both"/>
            </w:pPr>
            <w:r>
              <w:rPr>
                <w:rFonts w:ascii="Times New Roman"/>
                <w:b w:val="false"/>
                <w:i w:val="false"/>
                <w:color w:val="000000"/>
                <w:sz w:val="20"/>
              </w:rPr>
              <w:t>
 </w:t>
            </w:r>
          </w:p>
          <w:bookmarkEnd w:id="441"/>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20 159</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0" w:id="442"/>
          <w:p>
            <w:pPr>
              <w:spacing w:after="20"/>
              <w:ind w:left="20"/>
              <w:jc w:val="both"/>
            </w:pPr>
            <w:r>
              <w:rPr>
                <w:rFonts w:ascii="Times New Roman"/>
                <w:b w:val="false"/>
                <w:i w:val="false"/>
                <w:color w:val="000000"/>
                <w:sz w:val="20"/>
              </w:rPr>
              <w:t>
 </w:t>
            </w:r>
          </w:p>
          <w:bookmarkEnd w:id="442"/>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18 366</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1" w:id="443"/>
          <w:p>
            <w:pPr>
              <w:spacing w:after="20"/>
              <w:ind w:left="20"/>
              <w:jc w:val="both"/>
            </w:pPr>
            <w:r>
              <w:rPr>
                <w:rFonts w:ascii="Times New Roman"/>
                <w:b w:val="false"/>
                <w:i w:val="false"/>
                <w:color w:val="000000"/>
                <w:sz w:val="20"/>
              </w:rPr>
              <w:t>
 </w:t>
            </w:r>
          </w:p>
          <w:bookmarkEnd w:id="443"/>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2" w:id="444"/>
          <w:p>
            <w:pPr>
              <w:spacing w:after="20"/>
              <w:ind w:left="20"/>
              <w:jc w:val="both"/>
            </w:pPr>
            <w:r>
              <w:rPr>
                <w:rFonts w:ascii="Times New Roman"/>
                <w:b w:val="false"/>
                <w:i w:val="false"/>
                <w:color w:val="000000"/>
                <w:sz w:val="20"/>
              </w:rPr>
              <w:t>
 </w:t>
            </w:r>
          </w:p>
          <w:bookmarkEnd w:id="444"/>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90 579</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3" w:id="445"/>
          <w:p>
            <w:pPr>
              <w:spacing w:after="20"/>
              <w:ind w:left="20"/>
              <w:jc w:val="both"/>
            </w:pPr>
            <w:r>
              <w:rPr>
                <w:rFonts w:ascii="Times New Roman"/>
                <w:b w:val="false"/>
                <w:i w:val="false"/>
                <w:color w:val="000000"/>
                <w:sz w:val="20"/>
              </w:rPr>
              <w:t>
 </w:t>
            </w:r>
          </w:p>
          <w:bookmarkEnd w:id="445"/>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7 668</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4" w:id="446"/>
          <w:p>
            <w:pPr>
              <w:spacing w:after="20"/>
              <w:ind w:left="20"/>
              <w:jc w:val="both"/>
            </w:pPr>
            <w:r>
              <w:rPr>
                <w:rFonts w:ascii="Times New Roman"/>
                <w:b w:val="false"/>
                <w:i w:val="false"/>
                <w:color w:val="000000"/>
                <w:sz w:val="20"/>
              </w:rPr>
              <w:t>
 </w:t>
            </w:r>
          </w:p>
          <w:bookmarkEnd w:id="446"/>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22 360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5" w:id="447"/>
          <w:p>
            <w:pPr>
              <w:spacing w:after="20"/>
              <w:ind w:left="20"/>
              <w:jc w:val="both"/>
            </w:pPr>
            <w:r>
              <w:rPr>
                <w:rFonts w:ascii="Times New Roman"/>
                <w:b w:val="false"/>
                <w:i w:val="false"/>
                <w:color w:val="000000"/>
                <w:sz w:val="20"/>
              </w:rPr>
              <w:t>
 </w:t>
            </w:r>
          </w:p>
          <w:bookmarkEnd w:id="447"/>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26 850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6" w:id="448"/>
          <w:p>
            <w:pPr>
              <w:spacing w:after="20"/>
              <w:ind w:left="20"/>
              <w:jc w:val="both"/>
            </w:pPr>
            <w:r>
              <w:rPr>
                <w:rFonts w:ascii="Times New Roman"/>
                <w:b w:val="false"/>
                <w:i w:val="false"/>
                <w:color w:val="000000"/>
                <w:sz w:val="20"/>
              </w:rPr>
              <w:t>
 </w:t>
            </w:r>
          </w:p>
          <w:bookmarkEnd w:id="448"/>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7" w:id="449"/>
          <w:p>
            <w:pPr>
              <w:spacing w:after="20"/>
              <w:ind w:left="20"/>
              <w:jc w:val="both"/>
            </w:pPr>
            <w:r>
              <w:rPr>
                <w:rFonts w:ascii="Times New Roman"/>
                <w:b w:val="false"/>
                <w:i w:val="false"/>
                <w:color w:val="000000"/>
                <w:sz w:val="20"/>
              </w:rPr>
              <w:t>
7</w:t>
            </w:r>
          </w:p>
          <w:bookmarkEnd w:id="449"/>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82 955</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8" w:id="450"/>
          <w:p>
            <w:pPr>
              <w:spacing w:after="20"/>
              <w:ind w:left="20"/>
              <w:jc w:val="both"/>
            </w:pPr>
            <w:r>
              <w:rPr>
                <w:rFonts w:ascii="Times New Roman"/>
                <w:b w:val="false"/>
                <w:i w:val="false"/>
                <w:color w:val="000000"/>
                <w:sz w:val="20"/>
              </w:rPr>
              <w:t>
 </w:t>
            </w:r>
          </w:p>
          <w:bookmarkEnd w:id="450"/>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4 780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9" w:id="451"/>
          <w:p>
            <w:pPr>
              <w:spacing w:after="20"/>
              <w:ind w:left="20"/>
              <w:jc w:val="both"/>
            </w:pPr>
            <w:r>
              <w:rPr>
                <w:rFonts w:ascii="Times New Roman"/>
                <w:b w:val="false"/>
                <w:i w:val="false"/>
                <w:color w:val="000000"/>
                <w:sz w:val="20"/>
              </w:rPr>
              <w:t>
 </w:t>
            </w:r>
          </w:p>
          <w:bookmarkEnd w:id="451"/>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4 780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0" w:id="452"/>
          <w:p>
            <w:pPr>
              <w:spacing w:after="20"/>
              <w:ind w:left="20"/>
              <w:jc w:val="both"/>
            </w:pPr>
            <w:r>
              <w:rPr>
                <w:rFonts w:ascii="Times New Roman"/>
                <w:b w:val="false"/>
                <w:i w:val="false"/>
                <w:color w:val="000000"/>
                <w:sz w:val="20"/>
              </w:rPr>
              <w:t>
 </w:t>
            </w:r>
          </w:p>
          <w:bookmarkEnd w:id="452"/>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29 100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1" w:id="453"/>
          <w:p>
            <w:pPr>
              <w:spacing w:after="20"/>
              <w:ind w:left="20"/>
              <w:jc w:val="both"/>
            </w:pPr>
            <w:r>
              <w:rPr>
                <w:rFonts w:ascii="Times New Roman"/>
                <w:b w:val="false"/>
                <w:i w:val="false"/>
                <w:color w:val="000000"/>
                <w:sz w:val="20"/>
              </w:rPr>
              <w:t>
 </w:t>
            </w:r>
          </w:p>
          <w:bookmarkEnd w:id="453"/>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27 226</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2" w:id="454"/>
          <w:p>
            <w:pPr>
              <w:spacing w:after="20"/>
              <w:ind w:left="20"/>
              <w:jc w:val="both"/>
            </w:pPr>
            <w:r>
              <w:rPr>
                <w:rFonts w:ascii="Times New Roman"/>
                <w:b w:val="false"/>
                <w:i w:val="false"/>
                <w:color w:val="000000"/>
                <w:sz w:val="20"/>
              </w:rPr>
              <w:t>
 </w:t>
            </w:r>
          </w:p>
          <w:bookmarkEnd w:id="454"/>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1 874</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3" w:id="455"/>
          <w:p>
            <w:pPr>
              <w:spacing w:after="20"/>
              <w:ind w:left="20"/>
              <w:jc w:val="both"/>
            </w:pPr>
            <w:r>
              <w:rPr>
                <w:rFonts w:ascii="Times New Roman"/>
                <w:b w:val="false"/>
                <w:i w:val="false"/>
                <w:color w:val="000000"/>
                <w:sz w:val="20"/>
              </w:rPr>
              <w:t>
 </w:t>
            </w:r>
          </w:p>
          <w:bookmarkEnd w:id="455"/>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тұрғын үй-коммуналдық шаруашылығы, жолаушылар көлігі және автомобиль жолдары бөлімі</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49 075</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4" w:id="456"/>
          <w:p>
            <w:pPr>
              <w:spacing w:after="20"/>
              <w:ind w:left="20"/>
              <w:jc w:val="both"/>
            </w:pPr>
            <w:r>
              <w:rPr>
                <w:rFonts w:ascii="Times New Roman"/>
                <w:b w:val="false"/>
                <w:i w:val="false"/>
                <w:color w:val="000000"/>
                <w:sz w:val="20"/>
              </w:rPr>
              <w:t>
 </w:t>
            </w:r>
          </w:p>
          <w:bookmarkEnd w:id="456"/>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5" w:id="457"/>
          <w:p>
            <w:pPr>
              <w:spacing w:after="20"/>
              <w:ind w:left="20"/>
              <w:jc w:val="both"/>
            </w:pPr>
            <w:r>
              <w:rPr>
                <w:rFonts w:ascii="Times New Roman"/>
                <w:b w:val="false"/>
                <w:i w:val="false"/>
                <w:color w:val="000000"/>
                <w:sz w:val="20"/>
              </w:rPr>
              <w:t>
 </w:t>
            </w:r>
          </w:p>
          <w:bookmarkEnd w:id="457"/>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39 000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6" w:id="458"/>
          <w:p>
            <w:pPr>
              <w:spacing w:after="20"/>
              <w:ind w:left="20"/>
              <w:jc w:val="both"/>
            </w:pPr>
            <w:r>
              <w:rPr>
                <w:rFonts w:ascii="Times New Roman"/>
                <w:b w:val="false"/>
                <w:i w:val="false"/>
                <w:color w:val="000000"/>
                <w:sz w:val="20"/>
              </w:rPr>
              <w:t>
 </w:t>
            </w:r>
          </w:p>
          <w:bookmarkEnd w:id="458"/>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7" w:id="459"/>
          <w:p>
            <w:pPr>
              <w:spacing w:after="20"/>
              <w:ind w:left="20"/>
              <w:jc w:val="both"/>
            </w:pPr>
            <w:r>
              <w:rPr>
                <w:rFonts w:ascii="Times New Roman"/>
                <w:b w:val="false"/>
                <w:i w:val="false"/>
                <w:color w:val="000000"/>
                <w:sz w:val="20"/>
              </w:rPr>
              <w:t>
8</w:t>
            </w:r>
          </w:p>
          <w:bookmarkEnd w:id="459"/>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179 252</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8" w:id="460"/>
          <w:p>
            <w:pPr>
              <w:spacing w:after="20"/>
              <w:ind w:left="20"/>
              <w:jc w:val="both"/>
            </w:pPr>
            <w:r>
              <w:rPr>
                <w:rFonts w:ascii="Times New Roman"/>
                <w:b w:val="false"/>
                <w:i w:val="false"/>
                <w:color w:val="000000"/>
                <w:sz w:val="20"/>
              </w:rPr>
              <w:t>
 </w:t>
            </w:r>
          </w:p>
          <w:bookmarkEnd w:id="460"/>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56 100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9" w:id="461"/>
          <w:p>
            <w:pPr>
              <w:spacing w:after="20"/>
              <w:ind w:left="20"/>
              <w:jc w:val="both"/>
            </w:pPr>
            <w:r>
              <w:rPr>
                <w:rFonts w:ascii="Times New Roman"/>
                <w:b w:val="false"/>
                <w:i w:val="false"/>
                <w:color w:val="000000"/>
                <w:sz w:val="20"/>
              </w:rPr>
              <w:t>
 </w:t>
            </w:r>
          </w:p>
          <w:bookmarkEnd w:id="461"/>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56 100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0" w:id="462"/>
          <w:p>
            <w:pPr>
              <w:spacing w:after="20"/>
              <w:ind w:left="20"/>
              <w:jc w:val="both"/>
            </w:pPr>
            <w:r>
              <w:rPr>
                <w:rFonts w:ascii="Times New Roman"/>
                <w:b w:val="false"/>
                <w:i w:val="false"/>
                <w:color w:val="000000"/>
                <w:sz w:val="20"/>
              </w:rPr>
              <w:t>
 </w:t>
            </w:r>
          </w:p>
          <w:bookmarkEnd w:id="462"/>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29 945</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1" w:id="463"/>
          <w:p>
            <w:pPr>
              <w:spacing w:after="20"/>
              <w:ind w:left="20"/>
              <w:jc w:val="both"/>
            </w:pPr>
            <w:r>
              <w:rPr>
                <w:rFonts w:ascii="Times New Roman"/>
                <w:b w:val="false"/>
                <w:i w:val="false"/>
                <w:color w:val="000000"/>
                <w:sz w:val="20"/>
              </w:rPr>
              <w:t>
 </w:t>
            </w:r>
          </w:p>
          <w:bookmarkEnd w:id="463"/>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29 945</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2" w:id="464"/>
          <w:p>
            <w:pPr>
              <w:spacing w:after="20"/>
              <w:ind w:left="20"/>
              <w:jc w:val="both"/>
            </w:pPr>
            <w:r>
              <w:rPr>
                <w:rFonts w:ascii="Times New Roman"/>
                <w:b w:val="false"/>
                <w:i w:val="false"/>
                <w:color w:val="000000"/>
                <w:sz w:val="20"/>
              </w:rPr>
              <w:t>
 </w:t>
            </w:r>
          </w:p>
          <w:bookmarkEnd w:id="464"/>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14 255</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3" w:id="465"/>
          <w:p>
            <w:pPr>
              <w:spacing w:after="20"/>
              <w:ind w:left="20"/>
              <w:jc w:val="both"/>
            </w:pPr>
            <w:r>
              <w:rPr>
                <w:rFonts w:ascii="Times New Roman"/>
                <w:b w:val="false"/>
                <w:i w:val="false"/>
                <w:color w:val="000000"/>
                <w:sz w:val="20"/>
              </w:rPr>
              <w:t>
 </w:t>
            </w:r>
          </w:p>
          <w:bookmarkEnd w:id="465"/>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w:t>
            </w:r>
            <w:r>
              <w:br/>
            </w:r>
            <w:r>
              <w:rPr>
                <w:rFonts w:ascii="Times New Roman"/>
                <w:b w:val="false"/>
                <w:i w:val="false"/>
                <w:color w:val="000000"/>
                <w:sz w:val="20"/>
              </w:rPr>
              <w:t>саясатты іске асыру жөніндегі қызметтер</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9 573</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4" w:id="466"/>
          <w:p>
            <w:pPr>
              <w:spacing w:after="20"/>
              <w:ind w:left="20"/>
              <w:jc w:val="both"/>
            </w:pPr>
            <w:r>
              <w:rPr>
                <w:rFonts w:ascii="Times New Roman"/>
                <w:b w:val="false"/>
                <w:i w:val="false"/>
                <w:color w:val="000000"/>
                <w:sz w:val="20"/>
              </w:rPr>
              <w:t>
 </w:t>
            </w:r>
          </w:p>
          <w:bookmarkEnd w:id="466"/>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w:t>
            </w:r>
            <w:r>
              <w:br/>
            </w:r>
            <w:r>
              <w:rPr>
                <w:rFonts w:ascii="Times New Roman"/>
                <w:b w:val="false"/>
                <w:i w:val="false"/>
                <w:color w:val="000000"/>
                <w:sz w:val="20"/>
              </w:rPr>
              <w:t>өткiзу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5" w:id="467"/>
          <w:p>
            <w:pPr>
              <w:spacing w:after="20"/>
              <w:ind w:left="20"/>
              <w:jc w:val="both"/>
            </w:pPr>
            <w:r>
              <w:rPr>
                <w:rFonts w:ascii="Times New Roman"/>
                <w:b w:val="false"/>
                <w:i w:val="false"/>
                <w:color w:val="000000"/>
                <w:sz w:val="20"/>
              </w:rPr>
              <w:t>
 </w:t>
            </w:r>
          </w:p>
          <w:bookmarkEnd w:id="467"/>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3 883</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6" w:id="468"/>
          <w:p>
            <w:pPr>
              <w:spacing w:after="20"/>
              <w:ind w:left="20"/>
              <w:jc w:val="both"/>
            </w:pPr>
            <w:r>
              <w:rPr>
                <w:rFonts w:ascii="Times New Roman"/>
                <w:b w:val="false"/>
                <w:i w:val="false"/>
                <w:color w:val="000000"/>
                <w:sz w:val="20"/>
              </w:rPr>
              <w:t>
 </w:t>
            </w:r>
          </w:p>
          <w:bookmarkEnd w:id="468"/>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43 555</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7" w:id="469"/>
          <w:p>
            <w:pPr>
              <w:spacing w:after="20"/>
              <w:ind w:left="20"/>
              <w:jc w:val="both"/>
            </w:pPr>
            <w:r>
              <w:rPr>
                <w:rFonts w:ascii="Times New Roman"/>
                <w:b w:val="false"/>
                <w:i w:val="false"/>
                <w:color w:val="000000"/>
                <w:sz w:val="20"/>
              </w:rPr>
              <w:t>
 </w:t>
            </w:r>
          </w:p>
          <w:bookmarkEnd w:id="469"/>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39 404</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8" w:id="470"/>
          <w:p>
            <w:pPr>
              <w:spacing w:after="20"/>
              <w:ind w:left="20"/>
              <w:jc w:val="both"/>
            </w:pPr>
            <w:r>
              <w:rPr>
                <w:rFonts w:ascii="Times New Roman"/>
                <w:b w:val="false"/>
                <w:i w:val="false"/>
                <w:color w:val="000000"/>
                <w:sz w:val="20"/>
              </w:rPr>
              <w:t>
 </w:t>
            </w:r>
          </w:p>
          <w:bookmarkEnd w:id="470"/>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4 151</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9" w:id="471"/>
          <w:p>
            <w:pPr>
              <w:spacing w:after="20"/>
              <w:ind w:left="20"/>
              <w:jc w:val="both"/>
            </w:pPr>
            <w:r>
              <w:rPr>
                <w:rFonts w:ascii="Times New Roman"/>
                <w:b w:val="false"/>
                <w:i w:val="false"/>
                <w:color w:val="000000"/>
                <w:sz w:val="20"/>
              </w:rPr>
              <w:t>
 </w:t>
            </w:r>
          </w:p>
          <w:bookmarkEnd w:id="471"/>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9 895</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0" w:id="472"/>
          <w:p>
            <w:pPr>
              <w:spacing w:after="20"/>
              <w:ind w:left="20"/>
              <w:jc w:val="both"/>
            </w:pPr>
            <w:r>
              <w:rPr>
                <w:rFonts w:ascii="Times New Roman"/>
                <w:b w:val="false"/>
                <w:i w:val="false"/>
                <w:color w:val="000000"/>
                <w:sz w:val="20"/>
              </w:rPr>
              <w:t>
 </w:t>
            </w:r>
          </w:p>
          <w:bookmarkEnd w:id="472"/>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9 895</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1" w:id="473"/>
          <w:p>
            <w:pPr>
              <w:spacing w:after="20"/>
              <w:ind w:left="20"/>
              <w:jc w:val="both"/>
            </w:pPr>
            <w:r>
              <w:rPr>
                <w:rFonts w:ascii="Times New Roman"/>
                <w:b w:val="false"/>
                <w:i w:val="false"/>
                <w:color w:val="000000"/>
                <w:sz w:val="20"/>
              </w:rPr>
              <w:t>
 </w:t>
            </w:r>
          </w:p>
          <w:bookmarkEnd w:id="473"/>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9 770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2" w:id="474"/>
          <w:p>
            <w:pPr>
              <w:spacing w:after="20"/>
              <w:ind w:left="20"/>
              <w:jc w:val="both"/>
            </w:pPr>
            <w:r>
              <w:rPr>
                <w:rFonts w:ascii="Times New Roman"/>
                <w:b w:val="false"/>
                <w:i w:val="false"/>
                <w:color w:val="000000"/>
                <w:sz w:val="20"/>
              </w:rPr>
              <w:t>
 </w:t>
            </w:r>
          </w:p>
          <w:bookmarkEnd w:id="474"/>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9 770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3" w:id="475"/>
          <w:p>
            <w:pPr>
              <w:spacing w:after="20"/>
              <w:ind w:left="20"/>
              <w:jc w:val="both"/>
            </w:pPr>
            <w:r>
              <w:rPr>
                <w:rFonts w:ascii="Times New Roman"/>
                <w:b w:val="false"/>
                <w:i w:val="false"/>
                <w:color w:val="000000"/>
                <w:sz w:val="20"/>
              </w:rPr>
              <w:t>
 </w:t>
            </w:r>
          </w:p>
          <w:bookmarkEnd w:id="475"/>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15 732</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4" w:id="476"/>
          <w:p>
            <w:pPr>
              <w:spacing w:after="20"/>
              <w:ind w:left="20"/>
              <w:jc w:val="both"/>
            </w:pPr>
            <w:r>
              <w:rPr>
                <w:rFonts w:ascii="Times New Roman"/>
                <w:b w:val="false"/>
                <w:i w:val="false"/>
                <w:color w:val="000000"/>
                <w:sz w:val="20"/>
              </w:rPr>
              <w:t>
 </w:t>
            </w:r>
          </w:p>
          <w:bookmarkEnd w:id="476"/>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10 536</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5" w:id="477"/>
          <w:p>
            <w:pPr>
              <w:spacing w:after="20"/>
              <w:ind w:left="20"/>
              <w:jc w:val="both"/>
            </w:pPr>
            <w:r>
              <w:rPr>
                <w:rFonts w:ascii="Times New Roman"/>
                <w:b w:val="false"/>
                <w:i w:val="false"/>
                <w:color w:val="000000"/>
                <w:sz w:val="20"/>
              </w:rPr>
              <w:t>
 </w:t>
            </w:r>
          </w:p>
          <w:bookmarkEnd w:id="477"/>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5 196</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6" w:id="478"/>
          <w:p>
            <w:pPr>
              <w:spacing w:after="20"/>
              <w:ind w:left="20"/>
              <w:jc w:val="both"/>
            </w:pPr>
            <w:r>
              <w:rPr>
                <w:rFonts w:ascii="Times New Roman"/>
                <w:b w:val="false"/>
                <w:i w:val="false"/>
                <w:color w:val="000000"/>
                <w:sz w:val="20"/>
              </w:rPr>
              <w:t>
10</w:t>
            </w:r>
          </w:p>
          <w:bookmarkEnd w:id="478"/>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168 527</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7" w:id="479"/>
          <w:p>
            <w:pPr>
              <w:spacing w:after="20"/>
              <w:ind w:left="20"/>
              <w:jc w:val="both"/>
            </w:pPr>
            <w:r>
              <w:rPr>
                <w:rFonts w:ascii="Times New Roman"/>
                <w:b w:val="false"/>
                <w:i w:val="false"/>
                <w:color w:val="000000"/>
                <w:sz w:val="20"/>
              </w:rPr>
              <w:t>
 </w:t>
            </w:r>
          </w:p>
          <w:bookmarkEnd w:id="479"/>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24 434</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8" w:id="480"/>
          <w:p>
            <w:pPr>
              <w:spacing w:after="20"/>
              <w:ind w:left="20"/>
              <w:jc w:val="both"/>
            </w:pPr>
            <w:r>
              <w:rPr>
                <w:rFonts w:ascii="Times New Roman"/>
                <w:b w:val="false"/>
                <w:i w:val="false"/>
                <w:color w:val="000000"/>
                <w:sz w:val="20"/>
              </w:rPr>
              <w:t>
 </w:t>
            </w:r>
          </w:p>
          <w:bookmarkEnd w:id="480"/>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24 434</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9" w:id="481"/>
          <w:p>
            <w:pPr>
              <w:spacing w:after="20"/>
              <w:ind w:left="20"/>
              <w:jc w:val="both"/>
            </w:pPr>
            <w:r>
              <w:rPr>
                <w:rFonts w:ascii="Times New Roman"/>
                <w:b w:val="false"/>
                <w:i w:val="false"/>
                <w:color w:val="000000"/>
                <w:sz w:val="20"/>
              </w:rPr>
              <w:t>
 </w:t>
            </w:r>
          </w:p>
          <w:bookmarkEnd w:id="481"/>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24 323</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0" w:id="482"/>
          <w:p>
            <w:pPr>
              <w:spacing w:after="20"/>
              <w:ind w:left="20"/>
              <w:jc w:val="both"/>
            </w:pPr>
            <w:r>
              <w:rPr>
                <w:rFonts w:ascii="Times New Roman"/>
                <w:b w:val="false"/>
                <w:i w:val="false"/>
                <w:color w:val="000000"/>
                <w:sz w:val="20"/>
              </w:rPr>
              <w:t>
 </w:t>
            </w:r>
          </w:p>
          <w:bookmarkEnd w:id="482"/>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24 323</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1" w:id="483"/>
          <w:p>
            <w:pPr>
              <w:spacing w:after="20"/>
              <w:ind w:left="20"/>
              <w:jc w:val="both"/>
            </w:pPr>
            <w:r>
              <w:rPr>
                <w:rFonts w:ascii="Times New Roman"/>
                <w:b w:val="false"/>
                <w:i w:val="false"/>
                <w:color w:val="000000"/>
                <w:sz w:val="20"/>
              </w:rPr>
              <w:t>
 </w:t>
            </w:r>
          </w:p>
          <w:bookmarkEnd w:id="483"/>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25 752</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2" w:id="484"/>
          <w:p>
            <w:pPr>
              <w:spacing w:after="20"/>
              <w:ind w:left="20"/>
              <w:jc w:val="both"/>
            </w:pPr>
            <w:r>
              <w:rPr>
                <w:rFonts w:ascii="Times New Roman"/>
                <w:b w:val="false"/>
                <w:i w:val="false"/>
                <w:color w:val="000000"/>
                <w:sz w:val="20"/>
              </w:rPr>
              <w:t>
 </w:t>
            </w:r>
          </w:p>
          <w:bookmarkEnd w:id="484"/>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17 622</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3" w:id="485"/>
          <w:p>
            <w:pPr>
              <w:spacing w:after="20"/>
              <w:ind w:left="20"/>
              <w:jc w:val="both"/>
            </w:pPr>
            <w:r>
              <w:rPr>
                <w:rFonts w:ascii="Times New Roman"/>
                <w:b w:val="false"/>
                <w:i w:val="false"/>
                <w:color w:val="000000"/>
                <w:sz w:val="20"/>
              </w:rPr>
              <w:t>
 </w:t>
            </w:r>
          </w:p>
          <w:bookmarkEnd w:id="485"/>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4" w:id="486"/>
          <w:p>
            <w:pPr>
              <w:spacing w:after="20"/>
              <w:ind w:left="20"/>
              <w:jc w:val="both"/>
            </w:pPr>
            <w:r>
              <w:rPr>
                <w:rFonts w:ascii="Times New Roman"/>
                <w:b w:val="false"/>
                <w:i w:val="false"/>
                <w:color w:val="000000"/>
                <w:sz w:val="20"/>
              </w:rPr>
              <w:t>
 </w:t>
            </w:r>
          </w:p>
          <w:bookmarkEnd w:id="486"/>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5" w:id="487"/>
          <w:p>
            <w:pPr>
              <w:spacing w:after="20"/>
              <w:ind w:left="20"/>
              <w:jc w:val="both"/>
            </w:pPr>
            <w:r>
              <w:rPr>
                <w:rFonts w:ascii="Times New Roman"/>
                <w:b w:val="false"/>
                <w:i w:val="false"/>
                <w:color w:val="000000"/>
                <w:sz w:val="20"/>
              </w:rPr>
              <w:t>
 </w:t>
            </w:r>
          </w:p>
          <w:bookmarkEnd w:id="487"/>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w:t>
            </w:r>
            <w:r>
              <w:br/>
            </w:r>
            <w:r>
              <w:rPr>
                <w:rFonts w:ascii="Times New Roman"/>
                <w:b w:val="false"/>
                <w:i w:val="false"/>
                <w:color w:val="000000"/>
                <w:sz w:val="20"/>
              </w:rPr>
              <w:t>өнімдер мен шикізаттың құнын иелеріне өтеу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1 115</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6" w:id="488"/>
          <w:p>
            <w:pPr>
              <w:spacing w:after="20"/>
              <w:ind w:left="20"/>
              <w:jc w:val="both"/>
            </w:pPr>
            <w:r>
              <w:rPr>
                <w:rFonts w:ascii="Times New Roman"/>
                <w:b w:val="false"/>
                <w:i w:val="false"/>
                <w:color w:val="000000"/>
                <w:sz w:val="20"/>
              </w:rPr>
              <w:t>
 </w:t>
            </w:r>
          </w:p>
          <w:bookmarkEnd w:id="488"/>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4 065</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7" w:id="489"/>
          <w:p>
            <w:pPr>
              <w:spacing w:after="20"/>
              <w:ind w:left="20"/>
              <w:jc w:val="both"/>
            </w:pPr>
            <w:r>
              <w:rPr>
                <w:rFonts w:ascii="Times New Roman"/>
                <w:b w:val="false"/>
                <w:i w:val="false"/>
                <w:color w:val="000000"/>
                <w:sz w:val="20"/>
              </w:rPr>
              <w:t>
 </w:t>
            </w:r>
          </w:p>
          <w:bookmarkEnd w:id="489"/>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13 996</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8" w:id="490"/>
          <w:p>
            <w:pPr>
              <w:spacing w:after="20"/>
              <w:ind w:left="20"/>
              <w:jc w:val="both"/>
            </w:pPr>
            <w:r>
              <w:rPr>
                <w:rFonts w:ascii="Times New Roman"/>
                <w:b w:val="false"/>
                <w:i w:val="false"/>
                <w:color w:val="000000"/>
                <w:sz w:val="20"/>
              </w:rPr>
              <w:t>
 </w:t>
            </w:r>
          </w:p>
          <w:bookmarkEnd w:id="490"/>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13 996</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9" w:id="491"/>
          <w:p>
            <w:pPr>
              <w:spacing w:after="20"/>
              <w:ind w:left="20"/>
              <w:jc w:val="both"/>
            </w:pPr>
            <w:r>
              <w:rPr>
                <w:rFonts w:ascii="Times New Roman"/>
                <w:b w:val="false"/>
                <w:i w:val="false"/>
                <w:color w:val="000000"/>
                <w:sz w:val="20"/>
              </w:rPr>
              <w:t>
 </w:t>
            </w:r>
          </w:p>
          <w:bookmarkEnd w:id="491"/>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80 022</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0" w:id="492"/>
          <w:p>
            <w:pPr>
              <w:spacing w:after="20"/>
              <w:ind w:left="20"/>
              <w:jc w:val="both"/>
            </w:pPr>
            <w:r>
              <w:rPr>
                <w:rFonts w:ascii="Times New Roman"/>
                <w:b w:val="false"/>
                <w:i w:val="false"/>
                <w:color w:val="000000"/>
                <w:sz w:val="20"/>
              </w:rPr>
              <w:t>
 </w:t>
            </w:r>
          </w:p>
          <w:bookmarkEnd w:id="492"/>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80 022</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1" w:id="493"/>
          <w:p>
            <w:pPr>
              <w:spacing w:after="20"/>
              <w:ind w:left="20"/>
              <w:jc w:val="both"/>
            </w:pPr>
            <w:r>
              <w:rPr>
                <w:rFonts w:ascii="Times New Roman"/>
                <w:b w:val="false"/>
                <w:i w:val="false"/>
                <w:color w:val="000000"/>
                <w:sz w:val="20"/>
              </w:rPr>
              <w:t>
12</w:t>
            </w:r>
          </w:p>
          <w:bookmarkEnd w:id="493"/>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69 744</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2" w:id="494"/>
          <w:p>
            <w:pPr>
              <w:spacing w:after="20"/>
              <w:ind w:left="20"/>
              <w:jc w:val="both"/>
            </w:pPr>
            <w:r>
              <w:rPr>
                <w:rFonts w:ascii="Times New Roman"/>
                <w:b w:val="false"/>
                <w:i w:val="false"/>
                <w:color w:val="000000"/>
                <w:sz w:val="20"/>
              </w:rPr>
              <w:t>
 </w:t>
            </w:r>
          </w:p>
          <w:bookmarkEnd w:id="494"/>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3" w:id="495"/>
          <w:p>
            <w:pPr>
              <w:spacing w:after="20"/>
              <w:ind w:left="20"/>
              <w:jc w:val="both"/>
            </w:pPr>
            <w:r>
              <w:rPr>
                <w:rFonts w:ascii="Times New Roman"/>
                <w:b w:val="false"/>
                <w:i w:val="false"/>
                <w:color w:val="000000"/>
                <w:sz w:val="20"/>
              </w:rPr>
              <w:t>
 </w:t>
            </w:r>
          </w:p>
          <w:bookmarkEnd w:id="495"/>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4" w:id="496"/>
          <w:p>
            <w:pPr>
              <w:spacing w:after="20"/>
              <w:ind w:left="20"/>
              <w:jc w:val="both"/>
            </w:pPr>
            <w:r>
              <w:rPr>
                <w:rFonts w:ascii="Times New Roman"/>
                <w:b w:val="false"/>
                <w:i w:val="false"/>
                <w:color w:val="000000"/>
                <w:sz w:val="20"/>
              </w:rPr>
              <w:t>
 </w:t>
            </w:r>
          </w:p>
          <w:bookmarkEnd w:id="496"/>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тұрғын үй-коммуналдық шаруашылығы, жолаушылар көлігі және автомобиль жолдары бөлімі</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53 744</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5" w:id="497"/>
          <w:p>
            <w:pPr>
              <w:spacing w:after="20"/>
              <w:ind w:left="20"/>
              <w:jc w:val="both"/>
            </w:pPr>
            <w:r>
              <w:rPr>
                <w:rFonts w:ascii="Times New Roman"/>
                <w:b w:val="false"/>
                <w:i w:val="false"/>
                <w:color w:val="000000"/>
                <w:sz w:val="20"/>
              </w:rPr>
              <w:t>
 </w:t>
            </w:r>
          </w:p>
          <w:bookmarkEnd w:id="497"/>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52 744</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6" w:id="498"/>
          <w:p>
            <w:pPr>
              <w:spacing w:after="20"/>
              <w:ind w:left="20"/>
              <w:jc w:val="both"/>
            </w:pPr>
            <w:r>
              <w:rPr>
                <w:rFonts w:ascii="Times New Roman"/>
                <w:b w:val="false"/>
                <w:i w:val="false"/>
                <w:color w:val="000000"/>
                <w:sz w:val="20"/>
              </w:rPr>
              <w:t>
 </w:t>
            </w:r>
          </w:p>
          <w:bookmarkEnd w:id="498"/>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7" w:id="499"/>
          <w:p>
            <w:pPr>
              <w:spacing w:after="20"/>
              <w:ind w:left="20"/>
              <w:jc w:val="both"/>
            </w:pPr>
            <w:r>
              <w:rPr>
                <w:rFonts w:ascii="Times New Roman"/>
                <w:b w:val="false"/>
                <w:i w:val="false"/>
                <w:color w:val="000000"/>
                <w:sz w:val="20"/>
              </w:rPr>
              <w:t>
13</w:t>
            </w:r>
          </w:p>
          <w:bookmarkEnd w:id="499"/>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51 528</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8" w:id="500"/>
          <w:p>
            <w:pPr>
              <w:spacing w:after="20"/>
              <w:ind w:left="20"/>
              <w:jc w:val="both"/>
            </w:pPr>
            <w:r>
              <w:rPr>
                <w:rFonts w:ascii="Times New Roman"/>
                <w:b w:val="false"/>
                <w:i w:val="false"/>
                <w:color w:val="000000"/>
                <w:sz w:val="20"/>
              </w:rPr>
              <w:t>
 </w:t>
            </w:r>
          </w:p>
          <w:bookmarkEnd w:id="500"/>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7 863</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9" w:id="501"/>
          <w:p>
            <w:pPr>
              <w:spacing w:after="20"/>
              <w:ind w:left="20"/>
              <w:jc w:val="both"/>
            </w:pPr>
            <w:r>
              <w:rPr>
                <w:rFonts w:ascii="Times New Roman"/>
                <w:b w:val="false"/>
                <w:i w:val="false"/>
                <w:color w:val="000000"/>
                <w:sz w:val="20"/>
              </w:rPr>
              <w:t>
 </w:t>
            </w:r>
          </w:p>
          <w:bookmarkEnd w:id="501"/>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7 863</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0" w:id="502"/>
          <w:p>
            <w:pPr>
              <w:spacing w:after="20"/>
              <w:ind w:left="20"/>
              <w:jc w:val="both"/>
            </w:pPr>
            <w:r>
              <w:rPr>
                <w:rFonts w:ascii="Times New Roman"/>
                <w:b w:val="false"/>
                <w:i w:val="false"/>
                <w:color w:val="000000"/>
                <w:sz w:val="20"/>
              </w:rPr>
              <w:t>
 </w:t>
            </w:r>
          </w:p>
          <w:bookmarkEnd w:id="502"/>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41 165</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1" w:id="503"/>
          <w:p>
            <w:pPr>
              <w:spacing w:after="20"/>
              <w:ind w:left="20"/>
              <w:jc w:val="both"/>
            </w:pPr>
            <w:r>
              <w:rPr>
                <w:rFonts w:ascii="Times New Roman"/>
                <w:b w:val="false"/>
                <w:i w:val="false"/>
                <w:color w:val="000000"/>
                <w:sz w:val="20"/>
              </w:rPr>
              <w:t>
 </w:t>
            </w:r>
          </w:p>
          <w:bookmarkEnd w:id="503"/>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41 165</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2" w:id="504"/>
          <w:p>
            <w:pPr>
              <w:spacing w:after="20"/>
              <w:ind w:left="20"/>
              <w:jc w:val="both"/>
            </w:pPr>
            <w:r>
              <w:rPr>
                <w:rFonts w:ascii="Times New Roman"/>
                <w:b w:val="false"/>
                <w:i w:val="false"/>
                <w:color w:val="000000"/>
                <w:sz w:val="20"/>
              </w:rPr>
              <w:t>
 </w:t>
            </w:r>
          </w:p>
          <w:bookmarkEnd w:id="504"/>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3" w:id="505"/>
          <w:p>
            <w:pPr>
              <w:spacing w:after="20"/>
              <w:ind w:left="20"/>
              <w:jc w:val="both"/>
            </w:pPr>
            <w:r>
              <w:rPr>
                <w:rFonts w:ascii="Times New Roman"/>
                <w:b w:val="false"/>
                <w:i w:val="false"/>
                <w:color w:val="000000"/>
                <w:sz w:val="20"/>
              </w:rPr>
              <w:t>
 </w:t>
            </w:r>
          </w:p>
          <w:bookmarkEnd w:id="505"/>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w:t>
            </w:r>
            <w:r>
              <w:br/>
            </w:r>
            <w:r>
              <w:rPr>
                <w:rFonts w:ascii="Times New Roman"/>
                <w:b w:val="false"/>
                <w:i w:val="false"/>
                <w:color w:val="000000"/>
                <w:sz w:val="20"/>
              </w:rPr>
              <w:t>резерві</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4" w:id="506"/>
          <w:p>
            <w:pPr>
              <w:spacing w:after="20"/>
              <w:ind w:left="20"/>
              <w:jc w:val="both"/>
            </w:pPr>
            <w:r>
              <w:rPr>
                <w:rFonts w:ascii="Times New Roman"/>
                <w:b w:val="false"/>
                <w:i w:val="false"/>
                <w:color w:val="000000"/>
                <w:sz w:val="20"/>
              </w:rPr>
              <w:t>
15</w:t>
            </w:r>
          </w:p>
          <w:bookmarkEnd w:id="506"/>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5" w:id="507"/>
          <w:p>
            <w:pPr>
              <w:spacing w:after="20"/>
              <w:ind w:left="20"/>
              <w:jc w:val="both"/>
            </w:pPr>
            <w:r>
              <w:rPr>
                <w:rFonts w:ascii="Times New Roman"/>
                <w:b w:val="false"/>
                <w:i w:val="false"/>
                <w:color w:val="000000"/>
                <w:sz w:val="20"/>
              </w:rPr>
              <w:t>
 </w:t>
            </w:r>
          </w:p>
          <w:bookmarkEnd w:id="507"/>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6" w:id="508"/>
          <w:p>
            <w:pPr>
              <w:spacing w:after="20"/>
              <w:ind w:left="20"/>
              <w:jc w:val="both"/>
            </w:pPr>
            <w:r>
              <w:rPr>
                <w:rFonts w:ascii="Times New Roman"/>
                <w:b w:val="false"/>
                <w:i w:val="false"/>
                <w:color w:val="000000"/>
                <w:sz w:val="20"/>
              </w:rPr>
              <w:t>
 </w:t>
            </w:r>
          </w:p>
          <w:bookmarkEnd w:id="508"/>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7" w:id="509"/>
          <w:p>
            <w:pPr>
              <w:spacing w:after="20"/>
              <w:ind w:left="20"/>
              <w:jc w:val="both"/>
            </w:pPr>
            <w:r>
              <w:rPr>
                <w:rFonts w:ascii="Times New Roman"/>
                <w:b w:val="false"/>
                <w:i w:val="false"/>
                <w:color w:val="000000"/>
                <w:sz w:val="20"/>
              </w:rPr>
              <w:t>
 </w:t>
            </w:r>
          </w:p>
          <w:bookmarkEnd w:id="509"/>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-23 864</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8" w:id="510"/>
          <w:p>
            <w:pPr>
              <w:spacing w:after="20"/>
              <w:ind w:left="20"/>
              <w:jc w:val="both"/>
            </w:pPr>
            <w:r>
              <w:rPr>
                <w:rFonts w:ascii="Times New Roman"/>
                <w:b w:val="false"/>
                <w:i w:val="false"/>
                <w:color w:val="000000"/>
                <w:sz w:val="20"/>
              </w:rPr>
              <w:t>
 </w:t>
            </w:r>
          </w:p>
          <w:bookmarkEnd w:id="510"/>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9" w:id="511"/>
          <w:p>
            <w:pPr>
              <w:spacing w:after="20"/>
              <w:ind w:left="20"/>
              <w:jc w:val="both"/>
            </w:pPr>
            <w:r>
              <w:rPr>
                <w:rFonts w:ascii="Times New Roman"/>
                <w:b w:val="false"/>
                <w:i w:val="false"/>
                <w:color w:val="000000"/>
                <w:sz w:val="20"/>
              </w:rPr>
              <w:t>
Санаты</w:t>
            </w:r>
          </w:p>
          <w:bookmarkEnd w:id="511"/>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0" w:id="512"/>
          <w:p>
            <w:pPr>
              <w:spacing w:after="20"/>
              <w:ind w:left="20"/>
              <w:jc w:val="both"/>
            </w:pPr>
            <w:r>
              <w:rPr>
                <w:rFonts w:ascii="Times New Roman"/>
                <w:b w:val="false"/>
                <w:i w:val="false"/>
                <w:color w:val="000000"/>
                <w:sz w:val="20"/>
              </w:rPr>
              <w:t>
5</w:t>
            </w:r>
          </w:p>
          <w:bookmarkEnd w:id="512"/>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23 864</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1" w:id="513"/>
          <w:p>
            <w:pPr>
              <w:spacing w:after="20"/>
              <w:ind w:left="20"/>
              <w:jc w:val="both"/>
            </w:pPr>
            <w:r>
              <w:rPr>
                <w:rFonts w:ascii="Times New Roman"/>
                <w:b w:val="false"/>
                <w:i w:val="false"/>
                <w:color w:val="000000"/>
                <w:sz w:val="20"/>
              </w:rPr>
              <w:t>
 </w:t>
            </w:r>
          </w:p>
          <w:bookmarkEnd w:id="513"/>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23 864</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2" w:id="514"/>
          <w:p>
            <w:pPr>
              <w:spacing w:after="20"/>
              <w:ind w:left="20"/>
              <w:jc w:val="both"/>
            </w:pPr>
            <w:r>
              <w:rPr>
                <w:rFonts w:ascii="Times New Roman"/>
                <w:b w:val="false"/>
                <w:i w:val="false"/>
                <w:color w:val="000000"/>
                <w:sz w:val="20"/>
              </w:rPr>
              <w:t>
 </w:t>
            </w:r>
          </w:p>
          <w:bookmarkEnd w:id="514"/>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23 864</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3" w:id="515"/>
          <w:p>
            <w:pPr>
              <w:spacing w:after="20"/>
              <w:ind w:left="20"/>
              <w:jc w:val="both"/>
            </w:pPr>
            <w:r>
              <w:rPr>
                <w:rFonts w:ascii="Times New Roman"/>
                <w:b w:val="false"/>
                <w:i w:val="false"/>
                <w:color w:val="000000"/>
                <w:sz w:val="20"/>
              </w:rPr>
              <w:t>
 </w:t>
            </w:r>
          </w:p>
          <w:bookmarkEnd w:id="515"/>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4" w:id="516"/>
          <w:p>
            <w:pPr>
              <w:spacing w:after="20"/>
              <w:ind w:left="20"/>
              <w:jc w:val="both"/>
            </w:pPr>
            <w:r>
              <w:rPr>
                <w:rFonts w:ascii="Times New Roman"/>
                <w:b w:val="false"/>
                <w:i w:val="false"/>
                <w:color w:val="000000"/>
                <w:sz w:val="20"/>
              </w:rPr>
              <w:t>
 </w:t>
            </w:r>
          </w:p>
          <w:bookmarkEnd w:id="516"/>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5" w:id="517"/>
          <w:p>
            <w:pPr>
              <w:spacing w:after="20"/>
              <w:ind w:left="20"/>
              <w:jc w:val="both"/>
            </w:pPr>
            <w:r>
              <w:rPr>
                <w:rFonts w:ascii="Times New Roman"/>
                <w:b w:val="false"/>
                <w:i w:val="false"/>
                <w:color w:val="000000"/>
                <w:sz w:val="20"/>
              </w:rPr>
              <w:t>
Санаты</w:t>
            </w:r>
          </w:p>
          <w:bookmarkEnd w:id="517"/>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6" w:id="518"/>
          <w:p>
            <w:pPr>
              <w:spacing w:after="20"/>
              <w:ind w:left="20"/>
              <w:jc w:val="both"/>
            </w:pPr>
            <w:r>
              <w:rPr>
                <w:rFonts w:ascii="Times New Roman"/>
                <w:b w:val="false"/>
                <w:i w:val="false"/>
                <w:color w:val="000000"/>
                <w:sz w:val="20"/>
              </w:rPr>
              <w:t>
6</w:t>
            </w:r>
          </w:p>
          <w:bookmarkEnd w:id="518"/>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7" w:id="519"/>
          <w:p>
            <w:pPr>
              <w:spacing w:after="20"/>
              <w:ind w:left="20"/>
              <w:jc w:val="both"/>
            </w:pPr>
            <w:r>
              <w:rPr>
                <w:rFonts w:ascii="Times New Roman"/>
                <w:b w:val="false"/>
                <w:i w:val="false"/>
                <w:color w:val="000000"/>
                <w:sz w:val="20"/>
              </w:rPr>
              <w:t>
 </w:t>
            </w:r>
          </w:p>
          <w:bookmarkEnd w:id="519"/>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23 864</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8" w:id="520"/>
          <w:p>
            <w:pPr>
              <w:spacing w:after="20"/>
              <w:ind w:left="20"/>
              <w:jc w:val="both"/>
            </w:pPr>
            <w:r>
              <w:rPr>
                <w:rFonts w:ascii="Times New Roman"/>
                <w:b w:val="false"/>
                <w:i w:val="false"/>
                <w:color w:val="000000"/>
                <w:sz w:val="20"/>
              </w:rPr>
              <w:t>
 </w:t>
            </w:r>
          </w:p>
          <w:bookmarkEnd w:id="520"/>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-23 864</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9" w:id="521"/>
          <w:p>
            <w:pPr>
              <w:spacing w:after="20"/>
              <w:ind w:left="20"/>
              <w:jc w:val="both"/>
            </w:pPr>
            <w:r>
              <w:rPr>
                <w:rFonts w:ascii="Times New Roman"/>
                <w:b w:val="false"/>
                <w:i w:val="false"/>
                <w:color w:val="000000"/>
                <w:sz w:val="20"/>
              </w:rPr>
              <w:t>
7</w:t>
            </w:r>
          </w:p>
          <w:bookmarkEnd w:id="521"/>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0" w:id="522"/>
          <w:p>
            <w:pPr>
              <w:spacing w:after="20"/>
              <w:ind w:left="20"/>
              <w:jc w:val="both"/>
            </w:pPr>
            <w:r>
              <w:rPr>
                <w:rFonts w:ascii="Times New Roman"/>
                <w:b w:val="false"/>
                <w:i w:val="false"/>
                <w:color w:val="000000"/>
                <w:sz w:val="20"/>
              </w:rPr>
              <w:t>
Функционалдық топ</w:t>
            </w:r>
          </w:p>
          <w:bookmarkEnd w:id="522"/>
        </w:tc>
        <w:tc>
          <w:tcPr>
            <w:tcW w:w="54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1" w:id="523"/>
          <w:p>
            <w:pPr>
              <w:spacing w:after="20"/>
              <w:ind w:left="20"/>
              <w:jc w:val="both"/>
            </w:pPr>
            <w:r>
              <w:rPr>
                <w:rFonts w:ascii="Times New Roman"/>
                <w:b w:val="false"/>
                <w:i w:val="false"/>
                <w:color w:val="000000"/>
                <w:sz w:val="20"/>
              </w:rPr>
              <w:t>
 </w:t>
            </w:r>
          </w:p>
          <w:bookmarkEnd w:id="52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Әкiмшi</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2" w:id="524"/>
          <w:p>
            <w:pPr>
              <w:spacing w:after="20"/>
              <w:ind w:left="20"/>
              <w:jc w:val="both"/>
            </w:pPr>
            <w:r>
              <w:rPr>
                <w:rFonts w:ascii="Times New Roman"/>
                <w:b w:val="false"/>
                <w:i w:val="false"/>
                <w:color w:val="000000"/>
                <w:sz w:val="20"/>
              </w:rPr>
              <w:t>
 </w:t>
            </w:r>
          </w:p>
          <w:bookmarkEnd w:id="524"/>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3" w:id="525"/>
          <w:p>
            <w:pPr>
              <w:spacing w:after="20"/>
              <w:ind w:left="20"/>
              <w:jc w:val="both"/>
            </w:pPr>
            <w:r>
              <w:rPr>
                <w:rFonts w:ascii="Times New Roman"/>
                <w:b w:val="false"/>
                <w:i w:val="false"/>
                <w:color w:val="000000"/>
                <w:sz w:val="20"/>
              </w:rPr>
              <w:t>
16</w:t>
            </w:r>
          </w:p>
          <w:bookmarkEnd w:id="525"/>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23 864</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4" w:id="526"/>
          <w:p>
            <w:pPr>
              <w:spacing w:after="20"/>
              <w:ind w:left="20"/>
              <w:jc w:val="both"/>
            </w:pPr>
            <w:r>
              <w:rPr>
                <w:rFonts w:ascii="Times New Roman"/>
                <w:b w:val="false"/>
                <w:i w:val="false"/>
                <w:color w:val="000000"/>
                <w:sz w:val="20"/>
              </w:rPr>
              <w:t>
 </w:t>
            </w:r>
          </w:p>
          <w:bookmarkEnd w:id="526"/>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23 864</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5" w:id="527"/>
          <w:p>
            <w:pPr>
              <w:spacing w:after="20"/>
              <w:ind w:left="20"/>
              <w:jc w:val="both"/>
            </w:pPr>
            <w:r>
              <w:rPr>
                <w:rFonts w:ascii="Times New Roman"/>
                <w:b w:val="false"/>
                <w:i w:val="false"/>
                <w:color w:val="000000"/>
                <w:sz w:val="20"/>
              </w:rPr>
              <w:t>
 </w:t>
            </w:r>
          </w:p>
          <w:bookmarkEnd w:id="527"/>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23 864</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6" w:id="528"/>
          <w:p>
            <w:pPr>
              <w:spacing w:after="20"/>
              <w:ind w:left="20"/>
              <w:jc w:val="both"/>
            </w:pPr>
            <w:r>
              <w:rPr>
                <w:rFonts w:ascii="Times New Roman"/>
                <w:b w:val="false"/>
                <w:i w:val="false"/>
                <w:color w:val="000000"/>
                <w:sz w:val="20"/>
              </w:rPr>
              <w:t>
Санаты</w:t>
            </w:r>
          </w:p>
          <w:bookmarkEnd w:id="528"/>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7" w:id="529"/>
          <w:p>
            <w:pPr>
              <w:spacing w:after="20"/>
              <w:ind w:left="20"/>
              <w:jc w:val="both"/>
            </w:pPr>
            <w:r>
              <w:rPr>
                <w:rFonts w:ascii="Times New Roman"/>
                <w:b w:val="false"/>
                <w:i w:val="false"/>
                <w:color w:val="000000"/>
                <w:sz w:val="20"/>
              </w:rPr>
              <w:t>
8</w:t>
            </w:r>
          </w:p>
          <w:bookmarkEnd w:id="529"/>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 сессиясының 2016 жылғы 23 желтоқсандағы №10/1 шешіміне 4 қосымша</w:t>
            </w:r>
          </w:p>
        </w:tc>
      </w:tr>
    </w:tbl>
    <w:bookmarkStart w:name="z599" w:id="530"/>
    <w:p>
      <w:pPr>
        <w:spacing w:after="0"/>
        <w:ind w:left="0"/>
        <w:jc w:val="left"/>
      </w:pPr>
      <w:r>
        <w:rPr>
          <w:rFonts w:ascii="Times New Roman"/>
          <w:b/>
          <w:i w:val="false"/>
          <w:color w:val="000000"/>
        </w:rPr>
        <w:t xml:space="preserve"> 2017 жылға арналған Қызылжар ауданының ауылдық округтерінің бюджеттік бағдарламалары</w:t>
      </w:r>
    </w:p>
    <w:bookmarkEnd w:id="530"/>
    <w:p>
      <w:pPr>
        <w:spacing w:after="0"/>
        <w:ind w:left="0"/>
        <w:jc w:val="both"/>
      </w:pPr>
      <w:r>
        <w:rPr>
          <w:rFonts w:ascii="Times New Roman"/>
          <w:b w:val="false"/>
          <w:i w:val="false"/>
          <w:color w:val="ff0000"/>
          <w:sz w:val="28"/>
        </w:rPr>
        <w:t xml:space="preserve">
      Ескерту. 4-қосымша жаңа редакцияда - Солтүстік Қазақстан облысы Қызылжар ауданы мәслихатының 08.12.2017 </w:t>
      </w:r>
      <w:r>
        <w:rPr>
          <w:rFonts w:ascii="Times New Roman"/>
          <w:b w:val="false"/>
          <w:i w:val="false"/>
          <w:color w:val="ff0000"/>
          <w:sz w:val="28"/>
        </w:rPr>
        <w:t>№ 21/2</w:t>
      </w:r>
      <w:r>
        <w:rPr>
          <w:rFonts w:ascii="Times New Roman"/>
          <w:b w:val="false"/>
          <w:i w:val="false"/>
          <w:color w:val="ff0000"/>
          <w:sz w:val="28"/>
        </w:rPr>
        <w:t xml:space="preserve"> шешімімен (01.01.2017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9"/>
        <w:gridCol w:w="1507"/>
        <w:gridCol w:w="1507"/>
        <w:gridCol w:w="4686"/>
        <w:gridCol w:w="3491"/>
      </w:tblGrid>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 w:id="531"/>
          <w:p>
            <w:pPr>
              <w:spacing w:after="20"/>
              <w:ind w:left="20"/>
              <w:jc w:val="both"/>
            </w:pPr>
            <w:r>
              <w:rPr>
                <w:rFonts w:ascii="Times New Roman"/>
                <w:b w:val="false"/>
                <w:i w:val="false"/>
                <w:color w:val="000000"/>
                <w:sz w:val="20"/>
              </w:rPr>
              <w:t>
Функционалдық топ</w:t>
            </w:r>
          </w:p>
          <w:bookmarkEnd w:id="531"/>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11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Әкiмшi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257 072,8</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112 428,2</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112 428,2</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109 886,2</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2 250</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5 695,2</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5 695,2</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5 695,2</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53 105,1</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53 105,1</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4 897,1</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24 950</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8 305</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14 953</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23 454,2</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23 454,2</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23 454,2</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32 945,3</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32 945,3</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32 945,3</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29 444,8</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29 444,8</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29 444,8</w:t>
            </w:r>
          </w:p>
        </w:tc>
      </w:tr>
    </w:tbl>
    <w:bookmarkStart w:name="z731" w:id="532"/>
    <w:p>
      <w:pPr>
        <w:spacing w:after="0"/>
        <w:ind w:left="0"/>
        <w:jc w:val="both"/>
      </w:pPr>
      <w:r>
        <w:rPr>
          <w:rFonts w:ascii="Times New Roman"/>
          <w:b w:val="false"/>
          <w:i w:val="false"/>
          <w:color w:val="000000"/>
          <w:sz w:val="28"/>
        </w:rPr>
        <w:t>
      кестенің жалғасы</w:t>
      </w:r>
    </w:p>
    <w:bookmarkEnd w:id="5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2"/>
        <w:gridCol w:w="1262"/>
        <w:gridCol w:w="1019"/>
        <w:gridCol w:w="1262"/>
        <w:gridCol w:w="1262"/>
        <w:gridCol w:w="1262"/>
        <w:gridCol w:w="1262"/>
        <w:gridCol w:w="1020"/>
        <w:gridCol w:w="1425"/>
        <w:gridCol w:w="126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iшiнде</w:t>
            </w:r>
          </w:p>
        </w:tc>
      </w:tr>
      <w:tr>
        <w:trPr/>
        <w:tc>
          <w:tcPr>
            <w:tcW w:w="12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Архангельск</w:t>
            </w:r>
          </w:p>
        </w:tc>
        <w:tc>
          <w:tcPr>
            <w:tcW w:w="12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Асаново</w:t>
            </w:r>
          </w:p>
        </w:tc>
        <w:tc>
          <w:tcPr>
            <w:tcW w:w="10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Березов</w:t>
            </w:r>
          </w:p>
        </w:tc>
        <w:tc>
          <w:tcPr>
            <w:tcW w:w="12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Бескөл</w:t>
            </w:r>
          </w:p>
        </w:tc>
        <w:tc>
          <w:tcPr>
            <w:tcW w:w="12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Бугровое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14 701,7</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13 398,5</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22 920</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111 782,9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14 512,2</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10 909,2</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11 526,5</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13 999</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19 704,2</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11 135,2</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10 909,2</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11 526,5</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13 999</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19 704,2</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11 135,2</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10 659,2</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11 276,5</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13 749</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19 454,2</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10 885,2</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1 441</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1 441</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1 441</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2 973</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41 688</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2 973</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41 688</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1 712</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1 261</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18 650</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8 305</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14 733</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1 738,5</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3 108</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1 738,5</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3 108</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1 738,5</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3 108</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31 445,3</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31 445,3</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31 445,3</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1 399</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1 399</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18 945,4</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1 399</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1 399</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1 399</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18 945,4</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1 399</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1 399</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1 399</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18 945,4</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1 399</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88"/>
        <w:gridCol w:w="1385"/>
        <w:gridCol w:w="1385"/>
        <w:gridCol w:w="1588"/>
        <w:gridCol w:w="1588"/>
        <w:gridCol w:w="1588"/>
        <w:gridCol w:w="1589"/>
        <w:gridCol w:w="158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iшiнде</w:t>
            </w:r>
          </w:p>
        </w:tc>
      </w:tr>
      <w:tr>
        <w:trPr/>
        <w:tc>
          <w:tcPr>
            <w:tcW w:w="1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Вагулино</w:t>
            </w:r>
          </w:p>
        </w:tc>
        <w:tc>
          <w:tcPr>
            <w:tcW w:w="13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Виноградов</w:t>
            </w:r>
          </w:p>
        </w:tc>
        <w:tc>
          <w:tcPr>
            <w:tcW w:w="13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Куйбышев</w:t>
            </w:r>
          </w:p>
        </w:tc>
        <w:tc>
          <w:tcPr>
            <w:tcW w:w="1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24 217,1</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14 530,1</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22 991,6</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18 018,7</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11 136,7</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9 473,9</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12 599</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11 944,5</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11 136,7</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9 473,9</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12 599</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11 944,5</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10 594,7</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9 223,9</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12 349</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11 694,5</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1 986</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265,2</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1 986</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265,2</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1 986</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265,2</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1 737,9</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3 332,2</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1 737,9</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3 332,2</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752,9</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2 432,2</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7 957,5</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8 035</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1 650,2</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7 957,5</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8 035</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1 650,2</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7 957,5</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8 035</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1 650,2</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1 399</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1 102</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1 292,4</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1 399</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1 399</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1 102</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1 292,4</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1 399</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1 399</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1 102</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1 292,4</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1 399</w:t>
            </w:r>
          </w:p>
        </w:tc>
      </w:tr>
    </w:tbl>
    <w:p>
      <w:pPr>
        <w:spacing w:after="0"/>
        <w:ind w:left="0"/>
        <w:jc w:val="left"/>
      </w:pPr>
      <w:r>
        <w:rPr>
          <w:rFonts w:ascii="Times New Roman"/>
          <w:b/>
          <w:i w:val="false"/>
          <w:color w:val="000000"/>
        </w:rPr>
        <w:t xml:space="preserve"> 2017 жылға арналған Қызылжар ауданының ауылдық округтерінің бюджеттік бағдарламалары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9"/>
        <w:gridCol w:w="1507"/>
        <w:gridCol w:w="1507"/>
        <w:gridCol w:w="4686"/>
        <w:gridCol w:w="3491"/>
      </w:tblGrid>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11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Әкiмшi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184 875,4</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121 880,6</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121 880,6</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119 168,6</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4 753</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4 753</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4 753</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9 704,6</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9 704,6</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8 346</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558,6</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31 117</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31 117</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31 117</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5 700</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5 700</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5 700</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11 720,2</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11 720,2</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11 720,2</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8"/>
        <w:gridCol w:w="1270"/>
        <w:gridCol w:w="1270"/>
        <w:gridCol w:w="1026"/>
        <w:gridCol w:w="1271"/>
        <w:gridCol w:w="1271"/>
        <w:gridCol w:w="1271"/>
        <w:gridCol w:w="1271"/>
        <w:gridCol w:w="1271"/>
        <w:gridCol w:w="127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iшiнде</w:t>
            </w:r>
          </w:p>
        </w:tc>
      </w:tr>
      <w:tr>
        <w:trPr/>
        <w:tc>
          <w:tcPr>
            <w:tcW w:w="11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Лесной</w:t>
            </w:r>
          </w:p>
        </w:tc>
        <w:tc>
          <w:tcPr>
            <w:tcW w:w="12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Налобино</w:t>
            </w:r>
          </w:p>
        </w:tc>
        <w:tc>
          <w:tcPr>
            <w:tcW w:w="12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Новоникольск</w:t>
            </w:r>
          </w:p>
        </w:tc>
        <w:tc>
          <w:tcPr>
            <w:tcW w:w="10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Петерфельд</w:t>
            </w:r>
          </w:p>
        </w:tc>
        <w:tc>
          <w:tcPr>
            <w:tcW w:w="12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Прибрежный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16 823,7</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13 872,2</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16 984,7</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17 081,6</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18 374,2</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9 422,2</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11 973,2</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11 107,7</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13 583</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12 405,2</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9 422,2</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11 973,2</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11 107,7</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13 583</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12 405,2</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9 172,2</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11 723,2</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10 857,7</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13 333</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12 155,2</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1 617</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1 617</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1 617</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988,6</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2 570</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988,6</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2 570</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2 350</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118,6</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5 855,5</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3 442</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5 855,5</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3 442</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5 855,5</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3 442</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1 120</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1 399</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1 399</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1 399</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1 120</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1 399</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1 399</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1 399</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1 120</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1 399</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1 399</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1 399</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5"/>
        <w:gridCol w:w="1305"/>
        <w:gridCol w:w="1054"/>
        <w:gridCol w:w="1305"/>
        <w:gridCol w:w="1305"/>
        <w:gridCol w:w="1305"/>
        <w:gridCol w:w="1305"/>
        <w:gridCol w:w="1055"/>
        <w:gridCol w:w="1305"/>
        <w:gridCol w:w="105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iшiнде</w:t>
            </w:r>
          </w:p>
        </w:tc>
      </w:tr>
      <w:tr>
        <w:trPr/>
        <w:tc>
          <w:tcPr>
            <w:tcW w:w="13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Рассвет</w:t>
            </w:r>
          </w:p>
        </w:tc>
        <w:tc>
          <w:tcPr>
            <w:tcW w:w="13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Рощино</w:t>
            </w:r>
          </w:p>
        </w:tc>
        <w:tc>
          <w:tcPr>
            <w:tcW w:w="10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Светлопольск</w:t>
            </w:r>
          </w:p>
        </w:tc>
        <w:tc>
          <w:tcPr>
            <w:tcW w:w="13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Соколов</w:t>
            </w:r>
          </w:p>
        </w:tc>
        <w:tc>
          <w:tcPr>
            <w:tcW w:w="13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Якорь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19 060,3</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22 448,5</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14 849</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25 086,2</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20 295</w:t>
            </w:r>
          </w:p>
        </w:tc>
      </w:tr>
      <w:tr>
        <w:trPr>
          <w:trHeight w:val="30" w:hRule="atLeast"/>
        </w:trPr>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13 182,7</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12 504,2</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11 156</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15 425,2</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11 121,2</w:t>
            </w:r>
          </w:p>
        </w:tc>
      </w:tr>
      <w:tr>
        <w:trPr>
          <w:trHeight w:val="30" w:hRule="atLeast"/>
        </w:trPr>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13 182,7</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12 504,2</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11 156</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15 425,2</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11 121,2</w:t>
            </w:r>
          </w:p>
        </w:tc>
      </w:tr>
      <w:tr>
        <w:trPr>
          <w:trHeight w:val="30" w:hRule="atLeast"/>
        </w:trPr>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12 932,7</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12 254,2</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10 906</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15 175,2</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10 659,2</w:t>
            </w:r>
          </w:p>
        </w:tc>
      </w:tr>
      <w:tr>
        <w:trPr>
          <w:trHeight w:val="30" w:hRule="atLeast"/>
        </w:trPr>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r>
      <w:tr>
        <w:trPr>
          <w:trHeight w:val="30" w:hRule="atLeast"/>
        </w:trPr>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914,7</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1 361</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224,3</w:t>
            </w:r>
          </w:p>
        </w:tc>
      </w:tr>
      <w:tr>
        <w:trPr>
          <w:trHeight w:val="30" w:hRule="atLeast"/>
        </w:trPr>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914,7</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1 361</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224,3</w:t>
            </w:r>
          </w:p>
        </w:tc>
      </w:tr>
      <w:tr>
        <w:trPr>
          <w:trHeight w:val="30" w:hRule="atLeast"/>
        </w:trPr>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914,7</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1 361</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224,3</w:t>
            </w:r>
          </w:p>
        </w:tc>
      </w:tr>
      <w:tr>
        <w:trPr>
          <w:trHeight w:val="30" w:hRule="atLeast"/>
        </w:trPr>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1 031</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1 269</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1 016</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w:t>
            </w:r>
          </w:p>
        </w:tc>
      </w:tr>
      <w:tr>
        <w:trPr>
          <w:trHeight w:val="30" w:hRule="atLeast"/>
        </w:trPr>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1 031</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1 269</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1 016</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w:t>
            </w:r>
          </w:p>
        </w:tc>
      </w:tr>
      <w:tr>
        <w:trPr>
          <w:trHeight w:val="30" w:hRule="atLeast"/>
        </w:trPr>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1 031</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1 016</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w:t>
            </w:r>
          </w:p>
        </w:tc>
      </w:tr>
      <w:tr>
        <w:trPr>
          <w:trHeight w:val="30" w:hRule="atLeast"/>
        </w:trPr>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1 660,5</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5 333,5</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7 596</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7 229,5</w:t>
            </w:r>
          </w:p>
        </w:tc>
      </w:tr>
      <w:tr>
        <w:trPr>
          <w:trHeight w:val="30" w:hRule="atLeast"/>
        </w:trPr>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1 660,5</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5 333,5</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7 596</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7 229,5</w:t>
            </w:r>
          </w:p>
        </w:tc>
      </w:tr>
      <w:tr>
        <w:trPr>
          <w:trHeight w:val="30" w:hRule="atLeast"/>
        </w:trPr>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1 660,5</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5 333,5</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7 596</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7 229,5</w:t>
            </w:r>
          </w:p>
        </w:tc>
      </w:tr>
      <w:tr>
        <w:trPr>
          <w:trHeight w:val="30" w:hRule="atLeast"/>
        </w:trPr>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771,4</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1 341,8</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1 399</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1 149</w:t>
            </w:r>
          </w:p>
        </w:tc>
      </w:tr>
      <w:tr>
        <w:trPr>
          <w:trHeight w:val="30" w:hRule="atLeast"/>
        </w:trPr>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771,4</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1 341,8</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1 399</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1 149</w:t>
            </w:r>
          </w:p>
        </w:tc>
      </w:tr>
      <w:tr>
        <w:trPr>
          <w:trHeight w:val="30" w:hRule="atLeast"/>
        </w:trPr>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771,4</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1 341,8</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1 399</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 сессиясының 2016 жылғы 23 желтоқсандағы №10/1 шешіміне 5 қосымша</w:t>
            </w:r>
          </w:p>
        </w:tc>
      </w:tr>
    </w:tbl>
    <w:bookmarkStart w:name="z756" w:id="533"/>
    <w:p>
      <w:pPr>
        <w:spacing w:after="0"/>
        <w:ind w:left="0"/>
        <w:jc w:val="left"/>
      </w:pPr>
      <w:r>
        <w:rPr>
          <w:rFonts w:ascii="Times New Roman"/>
          <w:b/>
          <w:i w:val="false"/>
          <w:color w:val="000000"/>
        </w:rPr>
        <w:t xml:space="preserve"> 2018 жылға арналған Қызылжар ауданының ауылдық округтерінің бюджеттік бағдарламалары</w:t>
      </w:r>
    </w:p>
    <w:bookmarkEnd w:id="5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6"/>
        <w:gridCol w:w="1583"/>
        <w:gridCol w:w="1584"/>
        <w:gridCol w:w="4923"/>
        <w:gridCol w:w="304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7" w:id="534"/>
          <w:p>
            <w:pPr>
              <w:spacing w:after="20"/>
              <w:ind w:left="20"/>
              <w:jc w:val="both"/>
            </w:pPr>
            <w:r>
              <w:rPr>
                <w:rFonts w:ascii="Times New Roman"/>
                <w:b w:val="false"/>
                <w:i w:val="false"/>
                <w:color w:val="000000"/>
                <w:sz w:val="20"/>
              </w:rPr>
              <w:t>
Функционалдық топ </w:t>
            </w:r>
          </w:p>
          <w:bookmarkEnd w:id="534"/>
        </w:tc>
        <w:tc>
          <w:tcPr>
            <w:tcW w:w="30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11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8" w:id="535"/>
          <w:p>
            <w:pPr>
              <w:spacing w:after="20"/>
              <w:ind w:left="20"/>
              <w:jc w:val="both"/>
            </w:pPr>
            <w:r>
              <w:rPr>
                <w:rFonts w:ascii="Times New Roman"/>
                <w:b w:val="false"/>
                <w:i w:val="false"/>
                <w:color w:val="000000"/>
                <w:sz w:val="20"/>
              </w:rPr>
              <w:t>
 </w:t>
            </w:r>
          </w:p>
          <w:bookmarkEnd w:id="535"/>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Әкiмшi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1" w:id="536"/>
          <w:p>
            <w:pPr>
              <w:spacing w:after="20"/>
              <w:ind w:left="20"/>
              <w:jc w:val="both"/>
            </w:pPr>
            <w:r>
              <w:rPr>
                <w:rFonts w:ascii="Times New Roman"/>
                <w:b w:val="false"/>
                <w:i w:val="false"/>
                <w:color w:val="000000"/>
                <w:sz w:val="20"/>
              </w:rPr>
              <w:t>
1</w:t>
            </w:r>
          </w:p>
          <w:bookmarkEnd w:id="536"/>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2" w:id="537"/>
          <w:p>
            <w:pPr>
              <w:spacing w:after="20"/>
              <w:ind w:left="20"/>
              <w:jc w:val="both"/>
            </w:pPr>
            <w:r>
              <w:rPr>
                <w:rFonts w:ascii="Times New Roman"/>
                <w:b w:val="false"/>
                <w:i w:val="false"/>
                <w:color w:val="000000"/>
                <w:sz w:val="20"/>
              </w:rPr>
              <w:t>
 </w:t>
            </w:r>
          </w:p>
          <w:bookmarkEnd w:id="537"/>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211 014</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3" w:id="538"/>
          <w:p>
            <w:pPr>
              <w:spacing w:after="20"/>
              <w:ind w:left="20"/>
              <w:jc w:val="both"/>
            </w:pPr>
            <w:r>
              <w:rPr>
                <w:rFonts w:ascii="Times New Roman"/>
                <w:b w:val="false"/>
                <w:i w:val="false"/>
                <w:color w:val="000000"/>
                <w:sz w:val="20"/>
              </w:rPr>
              <w:t>
1</w:t>
            </w:r>
          </w:p>
          <w:bookmarkEnd w:id="538"/>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110 534</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4" w:id="539"/>
          <w:p>
            <w:pPr>
              <w:spacing w:after="20"/>
              <w:ind w:left="20"/>
              <w:jc w:val="both"/>
            </w:pPr>
            <w:r>
              <w:rPr>
                <w:rFonts w:ascii="Times New Roman"/>
                <w:b w:val="false"/>
                <w:i w:val="false"/>
                <w:color w:val="000000"/>
                <w:sz w:val="20"/>
              </w:rPr>
              <w:t>
 </w:t>
            </w:r>
          </w:p>
          <w:bookmarkEnd w:id="539"/>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110 534</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5" w:id="540"/>
          <w:p>
            <w:pPr>
              <w:spacing w:after="20"/>
              <w:ind w:left="20"/>
              <w:jc w:val="both"/>
            </w:pPr>
            <w:r>
              <w:rPr>
                <w:rFonts w:ascii="Times New Roman"/>
                <w:b w:val="false"/>
                <w:i w:val="false"/>
                <w:color w:val="000000"/>
                <w:sz w:val="20"/>
              </w:rPr>
              <w:t>
 </w:t>
            </w:r>
          </w:p>
          <w:bookmarkEnd w:id="540"/>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110 534</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6" w:id="541"/>
          <w:p>
            <w:pPr>
              <w:spacing w:after="20"/>
              <w:ind w:left="20"/>
              <w:jc w:val="both"/>
            </w:pPr>
            <w:r>
              <w:rPr>
                <w:rFonts w:ascii="Times New Roman"/>
                <w:b w:val="false"/>
                <w:i w:val="false"/>
                <w:color w:val="000000"/>
                <w:sz w:val="20"/>
              </w:rPr>
              <w:t>
4</w:t>
            </w:r>
          </w:p>
          <w:bookmarkEnd w:id="541"/>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7 466</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7" w:id="542"/>
          <w:p>
            <w:pPr>
              <w:spacing w:after="20"/>
              <w:ind w:left="20"/>
              <w:jc w:val="both"/>
            </w:pPr>
            <w:r>
              <w:rPr>
                <w:rFonts w:ascii="Times New Roman"/>
                <w:b w:val="false"/>
                <w:i w:val="false"/>
                <w:color w:val="000000"/>
                <w:sz w:val="20"/>
              </w:rPr>
              <w:t>
 </w:t>
            </w:r>
          </w:p>
          <w:bookmarkEnd w:id="542"/>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7 466</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8" w:id="543"/>
          <w:p>
            <w:pPr>
              <w:spacing w:after="20"/>
              <w:ind w:left="20"/>
              <w:jc w:val="both"/>
            </w:pPr>
            <w:r>
              <w:rPr>
                <w:rFonts w:ascii="Times New Roman"/>
                <w:b w:val="false"/>
                <w:i w:val="false"/>
                <w:color w:val="000000"/>
                <w:sz w:val="20"/>
              </w:rPr>
              <w:t>
 </w:t>
            </w:r>
          </w:p>
          <w:bookmarkEnd w:id="543"/>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7 466</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9" w:id="544"/>
          <w:p>
            <w:pPr>
              <w:spacing w:after="20"/>
              <w:ind w:left="20"/>
              <w:jc w:val="both"/>
            </w:pPr>
            <w:r>
              <w:rPr>
                <w:rFonts w:ascii="Times New Roman"/>
                <w:b w:val="false"/>
                <w:i w:val="false"/>
                <w:color w:val="000000"/>
                <w:sz w:val="20"/>
              </w:rPr>
              <w:t>
7</w:t>
            </w:r>
          </w:p>
          <w:bookmarkEnd w:id="544"/>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24 849</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0" w:id="545"/>
          <w:p>
            <w:pPr>
              <w:spacing w:after="20"/>
              <w:ind w:left="20"/>
              <w:jc w:val="both"/>
            </w:pPr>
            <w:r>
              <w:rPr>
                <w:rFonts w:ascii="Times New Roman"/>
                <w:b w:val="false"/>
                <w:i w:val="false"/>
                <w:color w:val="000000"/>
                <w:sz w:val="20"/>
              </w:rPr>
              <w:t>
 </w:t>
            </w:r>
          </w:p>
          <w:bookmarkEnd w:id="545"/>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24 849</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1" w:id="546"/>
          <w:p>
            <w:pPr>
              <w:spacing w:after="20"/>
              <w:ind w:left="20"/>
              <w:jc w:val="both"/>
            </w:pPr>
            <w:r>
              <w:rPr>
                <w:rFonts w:ascii="Times New Roman"/>
                <w:b w:val="false"/>
                <w:i w:val="false"/>
                <w:color w:val="000000"/>
                <w:sz w:val="20"/>
              </w:rPr>
              <w:t>
 </w:t>
            </w:r>
          </w:p>
          <w:bookmarkEnd w:id="546"/>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3 980</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2" w:id="547"/>
          <w:p>
            <w:pPr>
              <w:spacing w:after="20"/>
              <w:ind w:left="20"/>
              <w:jc w:val="both"/>
            </w:pPr>
            <w:r>
              <w:rPr>
                <w:rFonts w:ascii="Times New Roman"/>
                <w:b w:val="false"/>
                <w:i w:val="false"/>
                <w:color w:val="000000"/>
                <w:sz w:val="20"/>
              </w:rPr>
              <w:t>
 </w:t>
            </w:r>
          </w:p>
          <w:bookmarkEnd w:id="547"/>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18 995</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3" w:id="548"/>
          <w:p>
            <w:pPr>
              <w:spacing w:after="20"/>
              <w:ind w:left="20"/>
              <w:jc w:val="both"/>
            </w:pPr>
            <w:r>
              <w:rPr>
                <w:rFonts w:ascii="Times New Roman"/>
                <w:b w:val="false"/>
                <w:i w:val="false"/>
                <w:color w:val="000000"/>
                <w:sz w:val="20"/>
              </w:rPr>
              <w:t>
 </w:t>
            </w:r>
          </w:p>
          <w:bookmarkEnd w:id="548"/>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1 874</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4" w:id="549"/>
          <w:p>
            <w:pPr>
              <w:spacing w:after="20"/>
              <w:ind w:left="20"/>
              <w:jc w:val="both"/>
            </w:pPr>
            <w:r>
              <w:rPr>
                <w:rFonts w:ascii="Times New Roman"/>
                <w:b w:val="false"/>
                <w:i w:val="false"/>
                <w:color w:val="000000"/>
                <w:sz w:val="20"/>
              </w:rPr>
              <w:t>
8</w:t>
            </w:r>
          </w:p>
          <w:bookmarkEnd w:id="549"/>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24 990</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5" w:id="550"/>
          <w:p>
            <w:pPr>
              <w:spacing w:after="20"/>
              <w:ind w:left="20"/>
              <w:jc w:val="both"/>
            </w:pPr>
            <w:r>
              <w:rPr>
                <w:rFonts w:ascii="Times New Roman"/>
                <w:b w:val="false"/>
                <w:i w:val="false"/>
                <w:color w:val="000000"/>
                <w:sz w:val="20"/>
              </w:rPr>
              <w:t>
 </w:t>
            </w:r>
          </w:p>
          <w:bookmarkEnd w:id="550"/>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24 990</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6" w:id="551"/>
          <w:p>
            <w:pPr>
              <w:spacing w:after="20"/>
              <w:ind w:left="20"/>
              <w:jc w:val="both"/>
            </w:pPr>
            <w:r>
              <w:rPr>
                <w:rFonts w:ascii="Times New Roman"/>
                <w:b w:val="false"/>
                <w:i w:val="false"/>
                <w:color w:val="000000"/>
                <w:sz w:val="20"/>
              </w:rPr>
              <w:t>
 </w:t>
            </w:r>
          </w:p>
          <w:bookmarkEnd w:id="551"/>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24 990</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7" w:id="552"/>
          <w:p>
            <w:pPr>
              <w:spacing w:after="20"/>
              <w:ind w:left="20"/>
              <w:jc w:val="both"/>
            </w:pPr>
            <w:r>
              <w:rPr>
                <w:rFonts w:ascii="Times New Roman"/>
                <w:b w:val="false"/>
                <w:i w:val="false"/>
                <w:color w:val="000000"/>
                <w:sz w:val="20"/>
              </w:rPr>
              <w:t>
12</w:t>
            </w:r>
          </w:p>
          <w:bookmarkEnd w:id="552"/>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16 000</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8" w:id="553"/>
          <w:p>
            <w:pPr>
              <w:spacing w:after="20"/>
              <w:ind w:left="20"/>
              <w:jc w:val="both"/>
            </w:pPr>
            <w:r>
              <w:rPr>
                <w:rFonts w:ascii="Times New Roman"/>
                <w:b w:val="false"/>
                <w:i w:val="false"/>
                <w:color w:val="000000"/>
                <w:sz w:val="20"/>
              </w:rPr>
              <w:t>
 </w:t>
            </w:r>
          </w:p>
          <w:bookmarkEnd w:id="553"/>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16 000</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9" w:id="554"/>
          <w:p>
            <w:pPr>
              <w:spacing w:after="20"/>
              <w:ind w:left="20"/>
              <w:jc w:val="both"/>
            </w:pPr>
            <w:r>
              <w:rPr>
                <w:rFonts w:ascii="Times New Roman"/>
                <w:b w:val="false"/>
                <w:i w:val="false"/>
                <w:color w:val="000000"/>
                <w:sz w:val="20"/>
              </w:rPr>
              <w:t>
 </w:t>
            </w:r>
          </w:p>
          <w:bookmarkEnd w:id="554"/>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16 000</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0" w:id="555"/>
          <w:p>
            <w:pPr>
              <w:spacing w:after="20"/>
              <w:ind w:left="20"/>
              <w:jc w:val="both"/>
            </w:pPr>
            <w:r>
              <w:rPr>
                <w:rFonts w:ascii="Times New Roman"/>
                <w:b w:val="false"/>
                <w:i w:val="false"/>
                <w:color w:val="000000"/>
                <w:sz w:val="20"/>
              </w:rPr>
              <w:t>
13</w:t>
            </w:r>
          </w:p>
          <w:bookmarkEnd w:id="555"/>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27 175</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1" w:id="556"/>
          <w:p>
            <w:pPr>
              <w:spacing w:after="20"/>
              <w:ind w:left="20"/>
              <w:jc w:val="both"/>
            </w:pPr>
            <w:r>
              <w:rPr>
                <w:rFonts w:ascii="Times New Roman"/>
                <w:b w:val="false"/>
                <w:i w:val="false"/>
                <w:color w:val="000000"/>
                <w:sz w:val="20"/>
              </w:rPr>
              <w:t>
 </w:t>
            </w:r>
          </w:p>
          <w:bookmarkEnd w:id="556"/>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27 175</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2" w:id="557"/>
          <w:p>
            <w:pPr>
              <w:spacing w:after="20"/>
              <w:ind w:left="20"/>
              <w:jc w:val="both"/>
            </w:pPr>
            <w:r>
              <w:rPr>
                <w:rFonts w:ascii="Times New Roman"/>
                <w:b w:val="false"/>
                <w:i w:val="false"/>
                <w:color w:val="000000"/>
                <w:sz w:val="20"/>
              </w:rPr>
              <w:t>
 </w:t>
            </w:r>
          </w:p>
          <w:bookmarkEnd w:id="557"/>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27 175</w:t>
            </w:r>
          </w:p>
        </w:tc>
      </w:tr>
    </w:tbl>
    <w:bookmarkStart w:name="z783" w:id="558"/>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Кестенің жалғасы</w:t>
      </w:r>
      <w:r>
        <w:br/>
      </w:r>
      <w:r>
        <w:rPr>
          <w:rFonts w:ascii="Times New Roman"/>
          <w:b w:val="false"/>
          <w:i w:val="false"/>
          <w:color w:val="000000"/>
          <w:sz w:val="28"/>
        </w:rPr>
        <w:t>
</w:t>
      </w:r>
    </w:p>
    <w:bookmarkEnd w:id="5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
        <w:gridCol w:w="1230"/>
        <w:gridCol w:w="1230"/>
        <w:gridCol w:w="1230"/>
        <w:gridCol w:w="1230"/>
        <w:gridCol w:w="1230"/>
        <w:gridCol w:w="1230"/>
        <w:gridCol w:w="1230"/>
        <w:gridCol w:w="1230"/>
        <w:gridCol w:w="123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4" w:id="559"/>
          <w:p>
            <w:pPr>
              <w:spacing w:after="20"/>
              <w:ind w:left="20"/>
              <w:jc w:val="both"/>
            </w:pPr>
            <w:r>
              <w:rPr>
                <w:rFonts w:ascii="Times New Roman"/>
                <w:b w:val="false"/>
                <w:i w:val="false"/>
                <w:color w:val="000000"/>
                <w:sz w:val="20"/>
              </w:rPr>
              <w:t>
соның iшiнде</w:t>
            </w:r>
          </w:p>
          <w:bookmarkEnd w:id="559"/>
        </w:tc>
      </w:tr>
      <w:tr>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5" w:id="560"/>
          <w:p>
            <w:pPr>
              <w:spacing w:after="20"/>
              <w:ind w:left="20"/>
              <w:jc w:val="both"/>
            </w:pPr>
            <w:r>
              <w:rPr>
                <w:rFonts w:ascii="Times New Roman"/>
                <w:b w:val="false"/>
                <w:i w:val="false"/>
                <w:color w:val="000000"/>
                <w:sz w:val="20"/>
              </w:rPr>
              <w:t>
Архангельск</w:t>
            </w:r>
          </w:p>
          <w:bookmarkEnd w:id="560"/>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Асаново</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Березов</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Бескөл</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Бугровое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8" w:id="561"/>
          <w:p>
            <w:pPr>
              <w:spacing w:after="20"/>
              <w:ind w:left="20"/>
              <w:jc w:val="both"/>
            </w:pPr>
            <w:r>
              <w:rPr>
                <w:rFonts w:ascii="Times New Roman"/>
                <w:b w:val="false"/>
                <w:i w:val="false"/>
                <w:color w:val="000000"/>
                <w:sz w:val="20"/>
              </w:rPr>
              <w:t>
5</w:t>
            </w:r>
          </w:p>
          <w:bookmarkEnd w:id="561"/>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9" w:id="562"/>
          <w:p>
            <w:pPr>
              <w:spacing w:after="20"/>
              <w:ind w:left="20"/>
              <w:jc w:val="both"/>
            </w:pPr>
            <w:r>
              <w:rPr>
                <w:rFonts w:ascii="Times New Roman"/>
                <w:b w:val="false"/>
                <w:i w:val="false"/>
                <w:color w:val="000000"/>
                <w:sz w:val="20"/>
              </w:rPr>
              <w:t>
15 248</w:t>
            </w:r>
          </w:p>
          <w:bookmarkEnd w:id="562"/>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15 978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23 263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63 039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14 561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0" w:id="563"/>
          <w:p>
            <w:pPr>
              <w:spacing w:after="20"/>
              <w:ind w:left="20"/>
              <w:jc w:val="both"/>
            </w:pPr>
            <w:r>
              <w:rPr>
                <w:rFonts w:ascii="Times New Roman"/>
                <w:b w:val="false"/>
                <w:i w:val="false"/>
                <w:color w:val="000000"/>
                <w:sz w:val="20"/>
              </w:rPr>
              <w:t>
11 113</w:t>
            </w:r>
          </w:p>
          <w:bookmarkEnd w:id="563"/>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14 069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17 182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11 040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1" w:id="564"/>
          <w:p>
            <w:pPr>
              <w:spacing w:after="20"/>
              <w:ind w:left="20"/>
              <w:jc w:val="both"/>
            </w:pPr>
            <w:r>
              <w:rPr>
                <w:rFonts w:ascii="Times New Roman"/>
                <w:b w:val="false"/>
                <w:i w:val="false"/>
                <w:color w:val="000000"/>
                <w:sz w:val="20"/>
              </w:rPr>
              <w:t>
11 113</w:t>
            </w:r>
          </w:p>
          <w:bookmarkEnd w:id="564"/>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14 069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17 182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11 040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2" w:id="565"/>
          <w:p>
            <w:pPr>
              <w:spacing w:after="20"/>
              <w:ind w:left="20"/>
              <w:jc w:val="both"/>
            </w:pPr>
            <w:r>
              <w:rPr>
                <w:rFonts w:ascii="Times New Roman"/>
                <w:b w:val="false"/>
                <w:i w:val="false"/>
                <w:color w:val="000000"/>
                <w:sz w:val="20"/>
              </w:rPr>
              <w:t>
11 113</w:t>
            </w:r>
          </w:p>
          <w:bookmarkEnd w:id="565"/>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14 069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17 182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11 040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3" w:id="566"/>
          <w:p>
            <w:pPr>
              <w:spacing w:after="20"/>
              <w:ind w:left="20"/>
              <w:jc w:val="both"/>
            </w:pPr>
            <w:r>
              <w:rPr>
                <w:rFonts w:ascii="Times New Roman"/>
                <w:b w:val="false"/>
                <w:i w:val="false"/>
                <w:color w:val="000000"/>
                <w:sz w:val="20"/>
              </w:rPr>
              <w:t>
0</w:t>
            </w:r>
          </w:p>
          <w:bookmarkEnd w:id="566"/>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4" w:id="567"/>
          <w:p>
            <w:pPr>
              <w:spacing w:after="20"/>
              <w:ind w:left="20"/>
              <w:jc w:val="both"/>
            </w:pPr>
            <w:r>
              <w:rPr>
                <w:rFonts w:ascii="Times New Roman"/>
                <w:b w:val="false"/>
                <w:i w:val="false"/>
                <w:color w:val="000000"/>
                <w:sz w:val="20"/>
              </w:rPr>
              <w:t>
0</w:t>
            </w:r>
          </w:p>
          <w:bookmarkEnd w:id="567"/>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5" w:id="568"/>
          <w:p>
            <w:pPr>
              <w:spacing w:after="20"/>
              <w:ind w:left="20"/>
              <w:jc w:val="both"/>
            </w:pPr>
            <w:r>
              <w:rPr>
                <w:rFonts w:ascii="Times New Roman"/>
                <w:b w:val="false"/>
                <w:i w:val="false"/>
                <w:color w:val="000000"/>
                <w:sz w:val="20"/>
              </w:rPr>
              <w:t>
 </w:t>
            </w:r>
          </w:p>
          <w:bookmarkEnd w:id="568"/>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6" w:id="569"/>
          <w:p>
            <w:pPr>
              <w:spacing w:after="20"/>
              <w:ind w:left="20"/>
              <w:jc w:val="both"/>
            </w:pPr>
            <w:r>
              <w:rPr>
                <w:rFonts w:ascii="Times New Roman"/>
                <w:b w:val="false"/>
                <w:i w:val="false"/>
                <w:color w:val="000000"/>
                <w:sz w:val="20"/>
              </w:rPr>
              <w:t>
900</w:t>
            </w:r>
          </w:p>
          <w:bookmarkEnd w:id="569"/>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2 973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13 874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7" w:id="570"/>
          <w:p>
            <w:pPr>
              <w:spacing w:after="20"/>
              <w:ind w:left="20"/>
              <w:jc w:val="both"/>
            </w:pPr>
            <w:r>
              <w:rPr>
                <w:rFonts w:ascii="Times New Roman"/>
                <w:b w:val="false"/>
                <w:i w:val="false"/>
                <w:color w:val="000000"/>
                <w:sz w:val="20"/>
              </w:rPr>
              <w:t>
900</w:t>
            </w:r>
          </w:p>
          <w:bookmarkEnd w:id="570"/>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2 973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13 874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8" w:id="571"/>
          <w:p>
            <w:pPr>
              <w:spacing w:after="20"/>
              <w:ind w:left="20"/>
              <w:jc w:val="both"/>
            </w:pPr>
            <w:r>
              <w:rPr>
                <w:rFonts w:ascii="Times New Roman"/>
                <w:b w:val="false"/>
                <w:i w:val="false"/>
                <w:color w:val="000000"/>
                <w:sz w:val="20"/>
              </w:rPr>
              <w:t>
 </w:t>
            </w:r>
          </w:p>
          <w:bookmarkEnd w:id="571"/>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9" w:id="572"/>
          <w:p>
            <w:pPr>
              <w:spacing w:after="20"/>
              <w:ind w:left="20"/>
              <w:jc w:val="both"/>
            </w:pPr>
            <w:r>
              <w:rPr>
                <w:rFonts w:ascii="Times New Roman"/>
                <w:b w:val="false"/>
                <w:i w:val="false"/>
                <w:color w:val="000000"/>
                <w:sz w:val="20"/>
              </w:rPr>
              <w:t>
900</w:t>
            </w:r>
          </w:p>
          <w:bookmarkEnd w:id="572"/>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0" w:id="573"/>
          <w:p>
            <w:pPr>
              <w:spacing w:after="20"/>
              <w:ind w:left="20"/>
              <w:jc w:val="both"/>
            </w:pPr>
            <w:r>
              <w:rPr>
                <w:rFonts w:ascii="Times New Roman"/>
                <w:b w:val="false"/>
                <w:i w:val="false"/>
                <w:color w:val="000000"/>
                <w:sz w:val="20"/>
              </w:rPr>
              <w:t>
 </w:t>
            </w:r>
          </w:p>
          <w:bookmarkEnd w:id="573"/>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1" w:id="574"/>
          <w:p>
            <w:pPr>
              <w:spacing w:after="20"/>
              <w:ind w:left="20"/>
              <w:jc w:val="both"/>
            </w:pPr>
            <w:r>
              <w:rPr>
                <w:rFonts w:ascii="Times New Roman"/>
                <w:b w:val="false"/>
                <w:i w:val="false"/>
                <w:color w:val="000000"/>
                <w:sz w:val="20"/>
              </w:rPr>
              <w:t>
1 836</w:t>
            </w:r>
          </w:p>
          <w:bookmarkEnd w:id="574"/>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3 273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2" w:id="575"/>
          <w:p>
            <w:pPr>
              <w:spacing w:after="20"/>
              <w:ind w:left="20"/>
              <w:jc w:val="both"/>
            </w:pPr>
            <w:r>
              <w:rPr>
                <w:rFonts w:ascii="Times New Roman"/>
                <w:b w:val="false"/>
                <w:i w:val="false"/>
                <w:color w:val="000000"/>
                <w:sz w:val="20"/>
              </w:rPr>
              <w:t>
1 836</w:t>
            </w:r>
          </w:p>
          <w:bookmarkEnd w:id="575"/>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3 273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3" w:id="576"/>
          <w:p>
            <w:pPr>
              <w:spacing w:after="20"/>
              <w:ind w:left="20"/>
              <w:jc w:val="both"/>
            </w:pPr>
            <w:r>
              <w:rPr>
                <w:rFonts w:ascii="Times New Roman"/>
                <w:b w:val="false"/>
                <w:i w:val="false"/>
                <w:color w:val="000000"/>
                <w:sz w:val="20"/>
              </w:rPr>
              <w:t>
1 836</w:t>
            </w:r>
          </w:p>
          <w:bookmarkEnd w:id="576"/>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3 273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4" w:id="577"/>
          <w:p>
            <w:pPr>
              <w:spacing w:after="20"/>
              <w:ind w:left="20"/>
              <w:jc w:val="both"/>
            </w:pPr>
            <w:r>
              <w:rPr>
                <w:rFonts w:ascii="Times New Roman"/>
                <w:b w:val="false"/>
                <w:i w:val="false"/>
                <w:color w:val="000000"/>
                <w:sz w:val="20"/>
              </w:rPr>
              <w:t>
0</w:t>
            </w:r>
          </w:p>
          <w:bookmarkEnd w:id="577"/>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5" w:id="578"/>
          <w:p>
            <w:pPr>
              <w:spacing w:after="20"/>
              <w:ind w:left="20"/>
              <w:jc w:val="both"/>
            </w:pPr>
            <w:r>
              <w:rPr>
                <w:rFonts w:ascii="Times New Roman"/>
                <w:b w:val="false"/>
                <w:i w:val="false"/>
                <w:color w:val="000000"/>
                <w:sz w:val="20"/>
              </w:rPr>
              <w:t>
0</w:t>
            </w:r>
          </w:p>
          <w:bookmarkEnd w:id="578"/>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6" w:id="579"/>
          <w:p>
            <w:pPr>
              <w:spacing w:after="20"/>
              <w:ind w:left="20"/>
              <w:jc w:val="both"/>
            </w:pPr>
            <w:r>
              <w:rPr>
                <w:rFonts w:ascii="Times New Roman"/>
                <w:b w:val="false"/>
                <w:i w:val="false"/>
                <w:color w:val="000000"/>
                <w:sz w:val="20"/>
              </w:rPr>
              <w:t>
 </w:t>
            </w:r>
          </w:p>
          <w:bookmarkEnd w:id="579"/>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7" w:id="580"/>
          <w:p>
            <w:pPr>
              <w:spacing w:after="20"/>
              <w:ind w:left="20"/>
              <w:jc w:val="both"/>
            </w:pPr>
            <w:r>
              <w:rPr>
                <w:rFonts w:ascii="Times New Roman"/>
                <w:b w:val="false"/>
                <w:i w:val="false"/>
                <w:color w:val="000000"/>
                <w:sz w:val="20"/>
              </w:rPr>
              <w:t>
1 399</w:t>
            </w:r>
          </w:p>
          <w:bookmarkEnd w:id="580"/>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15 983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1 399</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8" w:id="581"/>
          <w:p>
            <w:pPr>
              <w:spacing w:after="20"/>
              <w:ind w:left="20"/>
              <w:jc w:val="both"/>
            </w:pPr>
            <w:r>
              <w:rPr>
                <w:rFonts w:ascii="Times New Roman"/>
                <w:b w:val="false"/>
                <w:i w:val="false"/>
                <w:color w:val="000000"/>
                <w:sz w:val="20"/>
              </w:rPr>
              <w:t>
1 399</w:t>
            </w:r>
          </w:p>
          <w:bookmarkEnd w:id="581"/>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15 983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1 399</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9" w:id="582"/>
          <w:p>
            <w:pPr>
              <w:spacing w:after="20"/>
              <w:ind w:left="20"/>
              <w:jc w:val="both"/>
            </w:pPr>
            <w:r>
              <w:rPr>
                <w:rFonts w:ascii="Times New Roman"/>
                <w:b w:val="false"/>
                <w:i w:val="false"/>
                <w:color w:val="000000"/>
                <w:sz w:val="20"/>
              </w:rPr>
              <w:t>
1 399</w:t>
            </w:r>
          </w:p>
          <w:bookmarkEnd w:id="582"/>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15 983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1 399</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xml:space="preserve">
      </w:t>
      </w:r>
      <w:r>
        <w:rPr>
          <w:rFonts w:ascii="Times New Roman"/>
          <w:b w:val="false"/>
          <w:i w:val="false"/>
          <w:color w:val="000000"/>
          <w:sz w:val="28"/>
        </w:rPr>
        <w:t>Кестенің жалғасы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68"/>
        <w:gridCol w:w="1320"/>
        <w:gridCol w:w="1568"/>
        <w:gridCol w:w="1568"/>
        <w:gridCol w:w="1569"/>
        <w:gridCol w:w="1569"/>
        <w:gridCol w:w="1569"/>
        <w:gridCol w:w="156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1" w:id="583"/>
          <w:p>
            <w:pPr>
              <w:spacing w:after="20"/>
              <w:ind w:left="20"/>
              <w:jc w:val="both"/>
            </w:pPr>
            <w:r>
              <w:rPr>
                <w:rFonts w:ascii="Times New Roman"/>
                <w:b w:val="false"/>
                <w:i w:val="false"/>
                <w:color w:val="000000"/>
                <w:sz w:val="20"/>
              </w:rPr>
              <w:t>
соның iшiнде</w:t>
            </w:r>
          </w:p>
          <w:bookmarkEnd w:id="583"/>
        </w:tc>
      </w:tr>
      <w:tr>
        <w:trPr/>
        <w:tc>
          <w:tcPr>
            <w:tcW w:w="15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2" w:id="584"/>
          <w:p>
            <w:pPr>
              <w:spacing w:after="20"/>
              <w:ind w:left="20"/>
              <w:jc w:val="both"/>
            </w:pPr>
            <w:r>
              <w:rPr>
                <w:rFonts w:ascii="Times New Roman"/>
                <w:b w:val="false"/>
                <w:i w:val="false"/>
                <w:color w:val="000000"/>
                <w:sz w:val="20"/>
              </w:rPr>
              <w:t>
Вагулино</w:t>
            </w:r>
          </w:p>
          <w:bookmarkEnd w:id="584"/>
        </w:tc>
        <w:tc>
          <w:tcPr>
            <w:tcW w:w="13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Виноградов</w:t>
            </w:r>
          </w:p>
        </w:tc>
        <w:tc>
          <w:tcPr>
            <w:tcW w:w="15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Куйбышев</w:t>
            </w:r>
          </w:p>
        </w:tc>
        <w:tc>
          <w:tcPr>
            <w:tcW w:w="15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5" w:id="585"/>
          <w:p>
            <w:pPr>
              <w:spacing w:after="20"/>
              <w:ind w:left="20"/>
              <w:jc w:val="both"/>
            </w:pPr>
            <w:r>
              <w:rPr>
                <w:rFonts w:ascii="Times New Roman"/>
                <w:b w:val="false"/>
                <w:i w:val="false"/>
                <w:color w:val="000000"/>
                <w:sz w:val="20"/>
              </w:rPr>
              <w:t>
5</w:t>
            </w:r>
          </w:p>
          <w:bookmarkEnd w:id="585"/>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6" w:id="586"/>
          <w:p>
            <w:pPr>
              <w:spacing w:after="20"/>
              <w:ind w:left="20"/>
              <w:jc w:val="both"/>
            </w:pPr>
            <w:r>
              <w:rPr>
                <w:rFonts w:ascii="Times New Roman"/>
                <w:b w:val="false"/>
                <w:i w:val="false"/>
                <w:color w:val="000000"/>
                <w:sz w:val="20"/>
              </w:rPr>
              <w:t>
24 241</w:t>
            </w:r>
          </w:p>
          <w:bookmarkEnd w:id="586"/>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13 665</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24 388</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16 631</w:t>
            </w:r>
          </w:p>
        </w:tc>
      </w:tr>
      <w:tr>
        <w:trPr>
          <w:trHeight w:val="30" w:hRule="atLeast"/>
        </w:trPr>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7" w:id="587"/>
          <w:p>
            <w:pPr>
              <w:spacing w:after="20"/>
              <w:ind w:left="20"/>
              <w:jc w:val="both"/>
            </w:pPr>
            <w:r>
              <w:rPr>
                <w:rFonts w:ascii="Times New Roman"/>
                <w:b w:val="false"/>
                <w:i w:val="false"/>
                <w:color w:val="000000"/>
                <w:sz w:val="20"/>
              </w:rPr>
              <w:t>
10 694</w:t>
            </w:r>
          </w:p>
          <w:bookmarkEnd w:id="587"/>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9 316</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12 914</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12 205</w:t>
            </w:r>
          </w:p>
        </w:tc>
      </w:tr>
      <w:tr>
        <w:trPr>
          <w:trHeight w:val="30" w:hRule="atLeast"/>
        </w:trPr>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8" w:id="588"/>
          <w:p>
            <w:pPr>
              <w:spacing w:after="20"/>
              <w:ind w:left="20"/>
              <w:jc w:val="both"/>
            </w:pPr>
            <w:r>
              <w:rPr>
                <w:rFonts w:ascii="Times New Roman"/>
                <w:b w:val="false"/>
                <w:i w:val="false"/>
                <w:color w:val="000000"/>
                <w:sz w:val="20"/>
              </w:rPr>
              <w:t>
10 694</w:t>
            </w:r>
          </w:p>
          <w:bookmarkEnd w:id="588"/>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9 316</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12 914</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12 205</w:t>
            </w:r>
          </w:p>
        </w:tc>
      </w:tr>
      <w:tr>
        <w:trPr>
          <w:trHeight w:val="30" w:hRule="atLeast"/>
        </w:trPr>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9" w:id="589"/>
          <w:p>
            <w:pPr>
              <w:spacing w:after="20"/>
              <w:ind w:left="20"/>
              <w:jc w:val="both"/>
            </w:pPr>
            <w:r>
              <w:rPr>
                <w:rFonts w:ascii="Times New Roman"/>
                <w:b w:val="false"/>
                <w:i w:val="false"/>
                <w:color w:val="000000"/>
                <w:sz w:val="20"/>
              </w:rPr>
              <w:t>
10 694</w:t>
            </w:r>
          </w:p>
          <w:bookmarkEnd w:id="589"/>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9 316</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12 914</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12 205</w:t>
            </w:r>
          </w:p>
        </w:tc>
      </w:tr>
      <w:tr>
        <w:trPr>
          <w:trHeight w:val="30" w:hRule="atLeast"/>
        </w:trPr>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0" w:id="590"/>
          <w:p>
            <w:pPr>
              <w:spacing w:after="20"/>
              <w:ind w:left="20"/>
              <w:jc w:val="both"/>
            </w:pPr>
            <w:r>
              <w:rPr>
                <w:rFonts w:ascii="Times New Roman"/>
                <w:b w:val="false"/>
                <w:i w:val="false"/>
                <w:color w:val="000000"/>
                <w:sz w:val="20"/>
              </w:rPr>
              <w:t>
1 986</w:t>
            </w:r>
          </w:p>
          <w:bookmarkEnd w:id="590"/>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w:t>
            </w:r>
          </w:p>
        </w:tc>
      </w:tr>
      <w:tr>
        <w:trPr>
          <w:trHeight w:val="30" w:hRule="atLeast"/>
        </w:trPr>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1" w:id="591"/>
          <w:p>
            <w:pPr>
              <w:spacing w:after="20"/>
              <w:ind w:left="20"/>
              <w:jc w:val="both"/>
            </w:pPr>
            <w:r>
              <w:rPr>
                <w:rFonts w:ascii="Times New Roman"/>
                <w:b w:val="false"/>
                <w:i w:val="false"/>
                <w:color w:val="000000"/>
                <w:sz w:val="20"/>
              </w:rPr>
              <w:t>
1 986</w:t>
            </w:r>
          </w:p>
          <w:bookmarkEnd w:id="591"/>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w:t>
            </w:r>
          </w:p>
        </w:tc>
      </w:tr>
      <w:tr>
        <w:trPr>
          <w:trHeight w:val="30" w:hRule="atLeast"/>
        </w:trPr>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2" w:id="592"/>
          <w:p>
            <w:pPr>
              <w:spacing w:after="20"/>
              <w:ind w:left="20"/>
              <w:jc w:val="both"/>
            </w:pPr>
            <w:r>
              <w:rPr>
                <w:rFonts w:ascii="Times New Roman"/>
                <w:b w:val="false"/>
                <w:i w:val="false"/>
                <w:color w:val="000000"/>
                <w:sz w:val="20"/>
              </w:rPr>
              <w:t>
1 986</w:t>
            </w:r>
          </w:p>
          <w:bookmarkEnd w:id="592"/>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w:t>
            </w:r>
          </w:p>
        </w:tc>
      </w:tr>
      <w:tr>
        <w:trPr>
          <w:trHeight w:val="30" w:hRule="atLeast"/>
        </w:trPr>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3" w:id="593"/>
          <w:p>
            <w:pPr>
              <w:spacing w:after="20"/>
              <w:ind w:left="20"/>
              <w:jc w:val="both"/>
            </w:pPr>
            <w:r>
              <w:rPr>
                <w:rFonts w:ascii="Times New Roman"/>
                <w:b w:val="false"/>
                <w:i w:val="false"/>
                <w:color w:val="000000"/>
                <w:sz w:val="20"/>
              </w:rPr>
              <w:t>
1 825</w:t>
            </w:r>
          </w:p>
          <w:bookmarkEnd w:id="593"/>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2 328</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4" w:id="594"/>
          <w:p>
            <w:pPr>
              <w:spacing w:after="20"/>
              <w:ind w:left="20"/>
              <w:jc w:val="both"/>
            </w:pPr>
            <w:r>
              <w:rPr>
                <w:rFonts w:ascii="Times New Roman"/>
                <w:b w:val="false"/>
                <w:i w:val="false"/>
                <w:color w:val="000000"/>
                <w:sz w:val="20"/>
              </w:rPr>
              <w:t>
1 825</w:t>
            </w:r>
          </w:p>
          <w:bookmarkEnd w:id="594"/>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2 328</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5" w:id="595"/>
          <w:p>
            <w:pPr>
              <w:spacing w:after="20"/>
              <w:ind w:left="20"/>
              <w:jc w:val="both"/>
            </w:pPr>
            <w:r>
              <w:rPr>
                <w:rFonts w:ascii="Times New Roman"/>
                <w:b w:val="false"/>
                <w:i w:val="false"/>
                <w:color w:val="000000"/>
                <w:sz w:val="20"/>
              </w:rPr>
              <w:t>
840</w:t>
            </w:r>
          </w:p>
          <w:bookmarkEnd w:id="595"/>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1 428</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6" w:id="596"/>
          <w:p>
            <w:pPr>
              <w:spacing w:after="20"/>
              <w:ind w:left="20"/>
              <w:jc w:val="both"/>
            </w:pPr>
            <w:r>
              <w:rPr>
                <w:rFonts w:ascii="Times New Roman"/>
                <w:b w:val="false"/>
                <w:i w:val="false"/>
                <w:color w:val="000000"/>
                <w:sz w:val="20"/>
              </w:rPr>
              <w:t>
985</w:t>
            </w:r>
          </w:p>
          <w:bookmarkEnd w:id="596"/>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7" w:id="597"/>
          <w:p>
            <w:pPr>
              <w:spacing w:after="20"/>
              <w:ind w:left="20"/>
              <w:jc w:val="both"/>
            </w:pPr>
            <w:r>
              <w:rPr>
                <w:rFonts w:ascii="Times New Roman"/>
                <w:b w:val="false"/>
                <w:i w:val="false"/>
                <w:color w:val="000000"/>
                <w:sz w:val="20"/>
              </w:rPr>
              <w:t>
 </w:t>
            </w:r>
          </w:p>
          <w:bookmarkEnd w:id="597"/>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8" w:id="598"/>
          <w:p>
            <w:pPr>
              <w:spacing w:after="20"/>
              <w:ind w:left="20"/>
              <w:jc w:val="both"/>
            </w:pPr>
            <w:r>
              <w:rPr>
                <w:rFonts w:ascii="Times New Roman"/>
                <w:b w:val="false"/>
                <w:i w:val="false"/>
                <w:color w:val="000000"/>
                <w:sz w:val="20"/>
              </w:rPr>
              <w:t>
8 337</w:t>
            </w:r>
          </w:p>
          <w:bookmarkEnd w:id="598"/>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8 800</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1 722</w:t>
            </w:r>
          </w:p>
        </w:tc>
      </w:tr>
      <w:tr>
        <w:trPr>
          <w:trHeight w:val="30" w:hRule="atLeast"/>
        </w:trPr>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9" w:id="599"/>
          <w:p>
            <w:pPr>
              <w:spacing w:after="20"/>
              <w:ind w:left="20"/>
              <w:jc w:val="both"/>
            </w:pPr>
            <w:r>
              <w:rPr>
                <w:rFonts w:ascii="Times New Roman"/>
                <w:b w:val="false"/>
                <w:i w:val="false"/>
                <w:color w:val="000000"/>
                <w:sz w:val="20"/>
              </w:rPr>
              <w:t>
8 337</w:t>
            </w:r>
          </w:p>
          <w:bookmarkEnd w:id="599"/>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8 800</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1 722</w:t>
            </w:r>
          </w:p>
        </w:tc>
      </w:tr>
      <w:tr>
        <w:trPr>
          <w:trHeight w:val="30" w:hRule="atLeast"/>
        </w:trPr>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0" w:id="600"/>
          <w:p>
            <w:pPr>
              <w:spacing w:after="20"/>
              <w:ind w:left="20"/>
              <w:jc w:val="both"/>
            </w:pPr>
            <w:r>
              <w:rPr>
                <w:rFonts w:ascii="Times New Roman"/>
                <w:b w:val="false"/>
                <w:i w:val="false"/>
                <w:color w:val="000000"/>
                <w:sz w:val="20"/>
              </w:rPr>
              <w:t>
8 337</w:t>
            </w:r>
          </w:p>
          <w:bookmarkEnd w:id="600"/>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8 800</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1 722</w:t>
            </w:r>
          </w:p>
        </w:tc>
      </w:tr>
      <w:tr>
        <w:trPr>
          <w:trHeight w:val="30" w:hRule="atLeast"/>
        </w:trPr>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1" w:id="601"/>
          <w:p>
            <w:pPr>
              <w:spacing w:after="20"/>
              <w:ind w:left="20"/>
              <w:jc w:val="both"/>
            </w:pPr>
            <w:r>
              <w:rPr>
                <w:rFonts w:ascii="Times New Roman"/>
                <w:b w:val="false"/>
                <w:i w:val="false"/>
                <w:color w:val="000000"/>
                <w:sz w:val="20"/>
              </w:rPr>
              <w:t>
0</w:t>
            </w:r>
          </w:p>
          <w:bookmarkEnd w:id="601"/>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2" w:id="602"/>
          <w:p>
            <w:pPr>
              <w:spacing w:after="20"/>
              <w:ind w:left="20"/>
              <w:jc w:val="both"/>
            </w:pPr>
            <w:r>
              <w:rPr>
                <w:rFonts w:ascii="Times New Roman"/>
                <w:b w:val="false"/>
                <w:i w:val="false"/>
                <w:color w:val="000000"/>
                <w:sz w:val="20"/>
              </w:rPr>
              <w:t>
0</w:t>
            </w:r>
          </w:p>
          <w:bookmarkEnd w:id="602"/>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3" w:id="603"/>
          <w:p>
            <w:pPr>
              <w:spacing w:after="20"/>
              <w:ind w:left="20"/>
              <w:jc w:val="both"/>
            </w:pPr>
            <w:r>
              <w:rPr>
                <w:rFonts w:ascii="Times New Roman"/>
                <w:b w:val="false"/>
                <w:i w:val="false"/>
                <w:color w:val="000000"/>
                <w:sz w:val="20"/>
              </w:rPr>
              <w:t>
 </w:t>
            </w:r>
          </w:p>
          <w:bookmarkEnd w:id="603"/>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4" w:id="604"/>
          <w:p>
            <w:pPr>
              <w:spacing w:after="20"/>
              <w:ind w:left="20"/>
              <w:jc w:val="both"/>
            </w:pPr>
            <w:r>
              <w:rPr>
                <w:rFonts w:ascii="Times New Roman"/>
                <w:b w:val="false"/>
                <w:i w:val="false"/>
                <w:color w:val="000000"/>
                <w:sz w:val="20"/>
              </w:rPr>
              <w:t>
1 399</w:t>
            </w:r>
          </w:p>
          <w:bookmarkEnd w:id="604"/>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1 399</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1 399</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1 399</w:t>
            </w:r>
          </w:p>
        </w:tc>
      </w:tr>
      <w:tr>
        <w:trPr>
          <w:trHeight w:val="30" w:hRule="atLeast"/>
        </w:trPr>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5" w:id="605"/>
          <w:p>
            <w:pPr>
              <w:spacing w:after="20"/>
              <w:ind w:left="20"/>
              <w:jc w:val="both"/>
            </w:pPr>
            <w:r>
              <w:rPr>
                <w:rFonts w:ascii="Times New Roman"/>
                <w:b w:val="false"/>
                <w:i w:val="false"/>
                <w:color w:val="000000"/>
                <w:sz w:val="20"/>
              </w:rPr>
              <w:t>
1 399</w:t>
            </w:r>
          </w:p>
          <w:bookmarkEnd w:id="605"/>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1 399</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1 399</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1 399</w:t>
            </w:r>
          </w:p>
        </w:tc>
      </w:tr>
      <w:tr>
        <w:trPr>
          <w:trHeight w:val="30" w:hRule="atLeast"/>
        </w:trPr>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6" w:id="606"/>
          <w:p>
            <w:pPr>
              <w:spacing w:after="20"/>
              <w:ind w:left="20"/>
              <w:jc w:val="both"/>
            </w:pPr>
            <w:r>
              <w:rPr>
                <w:rFonts w:ascii="Times New Roman"/>
                <w:b w:val="false"/>
                <w:i w:val="false"/>
                <w:color w:val="000000"/>
                <w:sz w:val="20"/>
              </w:rPr>
              <w:t>
1 399</w:t>
            </w:r>
          </w:p>
          <w:bookmarkEnd w:id="606"/>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1 399</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1 399</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1 399</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bookmarkStart w:name="z837" w:id="607"/>
    <w:p>
      <w:pPr>
        <w:spacing w:after="0"/>
        <w:ind w:left="0"/>
        <w:jc w:val="left"/>
      </w:pPr>
      <w:r>
        <w:rPr>
          <w:rFonts w:ascii="Times New Roman"/>
          <w:b/>
          <w:i w:val="false"/>
          <w:color w:val="000000"/>
        </w:rPr>
        <w:t xml:space="preserve"> 2018 жылға арналған Қызылжар ауданының ауылдық округтерінің бюджеттік бағдарламалары</w:t>
      </w:r>
    </w:p>
    <w:bookmarkEnd w:id="6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6"/>
        <w:gridCol w:w="1583"/>
        <w:gridCol w:w="1584"/>
        <w:gridCol w:w="4923"/>
        <w:gridCol w:w="304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8" w:id="608"/>
          <w:p>
            <w:pPr>
              <w:spacing w:after="20"/>
              <w:ind w:left="20"/>
              <w:jc w:val="both"/>
            </w:pPr>
            <w:r>
              <w:rPr>
                <w:rFonts w:ascii="Times New Roman"/>
                <w:b w:val="false"/>
                <w:i w:val="false"/>
                <w:color w:val="000000"/>
                <w:sz w:val="20"/>
              </w:rPr>
              <w:t>
Функционалдық топ </w:t>
            </w:r>
          </w:p>
          <w:bookmarkEnd w:id="608"/>
        </w:tc>
        <w:tc>
          <w:tcPr>
            <w:tcW w:w="30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11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9" w:id="609"/>
          <w:p>
            <w:pPr>
              <w:spacing w:after="20"/>
              <w:ind w:left="20"/>
              <w:jc w:val="both"/>
            </w:pPr>
            <w:r>
              <w:rPr>
                <w:rFonts w:ascii="Times New Roman"/>
                <w:b w:val="false"/>
                <w:i w:val="false"/>
                <w:color w:val="000000"/>
                <w:sz w:val="20"/>
              </w:rPr>
              <w:t>
 </w:t>
            </w:r>
          </w:p>
          <w:bookmarkEnd w:id="609"/>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Әкiмшi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2" w:id="610"/>
          <w:p>
            <w:pPr>
              <w:spacing w:after="20"/>
              <w:ind w:left="20"/>
              <w:jc w:val="both"/>
            </w:pPr>
            <w:r>
              <w:rPr>
                <w:rFonts w:ascii="Times New Roman"/>
                <w:b w:val="false"/>
                <w:i w:val="false"/>
                <w:color w:val="000000"/>
                <w:sz w:val="20"/>
              </w:rPr>
              <w:t>
1</w:t>
            </w:r>
          </w:p>
          <w:bookmarkEnd w:id="610"/>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3" w:id="611"/>
          <w:p>
            <w:pPr>
              <w:spacing w:after="20"/>
              <w:ind w:left="20"/>
              <w:jc w:val="both"/>
            </w:pPr>
            <w:r>
              <w:rPr>
                <w:rFonts w:ascii="Times New Roman"/>
                <w:b w:val="false"/>
                <w:i w:val="false"/>
                <w:color w:val="000000"/>
                <w:sz w:val="20"/>
              </w:rPr>
              <w:t>
 </w:t>
            </w:r>
          </w:p>
          <w:bookmarkEnd w:id="611"/>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179 233</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4" w:id="612"/>
          <w:p>
            <w:pPr>
              <w:spacing w:after="20"/>
              <w:ind w:left="20"/>
              <w:jc w:val="both"/>
            </w:pPr>
            <w:r>
              <w:rPr>
                <w:rFonts w:ascii="Times New Roman"/>
                <w:b w:val="false"/>
                <w:i w:val="false"/>
                <w:color w:val="000000"/>
                <w:sz w:val="20"/>
              </w:rPr>
              <w:t>
1</w:t>
            </w:r>
          </w:p>
          <w:bookmarkEnd w:id="612"/>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119 985</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5" w:id="613"/>
          <w:p>
            <w:pPr>
              <w:spacing w:after="20"/>
              <w:ind w:left="20"/>
              <w:jc w:val="both"/>
            </w:pPr>
            <w:r>
              <w:rPr>
                <w:rFonts w:ascii="Times New Roman"/>
                <w:b w:val="false"/>
                <w:i w:val="false"/>
                <w:color w:val="000000"/>
                <w:sz w:val="20"/>
              </w:rPr>
              <w:t>
 </w:t>
            </w:r>
          </w:p>
          <w:bookmarkEnd w:id="613"/>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119 985</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6" w:id="614"/>
          <w:p>
            <w:pPr>
              <w:spacing w:after="20"/>
              <w:ind w:left="20"/>
              <w:jc w:val="both"/>
            </w:pPr>
            <w:r>
              <w:rPr>
                <w:rFonts w:ascii="Times New Roman"/>
                <w:b w:val="false"/>
                <w:i w:val="false"/>
                <w:color w:val="000000"/>
                <w:sz w:val="20"/>
              </w:rPr>
              <w:t>
 </w:t>
            </w:r>
          </w:p>
          <w:bookmarkEnd w:id="614"/>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119 985</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7" w:id="615"/>
          <w:p>
            <w:pPr>
              <w:spacing w:after="20"/>
              <w:ind w:left="20"/>
              <w:jc w:val="both"/>
            </w:pPr>
            <w:r>
              <w:rPr>
                <w:rFonts w:ascii="Times New Roman"/>
                <w:b w:val="false"/>
                <w:i w:val="false"/>
                <w:color w:val="000000"/>
                <w:sz w:val="20"/>
              </w:rPr>
              <w:t>
4</w:t>
            </w:r>
          </w:p>
          <w:bookmarkEnd w:id="615"/>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5 485</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8" w:id="616"/>
          <w:p>
            <w:pPr>
              <w:spacing w:after="20"/>
              <w:ind w:left="20"/>
              <w:jc w:val="both"/>
            </w:pPr>
            <w:r>
              <w:rPr>
                <w:rFonts w:ascii="Times New Roman"/>
                <w:b w:val="false"/>
                <w:i w:val="false"/>
                <w:color w:val="000000"/>
                <w:sz w:val="20"/>
              </w:rPr>
              <w:t>
 </w:t>
            </w:r>
          </w:p>
          <w:bookmarkEnd w:id="616"/>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5 485</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9" w:id="617"/>
          <w:p>
            <w:pPr>
              <w:spacing w:after="20"/>
              <w:ind w:left="20"/>
              <w:jc w:val="both"/>
            </w:pPr>
            <w:r>
              <w:rPr>
                <w:rFonts w:ascii="Times New Roman"/>
                <w:b w:val="false"/>
                <w:i w:val="false"/>
                <w:color w:val="000000"/>
                <w:sz w:val="20"/>
              </w:rPr>
              <w:t>
 </w:t>
            </w:r>
          </w:p>
          <w:bookmarkEnd w:id="617"/>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5 485</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0" w:id="618"/>
          <w:p>
            <w:pPr>
              <w:spacing w:after="20"/>
              <w:ind w:left="20"/>
              <w:jc w:val="both"/>
            </w:pPr>
            <w:r>
              <w:rPr>
                <w:rFonts w:ascii="Times New Roman"/>
                <w:b w:val="false"/>
                <w:i w:val="false"/>
                <w:color w:val="000000"/>
                <w:sz w:val="20"/>
              </w:rPr>
              <w:t>
7</w:t>
            </w:r>
          </w:p>
          <w:bookmarkEnd w:id="618"/>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9 031</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1" w:id="619"/>
          <w:p>
            <w:pPr>
              <w:spacing w:after="20"/>
              <w:ind w:left="20"/>
              <w:jc w:val="both"/>
            </w:pPr>
            <w:r>
              <w:rPr>
                <w:rFonts w:ascii="Times New Roman"/>
                <w:b w:val="false"/>
                <w:i w:val="false"/>
                <w:color w:val="000000"/>
                <w:sz w:val="20"/>
              </w:rPr>
              <w:t>
 </w:t>
            </w:r>
          </w:p>
          <w:bookmarkEnd w:id="619"/>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9 031</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2" w:id="620"/>
          <w:p>
            <w:pPr>
              <w:spacing w:after="20"/>
              <w:ind w:left="20"/>
              <w:jc w:val="both"/>
            </w:pPr>
            <w:r>
              <w:rPr>
                <w:rFonts w:ascii="Times New Roman"/>
                <w:b w:val="false"/>
                <w:i w:val="false"/>
                <w:color w:val="000000"/>
                <w:sz w:val="20"/>
              </w:rPr>
              <w:t>
 </w:t>
            </w:r>
          </w:p>
          <w:bookmarkEnd w:id="620"/>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3" w:id="621"/>
          <w:p>
            <w:pPr>
              <w:spacing w:after="20"/>
              <w:ind w:left="20"/>
              <w:jc w:val="both"/>
            </w:pPr>
            <w:r>
              <w:rPr>
                <w:rFonts w:ascii="Times New Roman"/>
                <w:b w:val="false"/>
                <w:i w:val="false"/>
                <w:color w:val="000000"/>
                <w:sz w:val="20"/>
              </w:rPr>
              <w:t>
 </w:t>
            </w:r>
          </w:p>
          <w:bookmarkEnd w:id="621"/>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8 231</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4" w:id="622"/>
          <w:p>
            <w:pPr>
              <w:spacing w:after="20"/>
              <w:ind w:left="20"/>
              <w:jc w:val="both"/>
            </w:pPr>
            <w:r>
              <w:rPr>
                <w:rFonts w:ascii="Times New Roman"/>
                <w:b w:val="false"/>
                <w:i w:val="false"/>
                <w:color w:val="000000"/>
                <w:sz w:val="20"/>
              </w:rPr>
              <w:t>
8</w:t>
            </w:r>
          </w:p>
          <w:bookmarkEnd w:id="622"/>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30 742</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5" w:id="623"/>
          <w:p>
            <w:pPr>
              <w:spacing w:after="20"/>
              <w:ind w:left="20"/>
              <w:jc w:val="both"/>
            </w:pPr>
            <w:r>
              <w:rPr>
                <w:rFonts w:ascii="Times New Roman"/>
                <w:b w:val="false"/>
                <w:i w:val="false"/>
                <w:color w:val="000000"/>
                <w:sz w:val="20"/>
              </w:rPr>
              <w:t>
 </w:t>
            </w:r>
          </w:p>
          <w:bookmarkEnd w:id="623"/>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30 742</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6" w:id="624"/>
          <w:p>
            <w:pPr>
              <w:spacing w:after="20"/>
              <w:ind w:left="20"/>
              <w:jc w:val="both"/>
            </w:pPr>
            <w:r>
              <w:rPr>
                <w:rFonts w:ascii="Times New Roman"/>
                <w:b w:val="false"/>
                <w:i w:val="false"/>
                <w:color w:val="000000"/>
                <w:sz w:val="20"/>
              </w:rPr>
              <w:t>
 </w:t>
            </w:r>
          </w:p>
          <w:bookmarkEnd w:id="624"/>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30 742</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7" w:id="625"/>
          <w:p>
            <w:pPr>
              <w:spacing w:after="20"/>
              <w:ind w:left="20"/>
              <w:jc w:val="both"/>
            </w:pPr>
            <w:r>
              <w:rPr>
                <w:rFonts w:ascii="Times New Roman"/>
                <w:b w:val="false"/>
                <w:i w:val="false"/>
                <w:color w:val="000000"/>
                <w:sz w:val="20"/>
              </w:rPr>
              <w:t>
13</w:t>
            </w:r>
          </w:p>
          <w:bookmarkEnd w:id="625"/>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13 990</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8" w:id="626"/>
          <w:p>
            <w:pPr>
              <w:spacing w:after="20"/>
              <w:ind w:left="20"/>
              <w:jc w:val="both"/>
            </w:pPr>
            <w:r>
              <w:rPr>
                <w:rFonts w:ascii="Times New Roman"/>
                <w:b w:val="false"/>
                <w:i w:val="false"/>
                <w:color w:val="000000"/>
                <w:sz w:val="20"/>
              </w:rPr>
              <w:t>
 </w:t>
            </w:r>
          </w:p>
          <w:bookmarkEnd w:id="626"/>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13 990</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9" w:id="627"/>
          <w:p>
            <w:pPr>
              <w:spacing w:after="20"/>
              <w:ind w:left="20"/>
              <w:jc w:val="both"/>
            </w:pPr>
            <w:r>
              <w:rPr>
                <w:rFonts w:ascii="Times New Roman"/>
                <w:b w:val="false"/>
                <w:i w:val="false"/>
                <w:color w:val="000000"/>
                <w:sz w:val="20"/>
              </w:rPr>
              <w:t>
 </w:t>
            </w:r>
          </w:p>
          <w:bookmarkEnd w:id="627"/>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13 990</w:t>
            </w:r>
          </w:p>
        </w:tc>
      </w:tr>
    </w:tbl>
    <w:bookmarkStart w:name="z860" w:id="628"/>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Кестенің жалғасы</w:t>
      </w:r>
      <w:r>
        <w:br/>
      </w:r>
      <w:r>
        <w:rPr>
          <w:rFonts w:ascii="Times New Roman"/>
          <w:b w:val="false"/>
          <w:i w:val="false"/>
          <w:color w:val="000000"/>
          <w:sz w:val="28"/>
        </w:rPr>
        <w:t>
</w:t>
      </w:r>
    </w:p>
    <w:bookmarkEnd w:id="6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2"/>
        <w:gridCol w:w="1249"/>
        <w:gridCol w:w="1249"/>
        <w:gridCol w:w="1250"/>
        <w:gridCol w:w="1250"/>
        <w:gridCol w:w="1250"/>
        <w:gridCol w:w="1250"/>
        <w:gridCol w:w="1250"/>
        <w:gridCol w:w="1250"/>
        <w:gridCol w:w="12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1" w:id="629"/>
          <w:p>
            <w:pPr>
              <w:spacing w:after="20"/>
              <w:ind w:left="20"/>
              <w:jc w:val="both"/>
            </w:pPr>
            <w:r>
              <w:rPr>
                <w:rFonts w:ascii="Times New Roman"/>
                <w:b w:val="false"/>
                <w:i w:val="false"/>
                <w:color w:val="000000"/>
                <w:sz w:val="20"/>
              </w:rPr>
              <w:t>
соның iшiнде</w:t>
            </w:r>
          </w:p>
          <w:bookmarkEnd w:id="629"/>
        </w:tc>
      </w:tr>
      <w:tr>
        <w:trPr/>
        <w:tc>
          <w:tcPr>
            <w:tcW w:w="10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2" w:id="630"/>
          <w:p>
            <w:pPr>
              <w:spacing w:after="20"/>
              <w:ind w:left="20"/>
              <w:jc w:val="both"/>
            </w:pPr>
            <w:r>
              <w:rPr>
                <w:rFonts w:ascii="Times New Roman"/>
                <w:b w:val="false"/>
                <w:i w:val="false"/>
                <w:color w:val="000000"/>
                <w:sz w:val="20"/>
              </w:rPr>
              <w:t>
Лесной</w:t>
            </w:r>
          </w:p>
          <w:bookmarkEnd w:id="630"/>
        </w:tc>
        <w:tc>
          <w:tcPr>
            <w:tcW w:w="12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Налобино</w:t>
            </w:r>
          </w:p>
        </w:tc>
        <w:tc>
          <w:tcPr>
            <w:tcW w:w="12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Новоникольск</w:t>
            </w:r>
          </w:p>
        </w:tc>
        <w:tc>
          <w:tcPr>
            <w:tcW w:w="12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Петерфельд</w:t>
            </w:r>
          </w:p>
        </w:tc>
        <w:tc>
          <w:tcPr>
            <w:tcW w:w="12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Прибрежный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5" w:id="631"/>
          <w:p>
            <w:pPr>
              <w:spacing w:after="20"/>
              <w:ind w:left="20"/>
              <w:jc w:val="both"/>
            </w:pPr>
            <w:r>
              <w:rPr>
                <w:rFonts w:ascii="Times New Roman"/>
                <w:b w:val="false"/>
                <w:i w:val="false"/>
                <w:color w:val="000000"/>
                <w:sz w:val="20"/>
              </w:rPr>
              <w:t>
5</w:t>
            </w:r>
          </w:p>
          <w:bookmarkEnd w:id="631"/>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6" w:id="632"/>
          <w:p>
            <w:pPr>
              <w:spacing w:after="20"/>
              <w:ind w:left="20"/>
              <w:jc w:val="both"/>
            </w:pPr>
            <w:r>
              <w:rPr>
                <w:rFonts w:ascii="Times New Roman"/>
                <w:b w:val="false"/>
                <w:i w:val="false"/>
                <w:color w:val="000000"/>
                <w:sz w:val="20"/>
              </w:rPr>
              <w:t>
17 750</w:t>
            </w:r>
          </w:p>
          <w:bookmarkEnd w:id="632"/>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14 384</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17 480</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16 917</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14 515</w:t>
            </w:r>
          </w:p>
        </w:tc>
      </w:tr>
      <w:tr>
        <w:trPr>
          <w:trHeight w:val="3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7" w:id="633"/>
          <w:p>
            <w:pPr>
              <w:spacing w:after="20"/>
              <w:ind w:left="20"/>
              <w:jc w:val="both"/>
            </w:pPr>
            <w:r>
              <w:rPr>
                <w:rFonts w:ascii="Times New Roman"/>
                <w:b w:val="false"/>
                <w:i w:val="false"/>
                <w:color w:val="000000"/>
                <w:sz w:val="20"/>
              </w:rPr>
              <w:t>
9 702</w:t>
            </w:r>
          </w:p>
          <w:bookmarkEnd w:id="633"/>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12 385</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11 510</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12 933</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12 366</w:t>
            </w:r>
          </w:p>
        </w:tc>
      </w:tr>
      <w:tr>
        <w:trPr>
          <w:trHeight w:val="3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8" w:id="634"/>
          <w:p>
            <w:pPr>
              <w:spacing w:after="20"/>
              <w:ind w:left="20"/>
              <w:jc w:val="both"/>
            </w:pPr>
            <w:r>
              <w:rPr>
                <w:rFonts w:ascii="Times New Roman"/>
                <w:b w:val="false"/>
                <w:i w:val="false"/>
                <w:color w:val="000000"/>
                <w:sz w:val="20"/>
              </w:rPr>
              <w:t>
9 702</w:t>
            </w:r>
          </w:p>
          <w:bookmarkEnd w:id="634"/>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12 385</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11 510</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12 933</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12 366</w:t>
            </w:r>
          </w:p>
        </w:tc>
      </w:tr>
      <w:tr>
        <w:trPr>
          <w:trHeight w:val="3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9" w:id="635"/>
          <w:p>
            <w:pPr>
              <w:spacing w:after="20"/>
              <w:ind w:left="20"/>
              <w:jc w:val="both"/>
            </w:pPr>
            <w:r>
              <w:rPr>
                <w:rFonts w:ascii="Times New Roman"/>
                <w:b w:val="false"/>
                <w:i w:val="false"/>
                <w:color w:val="000000"/>
                <w:sz w:val="20"/>
              </w:rPr>
              <w:t>
9 702</w:t>
            </w:r>
          </w:p>
          <w:bookmarkEnd w:id="635"/>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12 385</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11 510</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12 933</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12 366</w:t>
            </w:r>
          </w:p>
        </w:tc>
      </w:tr>
      <w:tr>
        <w:trPr>
          <w:trHeight w:val="3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0" w:id="636"/>
          <w:p>
            <w:pPr>
              <w:spacing w:after="20"/>
              <w:ind w:left="20"/>
              <w:jc w:val="both"/>
            </w:pPr>
            <w:r>
              <w:rPr>
                <w:rFonts w:ascii="Times New Roman"/>
                <w:b w:val="false"/>
                <w:i w:val="false"/>
                <w:color w:val="000000"/>
                <w:sz w:val="20"/>
              </w:rPr>
              <w:t>
0</w:t>
            </w:r>
          </w:p>
          <w:bookmarkEnd w:id="636"/>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1 435</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1" w:id="637"/>
          <w:p>
            <w:pPr>
              <w:spacing w:after="20"/>
              <w:ind w:left="20"/>
              <w:jc w:val="both"/>
            </w:pPr>
            <w:r>
              <w:rPr>
                <w:rFonts w:ascii="Times New Roman"/>
                <w:b w:val="false"/>
                <w:i w:val="false"/>
                <w:color w:val="000000"/>
                <w:sz w:val="20"/>
              </w:rPr>
              <w:t>
0</w:t>
            </w:r>
          </w:p>
          <w:bookmarkEnd w:id="637"/>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1 435</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2" w:id="638"/>
          <w:p>
            <w:pPr>
              <w:spacing w:after="20"/>
              <w:ind w:left="20"/>
              <w:jc w:val="both"/>
            </w:pPr>
            <w:r>
              <w:rPr>
                <w:rFonts w:ascii="Times New Roman"/>
                <w:b w:val="false"/>
                <w:i w:val="false"/>
                <w:color w:val="000000"/>
                <w:sz w:val="20"/>
              </w:rPr>
              <w:t>
 </w:t>
            </w:r>
          </w:p>
          <w:bookmarkEnd w:id="638"/>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1 435</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3" w:id="639"/>
          <w:p>
            <w:pPr>
              <w:spacing w:after="20"/>
              <w:ind w:left="20"/>
              <w:jc w:val="both"/>
            </w:pPr>
            <w:r>
              <w:rPr>
                <w:rFonts w:ascii="Times New Roman"/>
                <w:b w:val="false"/>
                <w:i w:val="false"/>
                <w:color w:val="000000"/>
                <w:sz w:val="20"/>
              </w:rPr>
              <w:t>
781</w:t>
            </w:r>
          </w:p>
          <w:bookmarkEnd w:id="639"/>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1 150</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4" w:id="640"/>
          <w:p>
            <w:pPr>
              <w:spacing w:after="20"/>
              <w:ind w:left="20"/>
              <w:jc w:val="both"/>
            </w:pPr>
            <w:r>
              <w:rPr>
                <w:rFonts w:ascii="Times New Roman"/>
                <w:b w:val="false"/>
                <w:i w:val="false"/>
                <w:color w:val="000000"/>
                <w:sz w:val="20"/>
              </w:rPr>
              <w:t>
781</w:t>
            </w:r>
          </w:p>
          <w:bookmarkEnd w:id="640"/>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1 150</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5" w:id="641"/>
          <w:p>
            <w:pPr>
              <w:spacing w:after="20"/>
              <w:ind w:left="20"/>
              <w:jc w:val="both"/>
            </w:pPr>
            <w:r>
              <w:rPr>
                <w:rFonts w:ascii="Times New Roman"/>
                <w:b w:val="false"/>
                <w:i w:val="false"/>
                <w:color w:val="000000"/>
                <w:sz w:val="20"/>
              </w:rPr>
              <w:t>
 </w:t>
            </w:r>
          </w:p>
          <w:bookmarkEnd w:id="641"/>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6" w:id="642"/>
          <w:p>
            <w:pPr>
              <w:spacing w:after="20"/>
              <w:ind w:left="20"/>
              <w:jc w:val="both"/>
            </w:pPr>
            <w:r>
              <w:rPr>
                <w:rFonts w:ascii="Times New Roman"/>
                <w:b w:val="false"/>
                <w:i w:val="false"/>
                <w:color w:val="000000"/>
                <w:sz w:val="20"/>
              </w:rPr>
              <w:t>
781</w:t>
            </w:r>
          </w:p>
          <w:bookmarkEnd w:id="642"/>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7" w:id="643"/>
          <w:p>
            <w:pPr>
              <w:spacing w:after="20"/>
              <w:ind w:left="20"/>
              <w:jc w:val="both"/>
            </w:pPr>
            <w:r>
              <w:rPr>
                <w:rFonts w:ascii="Times New Roman"/>
                <w:b w:val="false"/>
                <w:i w:val="false"/>
                <w:color w:val="000000"/>
                <w:sz w:val="20"/>
              </w:rPr>
              <w:t>
5 868</w:t>
            </w:r>
          </w:p>
          <w:bookmarkEnd w:id="643"/>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3 535</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8" w:id="644"/>
          <w:p>
            <w:pPr>
              <w:spacing w:after="20"/>
              <w:ind w:left="20"/>
              <w:jc w:val="both"/>
            </w:pPr>
            <w:r>
              <w:rPr>
                <w:rFonts w:ascii="Times New Roman"/>
                <w:b w:val="false"/>
                <w:i w:val="false"/>
                <w:color w:val="000000"/>
                <w:sz w:val="20"/>
              </w:rPr>
              <w:t>
5 868</w:t>
            </w:r>
          </w:p>
          <w:bookmarkEnd w:id="644"/>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3 535</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9" w:id="645"/>
          <w:p>
            <w:pPr>
              <w:spacing w:after="20"/>
              <w:ind w:left="20"/>
              <w:jc w:val="both"/>
            </w:pPr>
            <w:r>
              <w:rPr>
                <w:rFonts w:ascii="Times New Roman"/>
                <w:b w:val="false"/>
                <w:i w:val="false"/>
                <w:color w:val="000000"/>
                <w:sz w:val="20"/>
              </w:rPr>
              <w:t>
5 868</w:t>
            </w:r>
          </w:p>
          <w:bookmarkEnd w:id="645"/>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3 535</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0" w:id="646"/>
          <w:p>
            <w:pPr>
              <w:spacing w:after="20"/>
              <w:ind w:left="20"/>
              <w:jc w:val="both"/>
            </w:pPr>
            <w:r>
              <w:rPr>
                <w:rFonts w:ascii="Times New Roman"/>
                <w:b w:val="false"/>
                <w:i w:val="false"/>
                <w:color w:val="000000"/>
                <w:sz w:val="20"/>
              </w:rPr>
              <w:t>
1 399</w:t>
            </w:r>
          </w:p>
          <w:bookmarkEnd w:id="646"/>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1 399</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1 399</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1 399</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1 399</w:t>
            </w:r>
          </w:p>
        </w:tc>
      </w:tr>
      <w:tr>
        <w:trPr>
          <w:trHeight w:val="3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1" w:id="647"/>
          <w:p>
            <w:pPr>
              <w:spacing w:after="20"/>
              <w:ind w:left="20"/>
              <w:jc w:val="both"/>
            </w:pPr>
            <w:r>
              <w:rPr>
                <w:rFonts w:ascii="Times New Roman"/>
                <w:b w:val="false"/>
                <w:i w:val="false"/>
                <w:color w:val="000000"/>
                <w:sz w:val="20"/>
              </w:rPr>
              <w:t>
1 399</w:t>
            </w:r>
          </w:p>
          <w:bookmarkEnd w:id="647"/>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1 399</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1 399</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1 399</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1 399</w:t>
            </w:r>
          </w:p>
        </w:tc>
      </w:tr>
      <w:tr>
        <w:trPr>
          <w:trHeight w:val="3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2" w:id="648"/>
          <w:p>
            <w:pPr>
              <w:spacing w:after="20"/>
              <w:ind w:left="20"/>
              <w:jc w:val="both"/>
            </w:pPr>
            <w:r>
              <w:rPr>
                <w:rFonts w:ascii="Times New Roman"/>
                <w:b w:val="false"/>
                <w:i w:val="false"/>
                <w:color w:val="000000"/>
                <w:sz w:val="20"/>
              </w:rPr>
              <w:t>
1 399</w:t>
            </w:r>
          </w:p>
          <w:bookmarkEnd w:id="648"/>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1 399</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1 399</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1 399</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1 399</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xml:space="preserve">
      </w:t>
      </w:r>
      <w:r>
        <w:rPr>
          <w:rFonts w:ascii="Times New Roman"/>
          <w:b w:val="false"/>
          <w:i w:val="false"/>
          <w:color w:val="000000"/>
          <w:sz w:val="28"/>
        </w:rPr>
        <w:t>Кестенің жалғасы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
        <w:gridCol w:w="1230"/>
        <w:gridCol w:w="1230"/>
        <w:gridCol w:w="1230"/>
        <w:gridCol w:w="1230"/>
        <w:gridCol w:w="1230"/>
        <w:gridCol w:w="1230"/>
        <w:gridCol w:w="1230"/>
        <w:gridCol w:w="1230"/>
        <w:gridCol w:w="123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4" w:id="649"/>
          <w:p>
            <w:pPr>
              <w:spacing w:after="20"/>
              <w:ind w:left="20"/>
              <w:jc w:val="both"/>
            </w:pPr>
            <w:r>
              <w:rPr>
                <w:rFonts w:ascii="Times New Roman"/>
                <w:b w:val="false"/>
                <w:i w:val="false"/>
                <w:color w:val="000000"/>
                <w:sz w:val="20"/>
              </w:rPr>
              <w:t>
соның iшiнде</w:t>
            </w:r>
          </w:p>
          <w:bookmarkEnd w:id="649"/>
        </w:tc>
      </w:tr>
      <w:tr>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5" w:id="650"/>
          <w:p>
            <w:pPr>
              <w:spacing w:after="20"/>
              <w:ind w:left="20"/>
              <w:jc w:val="both"/>
            </w:pPr>
            <w:r>
              <w:rPr>
                <w:rFonts w:ascii="Times New Roman"/>
                <w:b w:val="false"/>
                <w:i w:val="false"/>
                <w:color w:val="000000"/>
                <w:sz w:val="20"/>
              </w:rPr>
              <w:t>
Рассвет</w:t>
            </w:r>
          </w:p>
          <w:bookmarkEnd w:id="650"/>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Рощино</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Светлопольск</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Соколов</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Якорь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8" w:id="651"/>
          <w:p>
            <w:pPr>
              <w:spacing w:after="20"/>
              <w:ind w:left="20"/>
              <w:jc w:val="both"/>
            </w:pPr>
            <w:r>
              <w:rPr>
                <w:rFonts w:ascii="Times New Roman"/>
                <w:b w:val="false"/>
                <w:i w:val="false"/>
                <w:color w:val="000000"/>
                <w:sz w:val="20"/>
              </w:rPr>
              <w:t>
5</w:t>
            </w:r>
          </w:p>
          <w:bookmarkEnd w:id="651"/>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9" w:id="652"/>
          <w:p>
            <w:pPr>
              <w:spacing w:after="20"/>
              <w:ind w:left="20"/>
              <w:jc w:val="both"/>
            </w:pPr>
            <w:r>
              <w:rPr>
                <w:rFonts w:ascii="Times New Roman"/>
                <w:b w:val="false"/>
                <w:i w:val="false"/>
                <w:color w:val="000000"/>
                <w:sz w:val="20"/>
              </w:rPr>
              <w:t>
18 713</w:t>
            </w:r>
          </w:p>
          <w:bookmarkEnd w:id="652"/>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20 068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14 337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24 144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20 925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0" w:id="653"/>
          <w:p>
            <w:pPr>
              <w:spacing w:after="20"/>
              <w:ind w:left="20"/>
              <w:jc w:val="both"/>
            </w:pPr>
            <w:r>
              <w:rPr>
                <w:rFonts w:ascii="Times New Roman"/>
                <w:b w:val="false"/>
                <w:i w:val="false"/>
                <w:color w:val="000000"/>
                <w:sz w:val="20"/>
              </w:rPr>
              <w:t>
13 220</w:t>
            </w:r>
          </w:p>
          <w:bookmarkEnd w:id="653"/>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12 085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10 644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14 396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10 744</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1" w:id="654"/>
          <w:p>
            <w:pPr>
              <w:spacing w:after="20"/>
              <w:ind w:left="20"/>
              <w:jc w:val="both"/>
            </w:pPr>
            <w:r>
              <w:rPr>
                <w:rFonts w:ascii="Times New Roman"/>
                <w:b w:val="false"/>
                <w:i w:val="false"/>
                <w:color w:val="000000"/>
                <w:sz w:val="20"/>
              </w:rPr>
              <w:t>
13 220</w:t>
            </w:r>
          </w:p>
          <w:bookmarkEnd w:id="654"/>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12 085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10 644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14 396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10 744</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2" w:id="655"/>
          <w:p>
            <w:pPr>
              <w:spacing w:after="20"/>
              <w:ind w:left="20"/>
              <w:jc w:val="both"/>
            </w:pPr>
            <w:r>
              <w:rPr>
                <w:rFonts w:ascii="Times New Roman"/>
                <w:b w:val="false"/>
                <w:i w:val="false"/>
                <w:color w:val="000000"/>
                <w:sz w:val="20"/>
              </w:rPr>
              <w:t>
13 220</w:t>
            </w:r>
          </w:p>
          <w:bookmarkEnd w:id="655"/>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12 085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10 644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14 396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10 744</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3" w:id="656"/>
          <w:p>
            <w:pPr>
              <w:spacing w:after="20"/>
              <w:ind w:left="20"/>
              <w:jc w:val="both"/>
            </w:pPr>
            <w:r>
              <w:rPr>
                <w:rFonts w:ascii="Times New Roman"/>
                <w:b w:val="false"/>
                <w:i w:val="false"/>
                <w:color w:val="000000"/>
                <w:sz w:val="20"/>
              </w:rPr>
              <w:t>
1 578</w:t>
            </w:r>
          </w:p>
          <w:bookmarkEnd w:id="656"/>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4" w:id="657"/>
          <w:p>
            <w:pPr>
              <w:spacing w:after="20"/>
              <w:ind w:left="20"/>
              <w:jc w:val="both"/>
            </w:pPr>
            <w:r>
              <w:rPr>
                <w:rFonts w:ascii="Times New Roman"/>
                <w:b w:val="false"/>
                <w:i w:val="false"/>
                <w:color w:val="000000"/>
                <w:sz w:val="20"/>
              </w:rPr>
              <w:t>
1 578</w:t>
            </w:r>
          </w:p>
          <w:bookmarkEnd w:id="657"/>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5" w:id="658"/>
          <w:p>
            <w:pPr>
              <w:spacing w:after="20"/>
              <w:ind w:left="20"/>
              <w:jc w:val="both"/>
            </w:pPr>
            <w:r>
              <w:rPr>
                <w:rFonts w:ascii="Times New Roman"/>
                <w:b w:val="false"/>
                <w:i w:val="false"/>
                <w:color w:val="000000"/>
                <w:sz w:val="20"/>
              </w:rPr>
              <w:t>
1 578</w:t>
            </w:r>
          </w:p>
          <w:bookmarkEnd w:id="658"/>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6" w:id="659"/>
          <w:p>
            <w:pPr>
              <w:spacing w:after="20"/>
              <w:ind w:left="20"/>
              <w:jc w:val="both"/>
            </w:pPr>
            <w:r>
              <w:rPr>
                <w:rFonts w:ascii="Times New Roman"/>
                <w:b w:val="false"/>
                <w:i w:val="false"/>
                <w:color w:val="000000"/>
                <w:sz w:val="20"/>
              </w:rPr>
              <w:t>
1 031</w:t>
            </w:r>
          </w:p>
          <w:bookmarkEnd w:id="659"/>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7" w:id="660"/>
          <w:p>
            <w:pPr>
              <w:spacing w:after="20"/>
              <w:ind w:left="20"/>
              <w:jc w:val="both"/>
            </w:pPr>
            <w:r>
              <w:rPr>
                <w:rFonts w:ascii="Times New Roman"/>
                <w:b w:val="false"/>
                <w:i w:val="false"/>
                <w:color w:val="000000"/>
                <w:sz w:val="20"/>
              </w:rPr>
              <w:t>
1 031</w:t>
            </w:r>
          </w:p>
          <w:bookmarkEnd w:id="660"/>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8" w:id="661"/>
          <w:p>
            <w:pPr>
              <w:spacing w:after="20"/>
              <w:ind w:left="20"/>
              <w:jc w:val="both"/>
            </w:pPr>
            <w:r>
              <w:rPr>
                <w:rFonts w:ascii="Times New Roman"/>
                <w:b w:val="false"/>
                <w:i w:val="false"/>
                <w:color w:val="000000"/>
                <w:sz w:val="20"/>
              </w:rPr>
              <w:t>
 </w:t>
            </w:r>
          </w:p>
          <w:bookmarkEnd w:id="661"/>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9" w:id="662"/>
          <w:p>
            <w:pPr>
              <w:spacing w:after="20"/>
              <w:ind w:left="20"/>
              <w:jc w:val="both"/>
            </w:pPr>
            <w:r>
              <w:rPr>
                <w:rFonts w:ascii="Times New Roman"/>
                <w:b w:val="false"/>
                <w:i w:val="false"/>
                <w:color w:val="000000"/>
                <w:sz w:val="20"/>
              </w:rPr>
              <w:t>
1 031</w:t>
            </w:r>
          </w:p>
          <w:bookmarkEnd w:id="662"/>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0" w:id="663"/>
          <w:p>
            <w:pPr>
              <w:spacing w:after="20"/>
              <w:ind w:left="20"/>
              <w:jc w:val="both"/>
            </w:pPr>
            <w:r>
              <w:rPr>
                <w:rFonts w:ascii="Times New Roman"/>
                <w:b w:val="false"/>
                <w:i w:val="false"/>
                <w:color w:val="000000"/>
                <w:sz w:val="20"/>
              </w:rPr>
              <w:t>
1 485</w:t>
            </w:r>
          </w:p>
          <w:bookmarkEnd w:id="663"/>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7 133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7 486</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1" w:id="664"/>
          <w:p>
            <w:pPr>
              <w:spacing w:after="20"/>
              <w:ind w:left="20"/>
              <w:jc w:val="both"/>
            </w:pPr>
            <w:r>
              <w:rPr>
                <w:rFonts w:ascii="Times New Roman"/>
                <w:b w:val="false"/>
                <w:i w:val="false"/>
                <w:color w:val="000000"/>
                <w:sz w:val="20"/>
              </w:rPr>
              <w:t>
1 485</w:t>
            </w:r>
          </w:p>
          <w:bookmarkEnd w:id="664"/>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7 133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7 486</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2" w:id="665"/>
          <w:p>
            <w:pPr>
              <w:spacing w:after="20"/>
              <w:ind w:left="20"/>
              <w:jc w:val="both"/>
            </w:pPr>
            <w:r>
              <w:rPr>
                <w:rFonts w:ascii="Times New Roman"/>
                <w:b w:val="false"/>
                <w:i w:val="false"/>
                <w:color w:val="000000"/>
                <w:sz w:val="20"/>
              </w:rPr>
              <w:t>
1 485</w:t>
            </w:r>
          </w:p>
          <w:bookmarkEnd w:id="665"/>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7 133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7 486</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3" w:id="666"/>
          <w:p>
            <w:pPr>
              <w:spacing w:after="20"/>
              <w:ind w:left="20"/>
              <w:jc w:val="both"/>
            </w:pPr>
            <w:r>
              <w:rPr>
                <w:rFonts w:ascii="Times New Roman"/>
                <w:b w:val="false"/>
                <w:i w:val="false"/>
                <w:color w:val="000000"/>
                <w:sz w:val="20"/>
              </w:rPr>
              <w:t>
1 399</w:t>
            </w:r>
          </w:p>
          <w:bookmarkEnd w:id="666"/>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1 399</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4" w:id="667"/>
          <w:p>
            <w:pPr>
              <w:spacing w:after="20"/>
              <w:ind w:left="20"/>
              <w:jc w:val="both"/>
            </w:pPr>
            <w:r>
              <w:rPr>
                <w:rFonts w:ascii="Times New Roman"/>
                <w:b w:val="false"/>
                <w:i w:val="false"/>
                <w:color w:val="000000"/>
                <w:sz w:val="20"/>
              </w:rPr>
              <w:t>
1 399</w:t>
            </w:r>
          </w:p>
          <w:bookmarkEnd w:id="667"/>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1 399</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5" w:id="668"/>
          <w:p>
            <w:pPr>
              <w:spacing w:after="20"/>
              <w:ind w:left="20"/>
              <w:jc w:val="both"/>
            </w:pPr>
            <w:r>
              <w:rPr>
                <w:rFonts w:ascii="Times New Roman"/>
                <w:b w:val="false"/>
                <w:i w:val="false"/>
                <w:color w:val="000000"/>
                <w:sz w:val="20"/>
              </w:rPr>
              <w:t>
1 399</w:t>
            </w:r>
          </w:p>
          <w:bookmarkEnd w:id="668"/>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 сессиясының 2016 жылғы 23 желтоқсандағы №10/1 шешіміне 6 қосымша</w:t>
            </w:r>
          </w:p>
        </w:tc>
      </w:tr>
    </w:tbl>
    <w:bookmarkStart w:name="z907" w:id="669"/>
    <w:p>
      <w:pPr>
        <w:spacing w:after="0"/>
        <w:ind w:left="0"/>
        <w:jc w:val="left"/>
      </w:pPr>
      <w:r>
        <w:rPr>
          <w:rFonts w:ascii="Times New Roman"/>
          <w:b/>
          <w:i w:val="false"/>
          <w:color w:val="000000"/>
        </w:rPr>
        <w:t xml:space="preserve"> 2019 жылға арналған Қызылжар ауданының ауылдық округтерінің бюджеттік бағдарламалары</w:t>
      </w:r>
    </w:p>
    <w:bookmarkEnd w:id="6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6"/>
        <w:gridCol w:w="1583"/>
        <w:gridCol w:w="1584"/>
        <w:gridCol w:w="4923"/>
        <w:gridCol w:w="304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8" w:id="670"/>
          <w:p>
            <w:pPr>
              <w:spacing w:after="20"/>
              <w:ind w:left="20"/>
              <w:jc w:val="both"/>
            </w:pPr>
            <w:r>
              <w:rPr>
                <w:rFonts w:ascii="Times New Roman"/>
                <w:b w:val="false"/>
                <w:i w:val="false"/>
                <w:color w:val="000000"/>
                <w:sz w:val="20"/>
              </w:rPr>
              <w:t>
Функционалдық топ </w:t>
            </w:r>
          </w:p>
          <w:bookmarkEnd w:id="670"/>
        </w:tc>
        <w:tc>
          <w:tcPr>
            <w:tcW w:w="30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11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9" w:id="671"/>
          <w:p>
            <w:pPr>
              <w:spacing w:after="20"/>
              <w:ind w:left="20"/>
              <w:jc w:val="both"/>
            </w:pPr>
            <w:r>
              <w:rPr>
                <w:rFonts w:ascii="Times New Roman"/>
                <w:b w:val="false"/>
                <w:i w:val="false"/>
                <w:color w:val="000000"/>
                <w:sz w:val="20"/>
              </w:rPr>
              <w:t>
 </w:t>
            </w:r>
          </w:p>
          <w:bookmarkEnd w:id="671"/>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Әкiмшi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2" w:id="672"/>
          <w:p>
            <w:pPr>
              <w:spacing w:after="20"/>
              <w:ind w:left="20"/>
              <w:jc w:val="both"/>
            </w:pPr>
            <w:r>
              <w:rPr>
                <w:rFonts w:ascii="Times New Roman"/>
                <w:b w:val="false"/>
                <w:i w:val="false"/>
                <w:color w:val="000000"/>
                <w:sz w:val="20"/>
              </w:rPr>
              <w:t>
1</w:t>
            </w:r>
          </w:p>
          <w:bookmarkEnd w:id="672"/>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3" w:id="673"/>
          <w:p>
            <w:pPr>
              <w:spacing w:after="20"/>
              <w:ind w:left="20"/>
              <w:jc w:val="both"/>
            </w:pPr>
            <w:r>
              <w:rPr>
                <w:rFonts w:ascii="Times New Roman"/>
                <w:b w:val="false"/>
                <w:i w:val="false"/>
                <w:color w:val="000000"/>
                <w:sz w:val="20"/>
              </w:rPr>
              <w:t>
 </w:t>
            </w:r>
          </w:p>
          <w:bookmarkEnd w:id="673"/>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211 908</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4" w:id="674"/>
          <w:p>
            <w:pPr>
              <w:spacing w:after="20"/>
              <w:ind w:left="20"/>
              <w:jc w:val="both"/>
            </w:pPr>
            <w:r>
              <w:rPr>
                <w:rFonts w:ascii="Times New Roman"/>
                <w:b w:val="false"/>
                <w:i w:val="false"/>
                <w:color w:val="000000"/>
                <w:sz w:val="20"/>
              </w:rPr>
              <w:t>
1</w:t>
            </w:r>
          </w:p>
          <w:bookmarkEnd w:id="674"/>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111 258</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5" w:id="675"/>
          <w:p>
            <w:pPr>
              <w:spacing w:after="20"/>
              <w:ind w:left="20"/>
              <w:jc w:val="both"/>
            </w:pPr>
            <w:r>
              <w:rPr>
                <w:rFonts w:ascii="Times New Roman"/>
                <w:b w:val="false"/>
                <w:i w:val="false"/>
                <w:color w:val="000000"/>
                <w:sz w:val="20"/>
              </w:rPr>
              <w:t>
 </w:t>
            </w:r>
          </w:p>
          <w:bookmarkEnd w:id="675"/>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111 258</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6" w:id="676"/>
          <w:p>
            <w:pPr>
              <w:spacing w:after="20"/>
              <w:ind w:left="20"/>
              <w:jc w:val="both"/>
            </w:pPr>
            <w:r>
              <w:rPr>
                <w:rFonts w:ascii="Times New Roman"/>
                <w:b w:val="false"/>
                <w:i w:val="false"/>
                <w:color w:val="000000"/>
                <w:sz w:val="20"/>
              </w:rPr>
              <w:t>
 </w:t>
            </w:r>
          </w:p>
          <w:bookmarkEnd w:id="676"/>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111 258</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7" w:id="677"/>
          <w:p>
            <w:pPr>
              <w:spacing w:after="20"/>
              <w:ind w:left="20"/>
              <w:jc w:val="both"/>
            </w:pPr>
            <w:r>
              <w:rPr>
                <w:rFonts w:ascii="Times New Roman"/>
                <w:b w:val="false"/>
                <w:i w:val="false"/>
                <w:color w:val="000000"/>
                <w:sz w:val="20"/>
              </w:rPr>
              <w:t>
4</w:t>
            </w:r>
          </w:p>
          <w:bookmarkEnd w:id="677"/>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7 466</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8" w:id="678"/>
          <w:p>
            <w:pPr>
              <w:spacing w:after="20"/>
              <w:ind w:left="20"/>
              <w:jc w:val="both"/>
            </w:pPr>
            <w:r>
              <w:rPr>
                <w:rFonts w:ascii="Times New Roman"/>
                <w:b w:val="false"/>
                <w:i w:val="false"/>
                <w:color w:val="000000"/>
                <w:sz w:val="20"/>
              </w:rPr>
              <w:t>
 </w:t>
            </w:r>
          </w:p>
          <w:bookmarkEnd w:id="678"/>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7 466</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9" w:id="679"/>
          <w:p>
            <w:pPr>
              <w:spacing w:after="20"/>
              <w:ind w:left="20"/>
              <w:jc w:val="both"/>
            </w:pPr>
            <w:r>
              <w:rPr>
                <w:rFonts w:ascii="Times New Roman"/>
                <w:b w:val="false"/>
                <w:i w:val="false"/>
                <w:color w:val="000000"/>
                <w:sz w:val="20"/>
              </w:rPr>
              <w:t>
 </w:t>
            </w:r>
          </w:p>
          <w:bookmarkEnd w:id="679"/>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7 466</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0" w:id="680"/>
          <w:p>
            <w:pPr>
              <w:spacing w:after="20"/>
              <w:ind w:left="20"/>
              <w:jc w:val="both"/>
            </w:pPr>
            <w:r>
              <w:rPr>
                <w:rFonts w:ascii="Times New Roman"/>
                <w:b w:val="false"/>
                <w:i w:val="false"/>
                <w:color w:val="000000"/>
                <w:sz w:val="20"/>
              </w:rPr>
              <w:t>
7</w:t>
            </w:r>
          </w:p>
          <w:bookmarkEnd w:id="680"/>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24 849</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1" w:id="681"/>
          <w:p>
            <w:pPr>
              <w:spacing w:after="20"/>
              <w:ind w:left="20"/>
              <w:jc w:val="both"/>
            </w:pPr>
            <w:r>
              <w:rPr>
                <w:rFonts w:ascii="Times New Roman"/>
                <w:b w:val="false"/>
                <w:i w:val="false"/>
                <w:color w:val="000000"/>
                <w:sz w:val="20"/>
              </w:rPr>
              <w:t>
 </w:t>
            </w:r>
          </w:p>
          <w:bookmarkEnd w:id="681"/>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24 849</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2" w:id="682"/>
          <w:p>
            <w:pPr>
              <w:spacing w:after="20"/>
              <w:ind w:left="20"/>
              <w:jc w:val="both"/>
            </w:pPr>
            <w:r>
              <w:rPr>
                <w:rFonts w:ascii="Times New Roman"/>
                <w:b w:val="false"/>
                <w:i w:val="false"/>
                <w:color w:val="000000"/>
                <w:sz w:val="20"/>
              </w:rPr>
              <w:t>
 </w:t>
            </w:r>
          </w:p>
          <w:bookmarkEnd w:id="682"/>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3 980</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3" w:id="683"/>
          <w:p>
            <w:pPr>
              <w:spacing w:after="20"/>
              <w:ind w:left="20"/>
              <w:jc w:val="both"/>
            </w:pPr>
            <w:r>
              <w:rPr>
                <w:rFonts w:ascii="Times New Roman"/>
                <w:b w:val="false"/>
                <w:i w:val="false"/>
                <w:color w:val="000000"/>
                <w:sz w:val="20"/>
              </w:rPr>
              <w:t>
 </w:t>
            </w:r>
          </w:p>
          <w:bookmarkEnd w:id="683"/>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18 995</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4" w:id="684"/>
          <w:p>
            <w:pPr>
              <w:spacing w:after="20"/>
              <w:ind w:left="20"/>
              <w:jc w:val="both"/>
            </w:pPr>
            <w:r>
              <w:rPr>
                <w:rFonts w:ascii="Times New Roman"/>
                <w:b w:val="false"/>
                <w:i w:val="false"/>
                <w:color w:val="000000"/>
                <w:sz w:val="20"/>
              </w:rPr>
              <w:t>
 </w:t>
            </w:r>
          </w:p>
          <w:bookmarkEnd w:id="684"/>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1 874</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5" w:id="685"/>
          <w:p>
            <w:pPr>
              <w:spacing w:after="20"/>
              <w:ind w:left="20"/>
              <w:jc w:val="both"/>
            </w:pPr>
            <w:r>
              <w:rPr>
                <w:rFonts w:ascii="Times New Roman"/>
                <w:b w:val="false"/>
                <w:i w:val="false"/>
                <w:color w:val="000000"/>
                <w:sz w:val="20"/>
              </w:rPr>
              <w:t>
8</w:t>
            </w:r>
          </w:p>
          <w:bookmarkEnd w:id="685"/>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25 160</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6" w:id="686"/>
          <w:p>
            <w:pPr>
              <w:spacing w:after="20"/>
              <w:ind w:left="20"/>
              <w:jc w:val="both"/>
            </w:pPr>
            <w:r>
              <w:rPr>
                <w:rFonts w:ascii="Times New Roman"/>
                <w:b w:val="false"/>
                <w:i w:val="false"/>
                <w:color w:val="000000"/>
                <w:sz w:val="20"/>
              </w:rPr>
              <w:t>
 </w:t>
            </w:r>
          </w:p>
          <w:bookmarkEnd w:id="686"/>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25 160</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7" w:id="687"/>
          <w:p>
            <w:pPr>
              <w:spacing w:after="20"/>
              <w:ind w:left="20"/>
              <w:jc w:val="both"/>
            </w:pPr>
            <w:r>
              <w:rPr>
                <w:rFonts w:ascii="Times New Roman"/>
                <w:b w:val="false"/>
                <w:i w:val="false"/>
                <w:color w:val="000000"/>
                <w:sz w:val="20"/>
              </w:rPr>
              <w:t>
 </w:t>
            </w:r>
          </w:p>
          <w:bookmarkEnd w:id="687"/>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25 160</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8" w:id="688"/>
          <w:p>
            <w:pPr>
              <w:spacing w:after="20"/>
              <w:ind w:left="20"/>
              <w:jc w:val="both"/>
            </w:pPr>
            <w:r>
              <w:rPr>
                <w:rFonts w:ascii="Times New Roman"/>
                <w:b w:val="false"/>
                <w:i w:val="false"/>
                <w:color w:val="000000"/>
                <w:sz w:val="20"/>
              </w:rPr>
              <w:t>
12</w:t>
            </w:r>
          </w:p>
          <w:bookmarkEnd w:id="688"/>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16 000</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9" w:id="689"/>
          <w:p>
            <w:pPr>
              <w:spacing w:after="20"/>
              <w:ind w:left="20"/>
              <w:jc w:val="both"/>
            </w:pPr>
            <w:r>
              <w:rPr>
                <w:rFonts w:ascii="Times New Roman"/>
                <w:b w:val="false"/>
                <w:i w:val="false"/>
                <w:color w:val="000000"/>
                <w:sz w:val="20"/>
              </w:rPr>
              <w:t>
 </w:t>
            </w:r>
          </w:p>
          <w:bookmarkEnd w:id="689"/>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16 000</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0" w:id="690"/>
          <w:p>
            <w:pPr>
              <w:spacing w:after="20"/>
              <w:ind w:left="20"/>
              <w:jc w:val="both"/>
            </w:pPr>
            <w:r>
              <w:rPr>
                <w:rFonts w:ascii="Times New Roman"/>
                <w:b w:val="false"/>
                <w:i w:val="false"/>
                <w:color w:val="000000"/>
                <w:sz w:val="20"/>
              </w:rPr>
              <w:t>
 </w:t>
            </w:r>
          </w:p>
          <w:bookmarkEnd w:id="690"/>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16 000</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1" w:id="691"/>
          <w:p>
            <w:pPr>
              <w:spacing w:after="20"/>
              <w:ind w:left="20"/>
              <w:jc w:val="both"/>
            </w:pPr>
            <w:r>
              <w:rPr>
                <w:rFonts w:ascii="Times New Roman"/>
                <w:b w:val="false"/>
                <w:i w:val="false"/>
                <w:color w:val="000000"/>
                <w:sz w:val="20"/>
              </w:rPr>
              <w:t>
13</w:t>
            </w:r>
          </w:p>
          <w:bookmarkEnd w:id="691"/>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27 175</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2" w:id="692"/>
          <w:p>
            <w:pPr>
              <w:spacing w:after="20"/>
              <w:ind w:left="20"/>
              <w:jc w:val="both"/>
            </w:pPr>
            <w:r>
              <w:rPr>
                <w:rFonts w:ascii="Times New Roman"/>
                <w:b w:val="false"/>
                <w:i w:val="false"/>
                <w:color w:val="000000"/>
                <w:sz w:val="20"/>
              </w:rPr>
              <w:t>
 </w:t>
            </w:r>
          </w:p>
          <w:bookmarkEnd w:id="692"/>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27 175</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3" w:id="693"/>
          <w:p>
            <w:pPr>
              <w:spacing w:after="20"/>
              <w:ind w:left="20"/>
              <w:jc w:val="both"/>
            </w:pPr>
            <w:r>
              <w:rPr>
                <w:rFonts w:ascii="Times New Roman"/>
                <w:b w:val="false"/>
                <w:i w:val="false"/>
                <w:color w:val="000000"/>
                <w:sz w:val="20"/>
              </w:rPr>
              <w:t>
 </w:t>
            </w:r>
          </w:p>
          <w:bookmarkEnd w:id="693"/>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27 175</w:t>
            </w:r>
          </w:p>
        </w:tc>
      </w:tr>
    </w:tbl>
    <w:bookmarkStart w:name="z934" w:id="694"/>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Кестенің жалғасы</w:t>
      </w:r>
      <w:r>
        <w:br/>
      </w:r>
      <w:r>
        <w:rPr>
          <w:rFonts w:ascii="Times New Roman"/>
          <w:b w:val="false"/>
          <w:i w:val="false"/>
          <w:color w:val="000000"/>
          <w:sz w:val="28"/>
        </w:rPr>
        <w:t>
</w:t>
      </w:r>
    </w:p>
    <w:bookmarkEnd w:id="6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
        <w:gridCol w:w="1230"/>
        <w:gridCol w:w="1230"/>
        <w:gridCol w:w="1230"/>
        <w:gridCol w:w="1230"/>
        <w:gridCol w:w="1230"/>
        <w:gridCol w:w="1230"/>
        <w:gridCol w:w="1230"/>
        <w:gridCol w:w="1230"/>
        <w:gridCol w:w="123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5" w:id="695"/>
          <w:p>
            <w:pPr>
              <w:spacing w:after="20"/>
              <w:ind w:left="20"/>
              <w:jc w:val="both"/>
            </w:pPr>
            <w:r>
              <w:rPr>
                <w:rFonts w:ascii="Times New Roman"/>
                <w:b w:val="false"/>
                <w:i w:val="false"/>
                <w:color w:val="000000"/>
                <w:sz w:val="20"/>
              </w:rPr>
              <w:t>
соның iшiнде</w:t>
            </w:r>
          </w:p>
          <w:bookmarkEnd w:id="695"/>
        </w:tc>
      </w:tr>
      <w:tr>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6" w:id="696"/>
          <w:p>
            <w:pPr>
              <w:spacing w:after="20"/>
              <w:ind w:left="20"/>
              <w:jc w:val="both"/>
            </w:pPr>
            <w:r>
              <w:rPr>
                <w:rFonts w:ascii="Times New Roman"/>
                <w:b w:val="false"/>
                <w:i w:val="false"/>
                <w:color w:val="000000"/>
                <w:sz w:val="20"/>
              </w:rPr>
              <w:t>
Архангельск</w:t>
            </w:r>
          </w:p>
          <w:bookmarkEnd w:id="696"/>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Асаново</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Березов</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Бескөл</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Бугровое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9" w:id="697"/>
          <w:p>
            <w:pPr>
              <w:spacing w:after="20"/>
              <w:ind w:left="20"/>
              <w:jc w:val="both"/>
            </w:pPr>
            <w:r>
              <w:rPr>
                <w:rFonts w:ascii="Times New Roman"/>
                <w:b w:val="false"/>
                <w:i w:val="false"/>
                <w:color w:val="000000"/>
                <w:sz w:val="20"/>
              </w:rPr>
              <w:t>
5</w:t>
            </w:r>
          </w:p>
          <w:bookmarkEnd w:id="697"/>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0" w:id="698"/>
          <w:p>
            <w:pPr>
              <w:spacing w:after="20"/>
              <w:ind w:left="20"/>
              <w:jc w:val="both"/>
            </w:pPr>
            <w:r>
              <w:rPr>
                <w:rFonts w:ascii="Times New Roman"/>
                <w:b w:val="false"/>
                <w:i w:val="false"/>
                <w:color w:val="000000"/>
                <w:sz w:val="20"/>
              </w:rPr>
              <w:t>
15 334</w:t>
            </w:r>
          </w:p>
          <w:bookmarkEnd w:id="698"/>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16 054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63 153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14 636</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1" w:id="699"/>
          <w:p>
            <w:pPr>
              <w:spacing w:after="20"/>
              <w:ind w:left="20"/>
              <w:jc w:val="both"/>
            </w:pPr>
            <w:r>
              <w:rPr>
                <w:rFonts w:ascii="Times New Roman"/>
                <w:b w:val="false"/>
                <w:i w:val="false"/>
                <w:color w:val="000000"/>
                <w:sz w:val="20"/>
              </w:rPr>
              <w:t>
11 186</w:t>
            </w:r>
          </w:p>
          <w:bookmarkEnd w:id="699"/>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12 077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14 159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17 296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11 108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2" w:id="700"/>
          <w:p>
            <w:pPr>
              <w:spacing w:after="20"/>
              <w:ind w:left="20"/>
              <w:jc w:val="both"/>
            </w:pPr>
            <w:r>
              <w:rPr>
                <w:rFonts w:ascii="Times New Roman"/>
                <w:b w:val="false"/>
                <w:i w:val="false"/>
                <w:color w:val="000000"/>
                <w:sz w:val="20"/>
              </w:rPr>
              <w:t>
11 186</w:t>
            </w:r>
          </w:p>
          <w:bookmarkEnd w:id="700"/>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12 077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14 159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17 296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11 108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3" w:id="701"/>
          <w:p>
            <w:pPr>
              <w:spacing w:after="20"/>
              <w:ind w:left="20"/>
              <w:jc w:val="both"/>
            </w:pPr>
            <w:r>
              <w:rPr>
                <w:rFonts w:ascii="Times New Roman"/>
                <w:b w:val="false"/>
                <w:i w:val="false"/>
                <w:color w:val="000000"/>
                <w:sz w:val="20"/>
              </w:rPr>
              <w:t>
11 186</w:t>
            </w:r>
          </w:p>
          <w:bookmarkEnd w:id="701"/>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12 077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14 159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17 296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11 108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4" w:id="702"/>
          <w:p>
            <w:pPr>
              <w:spacing w:after="20"/>
              <w:ind w:left="20"/>
              <w:jc w:val="both"/>
            </w:pPr>
            <w:r>
              <w:rPr>
                <w:rFonts w:ascii="Times New Roman"/>
                <w:b w:val="false"/>
                <w:i w:val="false"/>
                <w:color w:val="000000"/>
                <w:sz w:val="20"/>
              </w:rPr>
              <w:t>
0</w:t>
            </w:r>
          </w:p>
          <w:bookmarkEnd w:id="702"/>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5" w:id="703"/>
          <w:p>
            <w:pPr>
              <w:spacing w:after="20"/>
              <w:ind w:left="20"/>
              <w:jc w:val="both"/>
            </w:pPr>
            <w:r>
              <w:rPr>
                <w:rFonts w:ascii="Times New Roman"/>
                <w:b w:val="false"/>
                <w:i w:val="false"/>
                <w:color w:val="000000"/>
                <w:sz w:val="20"/>
              </w:rPr>
              <w:t>
0</w:t>
            </w:r>
          </w:p>
          <w:bookmarkEnd w:id="703"/>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6" w:id="704"/>
          <w:p>
            <w:pPr>
              <w:spacing w:after="20"/>
              <w:ind w:left="20"/>
              <w:jc w:val="both"/>
            </w:pPr>
            <w:r>
              <w:rPr>
                <w:rFonts w:ascii="Times New Roman"/>
                <w:b w:val="false"/>
                <w:i w:val="false"/>
                <w:color w:val="000000"/>
                <w:sz w:val="20"/>
              </w:rPr>
              <w:t>
 </w:t>
            </w:r>
          </w:p>
          <w:bookmarkEnd w:id="704"/>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7" w:id="705"/>
          <w:p>
            <w:pPr>
              <w:spacing w:after="20"/>
              <w:ind w:left="20"/>
              <w:jc w:val="both"/>
            </w:pPr>
            <w:r>
              <w:rPr>
                <w:rFonts w:ascii="Times New Roman"/>
                <w:b w:val="false"/>
                <w:i w:val="false"/>
                <w:color w:val="000000"/>
                <w:sz w:val="20"/>
              </w:rPr>
              <w:t>
900</w:t>
            </w:r>
          </w:p>
          <w:bookmarkEnd w:id="705"/>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2 973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13 874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8" w:id="706"/>
          <w:p>
            <w:pPr>
              <w:spacing w:after="20"/>
              <w:ind w:left="20"/>
              <w:jc w:val="both"/>
            </w:pPr>
            <w:r>
              <w:rPr>
                <w:rFonts w:ascii="Times New Roman"/>
                <w:b w:val="false"/>
                <w:i w:val="false"/>
                <w:color w:val="000000"/>
                <w:sz w:val="20"/>
              </w:rPr>
              <w:t>
900</w:t>
            </w:r>
          </w:p>
          <w:bookmarkEnd w:id="706"/>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2 973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13 874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9" w:id="707"/>
          <w:p>
            <w:pPr>
              <w:spacing w:after="20"/>
              <w:ind w:left="20"/>
              <w:jc w:val="both"/>
            </w:pPr>
            <w:r>
              <w:rPr>
                <w:rFonts w:ascii="Times New Roman"/>
                <w:b w:val="false"/>
                <w:i w:val="false"/>
                <w:color w:val="000000"/>
                <w:sz w:val="20"/>
              </w:rPr>
              <w:t>
 </w:t>
            </w:r>
          </w:p>
          <w:bookmarkEnd w:id="707"/>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0" w:id="708"/>
          <w:p>
            <w:pPr>
              <w:spacing w:after="20"/>
              <w:ind w:left="20"/>
              <w:jc w:val="both"/>
            </w:pPr>
            <w:r>
              <w:rPr>
                <w:rFonts w:ascii="Times New Roman"/>
                <w:b w:val="false"/>
                <w:i w:val="false"/>
                <w:color w:val="000000"/>
                <w:sz w:val="20"/>
              </w:rPr>
              <w:t>
900</w:t>
            </w:r>
          </w:p>
          <w:bookmarkEnd w:id="708"/>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1" w:id="709"/>
          <w:p>
            <w:pPr>
              <w:spacing w:after="20"/>
              <w:ind w:left="20"/>
              <w:jc w:val="both"/>
            </w:pPr>
            <w:r>
              <w:rPr>
                <w:rFonts w:ascii="Times New Roman"/>
                <w:b w:val="false"/>
                <w:i w:val="false"/>
                <w:color w:val="000000"/>
                <w:sz w:val="20"/>
              </w:rPr>
              <w:t>
 </w:t>
            </w:r>
          </w:p>
          <w:bookmarkEnd w:id="709"/>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2" w:id="710"/>
          <w:p>
            <w:pPr>
              <w:spacing w:after="20"/>
              <w:ind w:left="20"/>
              <w:jc w:val="both"/>
            </w:pPr>
            <w:r>
              <w:rPr>
                <w:rFonts w:ascii="Times New Roman"/>
                <w:b w:val="false"/>
                <w:i w:val="false"/>
                <w:color w:val="000000"/>
                <w:sz w:val="20"/>
              </w:rPr>
              <w:t>
1 849</w:t>
            </w:r>
          </w:p>
          <w:bookmarkEnd w:id="710"/>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3 295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1 029</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3" w:id="711"/>
          <w:p>
            <w:pPr>
              <w:spacing w:after="20"/>
              <w:ind w:left="20"/>
              <w:jc w:val="both"/>
            </w:pPr>
            <w:r>
              <w:rPr>
                <w:rFonts w:ascii="Times New Roman"/>
                <w:b w:val="false"/>
                <w:i w:val="false"/>
                <w:color w:val="000000"/>
                <w:sz w:val="20"/>
              </w:rPr>
              <w:t>
1 849</w:t>
            </w:r>
          </w:p>
          <w:bookmarkEnd w:id="711"/>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3 295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1 029</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4" w:id="712"/>
          <w:p>
            <w:pPr>
              <w:spacing w:after="20"/>
              <w:ind w:left="20"/>
              <w:jc w:val="both"/>
            </w:pPr>
            <w:r>
              <w:rPr>
                <w:rFonts w:ascii="Times New Roman"/>
                <w:b w:val="false"/>
                <w:i w:val="false"/>
                <w:color w:val="000000"/>
                <w:sz w:val="20"/>
              </w:rPr>
              <w:t>
1 849</w:t>
            </w:r>
          </w:p>
          <w:bookmarkEnd w:id="712"/>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3 295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1 029</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5" w:id="713"/>
          <w:p>
            <w:pPr>
              <w:spacing w:after="20"/>
              <w:ind w:left="20"/>
              <w:jc w:val="both"/>
            </w:pPr>
            <w:r>
              <w:rPr>
                <w:rFonts w:ascii="Times New Roman"/>
                <w:b w:val="false"/>
                <w:i w:val="false"/>
                <w:color w:val="000000"/>
                <w:sz w:val="20"/>
              </w:rPr>
              <w:t>
0</w:t>
            </w:r>
          </w:p>
          <w:bookmarkEnd w:id="713"/>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6" w:id="714"/>
          <w:p>
            <w:pPr>
              <w:spacing w:after="20"/>
              <w:ind w:left="20"/>
              <w:jc w:val="both"/>
            </w:pPr>
            <w:r>
              <w:rPr>
                <w:rFonts w:ascii="Times New Roman"/>
                <w:b w:val="false"/>
                <w:i w:val="false"/>
                <w:color w:val="000000"/>
                <w:sz w:val="20"/>
              </w:rPr>
              <w:t>
0</w:t>
            </w:r>
          </w:p>
          <w:bookmarkEnd w:id="714"/>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7" w:id="715"/>
          <w:p>
            <w:pPr>
              <w:spacing w:after="20"/>
              <w:ind w:left="20"/>
              <w:jc w:val="both"/>
            </w:pPr>
            <w:r>
              <w:rPr>
                <w:rFonts w:ascii="Times New Roman"/>
                <w:b w:val="false"/>
                <w:i w:val="false"/>
                <w:color w:val="000000"/>
                <w:sz w:val="20"/>
              </w:rPr>
              <w:t>
 </w:t>
            </w:r>
          </w:p>
          <w:bookmarkEnd w:id="715"/>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8" w:id="716"/>
          <w:p>
            <w:pPr>
              <w:spacing w:after="20"/>
              <w:ind w:left="20"/>
              <w:jc w:val="both"/>
            </w:pPr>
            <w:r>
              <w:rPr>
                <w:rFonts w:ascii="Times New Roman"/>
                <w:b w:val="false"/>
                <w:i w:val="false"/>
                <w:color w:val="000000"/>
                <w:sz w:val="20"/>
              </w:rPr>
              <w:t>
1 399</w:t>
            </w:r>
          </w:p>
          <w:bookmarkEnd w:id="716"/>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15 983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1 399</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9" w:id="717"/>
          <w:p>
            <w:pPr>
              <w:spacing w:after="20"/>
              <w:ind w:left="20"/>
              <w:jc w:val="both"/>
            </w:pPr>
            <w:r>
              <w:rPr>
                <w:rFonts w:ascii="Times New Roman"/>
                <w:b w:val="false"/>
                <w:i w:val="false"/>
                <w:color w:val="000000"/>
                <w:sz w:val="20"/>
              </w:rPr>
              <w:t>
1 399</w:t>
            </w:r>
          </w:p>
          <w:bookmarkEnd w:id="717"/>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15 983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1 399</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0" w:id="718"/>
          <w:p>
            <w:pPr>
              <w:spacing w:after="20"/>
              <w:ind w:left="20"/>
              <w:jc w:val="both"/>
            </w:pPr>
            <w:r>
              <w:rPr>
                <w:rFonts w:ascii="Times New Roman"/>
                <w:b w:val="false"/>
                <w:i w:val="false"/>
                <w:color w:val="000000"/>
                <w:sz w:val="20"/>
              </w:rPr>
              <w:t>
1 399</w:t>
            </w:r>
          </w:p>
          <w:bookmarkEnd w:id="718"/>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15 983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1 399</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xml:space="preserve">
      </w:t>
      </w:r>
      <w:r>
        <w:rPr>
          <w:rFonts w:ascii="Times New Roman"/>
          <w:b w:val="false"/>
          <w:i w:val="false"/>
          <w:color w:val="000000"/>
          <w:sz w:val="28"/>
        </w:rPr>
        <w:t>Кестенің жалғасы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68"/>
        <w:gridCol w:w="1320"/>
        <w:gridCol w:w="1568"/>
        <w:gridCol w:w="1568"/>
        <w:gridCol w:w="1569"/>
        <w:gridCol w:w="1569"/>
        <w:gridCol w:w="1569"/>
        <w:gridCol w:w="156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2" w:id="719"/>
          <w:p>
            <w:pPr>
              <w:spacing w:after="20"/>
              <w:ind w:left="20"/>
              <w:jc w:val="both"/>
            </w:pPr>
            <w:r>
              <w:rPr>
                <w:rFonts w:ascii="Times New Roman"/>
                <w:b w:val="false"/>
                <w:i w:val="false"/>
                <w:color w:val="000000"/>
                <w:sz w:val="20"/>
              </w:rPr>
              <w:t>
соның iшiнде</w:t>
            </w:r>
          </w:p>
          <w:bookmarkEnd w:id="719"/>
        </w:tc>
      </w:tr>
      <w:tr>
        <w:trPr/>
        <w:tc>
          <w:tcPr>
            <w:tcW w:w="15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3" w:id="720"/>
          <w:p>
            <w:pPr>
              <w:spacing w:after="20"/>
              <w:ind w:left="20"/>
              <w:jc w:val="both"/>
            </w:pPr>
            <w:r>
              <w:rPr>
                <w:rFonts w:ascii="Times New Roman"/>
                <w:b w:val="false"/>
                <w:i w:val="false"/>
                <w:color w:val="000000"/>
                <w:sz w:val="20"/>
              </w:rPr>
              <w:t>
Вагулино</w:t>
            </w:r>
          </w:p>
          <w:bookmarkEnd w:id="720"/>
        </w:tc>
        <w:tc>
          <w:tcPr>
            <w:tcW w:w="13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Виноградов</w:t>
            </w:r>
          </w:p>
        </w:tc>
        <w:tc>
          <w:tcPr>
            <w:tcW w:w="15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Куйбышев</w:t>
            </w:r>
          </w:p>
        </w:tc>
        <w:tc>
          <w:tcPr>
            <w:tcW w:w="15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6" w:id="721"/>
          <w:p>
            <w:pPr>
              <w:spacing w:after="20"/>
              <w:ind w:left="20"/>
              <w:jc w:val="both"/>
            </w:pPr>
            <w:r>
              <w:rPr>
                <w:rFonts w:ascii="Times New Roman"/>
                <w:b w:val="false"/>
                <w:i w:val="false"/>
                <w:color w:val="000000"/>
                <w:sz w:val="20"/>
              </w:rPr>
              <w:t>
5</w:t>
            </w:r>
          </w:p>
          <w:bookmarkEnd w:id="721"/>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7" w:id="722"/>
          <w:p>
            <w:pPr>
              <w:spacing w:after="20"/>
              <w:ind w:left="20"/>
              <w:jc w:val="both"/>
            </w:pPr>
            <w:r>
              <w:rPr>
                <w:rFonts w:ascii="Times New Roman"/>
                <w:b w:val="false"/>
                <w:i w:val="false"/>
                <w:color w:val="000000"/>
                <w:sz w:val="20"/>
              </w:rPr>
              <w:t>
24 364</w:t>
            </w:r>
          </w:p>
          <w:bookmarkEnd w:id="722"/>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13 726</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24 543</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16 723</w:t>
            </w:r>
          </w:p>
        </w:tc>
      </w:tr>
      <w:tr>
        <w:trPr>
          <w:trHeight w:val="30" w:hRule="atLeast"/>
        </w:trPr>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8" w:id="723"/>
          <w:p>
            <w:pPr>
              <w:spacing w:after="20"/>
              <w:ind w:left="20"/>
              <w:jc w:val="both"/>
            </w:pPr>
            <w:r>
              <w:rPr>
                <w:rFonts w:ascii="Times New Roman"/>
                <w:b w:val="false"/>
                <w:i w:val="false"/>
                <w:color w:val="000000"/>
                <w:sz w:val="20"/>
              </w:rPr>
              <w:t>
10 767</w:t>
            </w:r>
          </w:p>
          <w:bookmarkEnd w:id="723"/>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9 377</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13 004</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12 284</w:t>
            </w:r>
          </w:p>
        </w:tc>
      </w:tr>
      <w:tr>
        <w:trPr>
          <w:trHeight w:val="30" w:hRule="atLeast"/>
        </w:trPr>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9" w:id="724"/>
          <w:p>
            <w:pPr>
              <w:spacing w:after="20"/>
              <w:ind w:left="20"/>
              <w:jc w:val="both"/>
            </w:pPr>
            <w:r>
              <w:rPr>
                <w:rFonts w:ascii="Times New Roman"/>
                <w:b w:val="false"/>
                <w:i w:val="false"/>
                <w:color w:val="000000"/>
                <w:sz w:val="20"/>
              </w:rPr>
              <w:t>
10 767</w:t>
            </w:r>
          </w:p>
          <w:bookmarkEnd w:id="724"/>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9 377</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13 004</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12 284</w:t>
            </w:r>
          </w:p>
        </w:tc>
      </w:tr>
      <w:tr>
        <w:trPr>
          <w:trHeight w:val="30" w:hRule="atLeast"/>
        </w:trPr>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0" w:id="725"/>
          <w:p>
            <w:pPr>
              <w:spacing w:after="20"/>
              <w:ind w:left="20"/>
              <w:jc w:val="both"/>
            </w:pPr>
            <w:r>
              <w:rPr>
                <w:rFonts w:ascii="Times New Roman"/>
                <w:b w:val="false"/>
                <w:i w:val="false"/>
                <w:color w:val="000000"/>
                <w:sz w:val="20"/>
              </w:rPr>
              <w:t>
10 767</w:t>
            </w:r>
          </w:p>
          <w:bookmarkEnd w:id="725"/>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9 377</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13 004</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12 284</w:t>
            </w:r>
          </w:p>
        </w:tc>
      </w:tr>
      <w:tr>
        <w:trPr>
          <w:trHeight w:val="30" w:hRule="atLeast"/>
        </w:trPr>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1" w:id="726"/>
          <w:p>
            <w:pPr>
              <w:spacing w:after="20"/>
              <w:ind w:left="20"/>
              <w:jc w:val="both"/>
            </w:pPr>
            <w:r>
              <w:rPr>
                <w:rFonts w:ascii="Times New Roman"/>
                <w:b w:val="false"/>
                <w:i w:val="false"/>
                <w:color w:val="000000"/>
                <w:sz w:val="20"/>
              </w:rPr>
              <w:t>
1 986</w:t>
            </w:r>
          </w:p>
          <w:bookmarkEnd w:id="726"/>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w:t>
            </w:r>
          </w:p>
        </w:tc>
      </w:tr>
      <w:tr>
        <w:trPr>
          <w:trHeight w:val="30" w:hRule="atLeast"/>
        </w:trPr>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2" w:id="727"/>
          <w:p>
            <w:pPr>
              <w:spacing w:after="20"/>
              <w:ind w:left="20"/>
              <w:jc w:val="both"/>
            </w:pPr>
            <w:r>
              <w:rPr>
                <w:rFonts w:ascii="Times New Roman"/>
                <w:b w:val="false"/>
                <w:i w:val="false"/>
                <w:color w:val="000000"/>
                <w:sz w:val="20"/>
              </w:rPr>
              <w:t>
1 986</w:t>
            </w:r>
          </w:p>
          <w:bookmarkEnd w:id="727"/>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w:t>
            </w:r>
          </w:p>
        </w:tc>
      </w:tr>
      <w:tr>
        <w:trPr>
          <w:trHeight w:val="30" w:hRule="atLeast"/>
        </w:trPr>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3" w:id="728"/>
          <w:p>
            <w:pPr>
              <w:spacing w:after="20"/>
              <w:ind w:left="20"/>
              <w:jc w:val="both"/>
            </w:pPr>
            <w:r>
              <w:rPr>
                <w:rFonts w:ascii="Times New Roman"/>
                <w:b w:val="false"/>
                <w:i w:val="false"/>
                <w:color w:val="000000"/>
                <w:sz w:val="20"/>
              </w:rPr>
              <w:t>
1 986</w:t>
            </w:r>
          </w:p>
          <w:bookmarkEnd w:id="728"/>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w:t>
            </w:r>
          </w:p>
        </w:tc>
      </w:tr>
      <w:tr>
        <w:trPr>
          <w:trHeight w:val="30" w:hRule="atLeast"/>
        </w:trPr>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4" w:id="729"/>
          <w:p>
            <w:pPr>
              <w:spacing w:after="20"/>
              <w:ind w:left="20"/>
              <w:jc w:val="both"/>
            </w:pPr>
            <w:r>
              <w:rPr>
                <w:rFonts w:ascii="Times New Roman"/>
                <w:b w:val="false"/>
                <w:i w:val="false"/>
                <w:color w:val="000000"/>
                <w:sz w:val="20"/>
              </w:rPr>
              <w:t>
1 825</w:t>
            </w:r>
          </w:p>
          <w:bookmarkEnd w:id="729"/>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2 328</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5" w:id="730"/>
          <w:p>
            <w:pPr>
              <w:spacing w:after="20"/>
              <w:ind w:left="20"/>
              <w:jc w:val="both"/>
            </w:pPr>
            <w:r>
              <w:rPr>
                <w:rFonts w:ascii="Times New Roman"/>
                <w:b w:val="false"/>
                <w:i w:val="false"/>
                <w:color w:val="000000"/>
                <w:sz w:val="20"/>
              </w:rPr>
              <w:t>
1 825</w:t>
            </w:r>
          </w:p>
          <w:bookmarkEnd w:id="730"/>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2 328</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6" w:id="731"/>
          <w:p>
            <w:pPr>
              <w:spacing w:after="20"/>
              <w:ind w:left="20"/>
              <w:jc w:val="both"/>
            </w:pPr>
            <w:r>
              <w:rPr>
                <w:rFonts w:ascii="Times New Roman"/>
                <w:b w:val="false"/>
                <w:i w:val="false"/>
                <w:color w:val="000000"/>
                <w:sz w:val="20"/>
              </w:rPr>
              <w:t>
840</w:t>
            </w:r>
          </w:p>
          <w:bookmarkEnd w:id="731"/>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1 428</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7" w:id="732"/>
          <w:p>
            <w:pPr>
              <w:spacing w:after="20"/>
              <w:ind w:left="20"/>
              <w:jc w:val="both"/>
            </w:pPr>
            <w:r>
              <w:rPr>
                <w:rFonts w:ascii="Times New Roman"/>
                <w:b w:val="false"/>
                <w:i w:val="false"/>
                <w:color w:val="000000"/>
                <w:sz w:val="20"/>
              </w:rPr>
              <w:t>
985</w:t>
            </w:r>
          </w:p>
          <w:bookmarkEnd w:id="732"/>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8" w:id="733"/>
          <w:p>
            <w:pPr>
              <w:spacing w:after="20"/>
              <w:ind w:left="20"/>
              <w:jc w:val="both"/>
            </w:pPr>
            <w:r>
              <w:rPr>
                <w:rFonts w:ascii="Times New Roman"/>
                <w:b w:val="false"/>
                <w:i w:val="false"/>
                <w:color w:val="000000"/>
                <w:sz w:val="20"/>
              </w:rPr>
              <w:t>
 </w:t>
            </w:r>
          </w:p>
          <w:bookmarkEnd w:id="733"/>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9" w:id="734"/>
          <w:p>
            <w:pPr>
              <w:spacing w:after="20"/>
              <w:ind w:left="20"/>
              <w:jc w:val="both"/>
            </w:pPr>
            <w:r>
              <w:rPr>
                <w:rFonts w:ascii="Times New Roman"/>
                <w:b w:val="false"/>
                <w:i w:val="false"/>
                <w:color w:val="000000"/>
                <w:sz w:val="20"/>
              </w:rPr>
              <w:t>
8 387</w:t>
            </w:r>
          </w:p>
          <w:bookmarkEnd w:id="734"/>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8 865</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1 735</w:t>
            </w:r>
          </w:p>
        </w:tc>
      </w:tr>
      <w:tr>
        <w:trPr>
          <w:trHeight w:val="30" w:hRule="atLeast"/>
        </w:trPr>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0" w:id="735"/>
          <w:p>
            <w:pPr>
              <w:spacing w:after="20"/>
              <w:ind w:left="20"/>
              <w:jc w:val="both"/>
            </w:pPr>
            <w:r>
              <w:rPr>
                <w:rFonts w:ascii="Times New Roman"/>
                <w:b w:val="false"/>
                <w:i w:val="false"/>
                <w:color w:val="000000"/>
                <w:sz w:val="20"/>
              </w:rPr>
              <w:t>
8 387</w:t>
            </w:r>
          </w:p>
          <w:bookmarkEnd w:id="735"/>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8 865</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1 735</w:t>
            </w:r>
          </w:p>
        </w:tc>
      </w:tr>
      <w:tr>
        <w:trPr>
          <w:trHeight w:val="30" w:hRule="atLeast"/>
        </w:trPr>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1" w:id="736"/>
          <w:p>
            <w:pPr>
              <w:spacing w:after="20"/>
              <w:ind w:left="20"/>
              <w:jc w:val="both"/>
            </w:pPr>
            <w:r>
              <w:rPr>
                <w:rFonts w:ascii="Times New Roman"/>
                <w:b w:val="false"/>
                <w:i w:val="false"/>
                <w:color w:val="000000"/>
                <w:sz w:val="20"/>
              </w:rPr>
              <w:t>
8 387</w:t>
            </w:r>
          </w:p>
          <w:bookmarkEnd w:id="736"/>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8 865</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1 735</w:t>
            </w:r>
          </w:p>
        </w:tc>
      </w:tr>
      <w:tr>
        <w:trPr>
          <w:trHeight w:val="30" w:hRule="atLeast"/>
        </w:trPr>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2" w:id="737"/>
          <w:p>
            <w:pPr>
              <w:spacing w:after="20"/>
              <w:ind w:left="20"/>
              <w:jc w:val="both"/>
            </w:pPr>
            <w:r>
              <w:rPr>
                <w:rFonts w:ascii="Times New Roman"/>
                <w:b w:val="false"/>
                <w:i w:val="false"/>
                <w:color w:val="000000"/>
                <w:sz w:val="20"/>
              </w:rPr>
              <w:t>
0</w:t>
            </w:r>
          </w:p>
          <w:bookmarkEnd w:id="737"/>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3" w:id="738"/>
          <w:p>
            <w:pPr>
              <w:spacing w:after="20"/>
              <w:ind w:left="20"/>
              <w:jc w:val="both"/>
            </w:pPr>
            <w:r>
              <w:rPr>
                <w:rFonts w:ascii="Times New Roman"/>
                <w:b w:val="false"/>
                <w:i w:val="false"/>
                <w:color w:val="000000"/>
                <w:sz w:val="20"/>
              </w:rPr>
              <w:t>
0</w:t>
            </w:r>
          </w:p>
          <w:bookmarkEnd w:id="738"/>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4" w:id="739"/>
          <w:p>
            <w:pPr>
              <w:spacing w:after="20"/>
              <w:ind w:left="20"/>
              <w:jc w:val="both"/>
            </w:pPr>
            <w:r>
              <w:rPr>
                <w:rFonts w:ascii="Times New Roman"/>
                <w:b w:val="false"/>
                <w:i w:val="false"/>
                <w:color w:val="000000"/>
                <w:sz w:val="20"/>
              </w:rPr>
              <w:t>
 </w:t>
            </w:r>
          </w:p>
          <w:bookmarkEnd w:id="739"/>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5" w:id="740"/>
          <w:p>
            <w:pPr>
              <w:spacing w:after="20"/>
              <w:ind w:left="20"/>
              <w:jc w:val="both"/>
            </w:pPr>
            <w:r>
              <w:rPr>
                <w:rFonts w:ascii="Times New Roman"/>
                <w:b w:val="false"/>
                <w:i w:val="false"/>
                <w:color w:val="000000"/>
                <w:sz w:val="20"/>
              </w:rPr>
              <w:t>
1 399</w:t>
            </w:r>
          </w:p>
          <w:bookmarkEnd w:id="740"/>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1 399</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1 399</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1 399</w:t>
            </w:r>
          </w:p>
        </w:tc>
      </w:tr>
      <w:tr>
        <w:trPr>
          <w:trHeight w:val="30" w:hRule="atLeast"/>
        </w:trPr>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6" w:id="741"/>
          <w:p>
            <w:pPr>
              <w:spacing w:after="20"/>
              <w:ind w:left="20"/>
              <w:jc w:val="both"/>
            </w:pPr>
            <w:r>
              <w:rPr>
                <w:rFonts w:ascii="Times New Roman"/>
                <w:b w:val="false"/>
                <w:i w:val="false"/>
                <w:color w:val="000000"/>
                <w:sz w:val="20"/>
              </w:rPr>
              <w:t>
1 399</w:t>
            </w:r>
          </w:p>
          <w:bookmarkEnd w:id="741"/>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1 399</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1 399</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1 399</w:t>
            </w:r>
          </w:p>
        </w:tc>
      </w:tr>
      <w:tr>
        <w:trPr>
          <w:trHeight w:val="30" w:hRule="atLeast"/>
        </w:trPr>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7" w:id="742"/>
          <w:p>
            <w:pPr>
              <w:spacing w:after="20"/>
              <w:ind w:left="20"/>
              <w:jc w:val="both"/>
            </w:pPr>
            <w:r>
              <w:rPr>
                <w:rFonts w:ascii="Times New Roman"/>
                <w:b w:val="false"/>
                <w:i w:val="false"/>
                <w:color w:val="000000"/>
                <w:sz w:val="20"/>
              </w:rPr>
              <w:t>
1 399</w:t>
            </w:r>
          </w:p>
          <w:bookmarkEnd w:id="742"/>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1 399</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1 399</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1 399</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bookmarkStart w:name="z988" w:id="743"/>
    <w:p>
      <w:pPr>
        <w:spacing w:after="0"/>
        <w:ind w:left="0"/>
        <w:jc w:val="left"/>
      </w:pPr>
      <w:r>
        <w:rPr>
          <w:rFonts w:ascii="Times New Roman"/>
          <w:b/>
          <w:i w:val="false"/>
          <w:color w:val="000000"/>
        </w:rPr>
        <w:t xml:space="preserve"> 2019 жылға арналған Қызылжар ауданының ауылдық округтерінің бюджеттік бағдарламалары</w:t>
      </w:r>
    </w:p>
    <w:bookmarkEnd w:id="7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6"/>
        <w:gridCol w:w="1583"/>
        <w:gridCol w:w="1584"/>
        <w:gridCol w:w="4923"/>
        <w:gridCol w:w="304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9" w:id="744"/>
          <w:p>
            <w:pPr>
              <w:spacing w:after="20"/>
              <w:ind w:left="20"/>
              <w:jc w:val="both"/>
            </w:pPr>
            <w:r>
              <w:rPr>
                <w:rFonts w:ascii="Times New Roman"/>
                <w:b w:val="false"/>
                <w:i w:val="false"/>
                <w:color w:val="000000"/>
                <w:sz w:val="20"/>
              </w:rPr>
              <w:t>
Функционалдық топ</w:t>
            </w:r>
          </w:p>
          <w:bookmarkEnd w:id="744"/>
        </w:tc>
        <w:tc>
          <w:tcPr>
            <w:tcW w:w="30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11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0" w:id="745"/>
          <w:p>
            <w:pPr>
              <w:spacing w:after="20"/>
              <w:ind w:left="20"/>
              <w:jc w:val="both"/>
            </w:pPr>
            <w:r>
              <w:rPr>
                <w:rFonts w:ascii="Times New Roman"/>
                <w:b w:val="false"/>
                <w:i w:val="false"/>
                <w:color w:val="000000"/>
                <w:sz w:val="20"/>
              </w:rPr>
              <w:t>
 </w:t>
            </w:r>
          </w:p>
          <w:bookmarkEnd w:id="745"/>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Әкiмшi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3" w:id="746"/>
          <w:p>
            <w:pPr>
              <w:spacing w:after="20"/>
              <w:ind w:left="20"/>
              <w:jc w:val="both"/>
            </w:pPr>
            <w:r>
              <w:rPr>
                <w:rFonts w:ascii="Times New Roman"/>
                <w:b w:val="false"/>
                <w:i w:val="false"/>
                <w:color w:val="000000"/>
                <w:sz w:val="20"/>
              </w:rPr>
              <w:t>
1</w:t>
            </w:r>
          </w:p>
          <w:bookmarkEnd w:id="746"/>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4" w:id="747"/>
          <w:p>
            <w:pPr>
              <w:spacing w:after="20"/>
              <w:ind w:left="20"/>
              <w:jc w:val="both"/>
            </w:pPr>
            <w:r>
              <w:rPr>
                <w:rFonts w:ascii="Times New Roman"/>
                <w:b w:val="false"/>
                <w:i w:val="false"/>
                <w:color w:val="000000"/>
                <w:sz w:val="20"/>
              </w:rPr>
              <w:t>
 </w:t>
            </w:r>
          </w:p>
          <w:bookmarkEnd w:id="747"/>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180 240</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5" w:id="748"/>
          <w:p>
            <w:pPr>
              <w:spacing w:after="20"/>
              <w:ind w:left="20"/>
              <w:jc w:val="both"/>
            </w:pPr>
            <w:r>
              <w:rPr>
                <w:rFonts w:ascii="Times New Roman"/>
                <w:b w:val="false"/>
                <w:i w:val="false"/>
                <w:color w:val="000000"/>
                <w:sz w:val="20"/>
              </w:rPr>
              <w:t>
1</w:t>
            </w:r>
          </w:p>
          <w:bookmarkEnd w:id="748"/>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120 794</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6" w:id="749"/>
          <w:p>
            <w:pPr>
              <w:spacing w:after="20"/>
              <w:ind w:left="20"/>
              <w:jc w:val="both"/>
            </w:pPr>
            <w:r>
              <w:rPr>
                <w:rFonts w:ascii="Times New Roman"/>
                <w:b w:val="false"/>
                <w:i w:val="false"/>
                <w:color w:val="000000"/>
                <w:sz w:val="20"/>
              </w:rPr>
              <w:t>
 </w:t>
            </w:r>
          </w:p>
          <w:bookmarkEnd w:id="749"/>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120 794</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7" w:id="750"/>
          <w:p>
            <w:pPr>
              <w:spacing w:after="20"/>
              <w:ind w:left="20"/>
              <w:jc w:val="both"/>
            </w:pPr>
            <w:r>
              <w:rPr>
                <w:rFonts w:ascii="Times New Roman"/>
                <w:b w:val="false"/>
                <w:i w:val="false"/>
                <w:color w:val="000000"/>
                <w:sz w:val="20"/>
              </w:rPr>
              <w:t>
 </w:t>
            </w:r>
          </w:p>
          <w:bookmarkEnd w:id="750"/>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120 794</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8" w:id="751"/>
          <w:p>
            <w:pPr>
              <w:spacing w:after="20"/>
              <w:ind w:left="20"/>
              <w:jc w:val="both"/>
            </w:pPr>
            <w:r>
              <w:rPr>
                <w:rFonts w:ascii="Times New Roman"/>
                <w:b w:val="false"/>
                <w:i w:val="false"/>
                <w:color w:val="000000"/>
                <w:sz w:val="20"/>
              </w:rPr>
              <w:t>
4</w:t>
            </w:r>
          </w:p>
          <w:bookmarkEnd w:id="751"/>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5 485</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9" w:id="752"/>
          <w:p>
            <w:pPr>
              <w:spacing w:after="20"/>
              <w:ind w:left="20"/>
              <w:jc w:val="both"/>
            </w:pPr>
            <w:r>
              <w:rPr>
                <w:rFonts w:ascii="Times New Roman"/>
                <w:b w:val="false"/>
                <w:i w:val="false"/>
                <w:color w:val="000000"/>
                <w:sz w:val="20"/>
              </w:rPr>
              <w:t>
 </w:t>
            </w:r>
          </w:p>
          <w:bookmarkEnd w:id="752"/>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5 485</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0" w:id="753"/>
          <w:p>
            <w:pPr>
              <w:spacing w:after="20"/>
              <w:ind w:left="20"/>
              <w:jc w:val="both"/>
            </w:pPr>
            <w:r>
              <w:rPr>
                <w:rFonts w:ascii="Times New Roman"/>
                <w:b w:val="false"/>
                <w:i w:val="false"/>
                <w:color w:val="000000"/>
                <w:sz w:val="20"/>
              </w:rPr>
              <w:t>
 </w:t>
            </w:r>
          </w:p>
          <w:bookmarkEnd w:id="753"/>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5 485</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1" w:id="754"/>
          <w:p>
            <w:pPr>
              <w:spacing w:after="20"/>
              <w:ind w:left="20"/>
              <w:jc w:val="both"/>
            </w:pPr>
            <w:r>
              <w:rPr>
                <w:rFonts w:ascii="Times New Roman"/>
                <w:b w:val="false"/>
                <w:i w:val="false"/>
                <w:color w:val="000000"/>
                <w:sz w:val="20"/>
              </w:rPr>
              <w:t>
7</w:t>
            </w:r>
          </w:p>
          <w:bookmarkEnd w:id="754"/>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9 031</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2" w:id="755"/>
          <w:p>
            <w:pPr>
              <w:spacing w:after="20"/>
              <w:ind w:left="20"/>
              <w:jc w:val="both"/>
            </w:pPr>
            <w:r>
              <w:rPr>
                <w:rFonts w:ascii="Times New Roman"/>
                <w:b w:val="false"/>
                <w:i w:val="false"/>
                <w:color w:val="000000"/>
                <w:sz w:val="20"/>
              </w:rPr>
              <w:t>
 </w:t>
            </w:r>
          </w:p>
          <w:bookmarkEnd w:id="755"/>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9 031</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3" w:id="756"/>
          <w:p>
            <w:pPr>
              <w:spacing w:after="20"/>
              <w:ind w:left="20"/>
              <w:jc w:val="both"/>
            </w:pPr>
            <w:r>
              <w:rPr>
                <w:rFonts w:ascii="Times New Roman"/>
                <w:b w:val="false"/>
                <w:i w:val="false"/>
                <w:color w:val="000000"/>
                <w:sz w:val="20"/>
              </w:rPr>
              <w:t>
 </w:t>
            </w:r>
          </w:p>
          <w:bookmarkEnd w:id="756"/>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4" w:id="757"/>
          <w:p>
            <w:pPr>
              <w:spacing w:after="20"/>
              <w:ind w:left="20"/>
              <w:jc w:val="both"/>
            </w:pPr>
            <w:r>
              <w:rPr>
                <w:rFonts w:ascii="Times New Roman"/>
                <w:b w:val="false"/>
                <w:i w:val="false"/>
                <w:color w:val="000000"/>
                <w:sz w:val="20"/>
              </w:rPr>
              <w:t>
 </w:t>
            </w:r>
          </w:p>
          <w:bookmarkEnd w:id="757"/>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8 231</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5" w:id="758"/>
          <w:p>
            <w:pPr>
              <w:spacing w:after="20"/>
              <w:ind w:left="20"/>
              <w:jc w:val="both"/>
            </w:pPr>
            <w:r>
              <w:rPr>
                <w:rFonts w:ascii="Times New Roman"/>
                <w:b w:val="false"/>
                <w:i w:val="false"/>
                <w:color w:val="000000"/>
                <w:sz w:val="20"/>
              </w:rPr>
              <w:t>
8</w:t>
            </w:r>
          </w:p>
          <w:bookmarkEnd w:id="758"/>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30 940</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6" w:id="759"/>
          <w:p>
            <w:pPr>
              <w:spacing w:after="20"/>
              <w:ind w:left="20"/>
              <w:jc w:val="both"/>
            </w:pPr>
            <w:r>
              <w:rPr>
                <w:rFonts w:ascii="Times New Roman"/>
                <w:b w:val="false"/>
                <w:i w:val="false"/>
                <w:color w:val="000000"/>
                <w:sz w:val="20"/>
              </w:rPr>
              <w:t>
 </w:t>
            </w:r>
          </w:p>
          <w:bookmarkEnd w:id="759"/>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30 940</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7" w:id="760"/>
          <w:p>
            <w:pPr>
              <w:spacing w:after="20"/>
              <w:ind w:left="20"/>
              <w:jc w:val="both"/>
            </w:pPr>
            <w:r>
              <w:rPr>
                <w:rFonts w:ascii="Times New Roman"/>
                <w:b w:val="false"/>
                <w:i w:val="false"/>
                <w:color w:val="000000"/>
                <w:sz w:val="20"/>
              </w:rPr>
              <w:t>
 </w:t>
            </w:r>
          </w:p>
          <w:bookmarkEnd w:id="760"/>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30 940</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8" w:id="761"/>
          <w:p>
            <w:pPr>
              <w:spacing w:after="20"/>
              <w:ind w:left="20"/>
              <w:jc w:val="both"/>
            </w:pPr>
            <w:r>
              <w:rPr>
                <w:rFonts w:ascii="Times New Roman"/>
                <w:b w:val="false"/>
                <w:i w:val="false"/>
                <w:color w:val="000000"/>
                <w:sz w:val="20"/>
              </w:rPr>
              <w:t>
13</w:t>
            </w:r>
          </w:p>
          <w:bookmarkEnd w:id="761"/>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13 990</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9" w:id="762"/>
          <w:p>
            <w:pPr>
              <w:spacing w:after="20"/>
              <w:ind w:left="20"/>
              <w:jc w:val="both"/>
            </w:pPr>
            <w:r>
              <w:rPr>
                <w:rFonts w:ascii="Times New Roman"/>
                <w:b w:val="false"/>
                <w:i w:val="false"/>
                <w:color w:val="000000"/>
                <w:sz w:val="20"/>
              </w:rPr>
              <w:t>
 </w:t>
            </w:r>
          </w:p>
          <w:bookmarkEnd w:id="762"/>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13 990</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0" w:id="763"/>
          <w:p>
            <w:pPr>
              <w:spacing w:after="20"/>
              <w:ind w:left="20"/>
              <w:jc w:val="both"/>
            </w:pPr>
            <w:r>
              <w:rPr>
                <w:rFonts w:ascii="Times New Roman"/>
                <w:b w:val="false"/>
                <w:i w:val="false"/>
                <w:color w:val="000000"/>
                <w:sz w:val="20"/>
              </w:rPr>
              <w:t>
 </w:t>
            </w:r>
          </w:p>
          <w:bookmarkEnd w:id="763"/>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13 990</w:t>
            </w:r>
          </w:p>
        </w:tc>
      </w:tr>
    </w:tbl>
    <w:bookmarkStart w:name="z1011" w:id="764"/>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Кестенің жалғасы</w:t>
      </w:r>
      <w:r>
        <w:br/>
      </w:r>
      <w:r>
        <w:rPr>
          <w:rFonts w:ascii="Times New Roman"/>
          <w:b w:val="false"/>
          <w:i w:val="false"/>
          <w:color w:val="000000"/>
          <w:sz w:val="28"/>
        </w:rPr>
        <w:t>
</w:t>
      </w:r>
    </w:p>
    <w:bookmarkEnd w:id="7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2"/>
        <w:gridCol w:w="1249"/>
        <w:gridCol w:w="1249"/>
        <w:gridCol w:w="1250"/>
        <w:gridCol w:w="1250"/>
        <w:gridCol w:w="1250"/>
        <w:gridCol w:w="1250"/>
        <w:gridCol w:w="1250"/>
        <w:gridCol w:w="1250"/>
        <w:gridCol w:w="12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2" w:id="765"/>
          <w:p>
            <w:pPr>
              <w:spacing w:after="20"/>
              <w:ind w:left="20"/>
              <w:jc w:val="both"/>
            </w:pPr>
            <w:r>
              <w:rPr>
                <w:rFonts w:ascii="Times New Roman"/>
                <w:b w:val="false"/>
                <w:i w:val="false"/>
                <w:color w:val="000000"/>
                <w:sz w:val="20"/>
              </w:rPr>
              <w:t>
соның iшiнде</w:t>
            </w:r>
          </w:p>
          <w:bookmarkEnd w:id="765"/>
        </w:tc>
      </w:tr>
      <w:tr>
        <w:trPr/>
        <w:tc>
          <w:tcPr>
            <w:tcW w:w="10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3" w:id="766"/>
          <w:p>
            <w:pPr>
              <w:spacing w:after="20"/>
              <w:ind w:left="20"/>
              <w:jc w:val="both"/>
            </w:pPr>
            <w:r>
              <w:rPr>
                <w:rFonts w:ascii="Times New Roman"/>
                <w:b w:val="false"/>
                <w:i w:val="false"/>
                <w:color w:val="000000"/>
                <w:sz w:val="20"/>
              </w:rPr>
              <w:t>
Лесной</w:t>
            </w:r>
          </w:p>
          <w:bookmarkEnd w:id="766"/>
        </w:tc>
        <w:tc>
          <w:tcPr>
            <w:tcW w:w="12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Налобино</w:t>
            </w:r>
          </w:p>
        </w:tc>
        <w:tc>
          <w:tcPr>
            <w:tcW w:w="12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Новоникольск</w:t>
            </w:r>
          </w:p>
        </w:tc>
        <w:tc>
          <w:tcPr>
            <w:tcW w:w="12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Петерфельд</w:t>
            </w:r>
          </w:p>
        </w:tc>
        <w:tc>
          <w:tcPr>
            <w:tcW w:w="12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Прибрежный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6" w:id="767"/>
          <w:p>
            <w:pPr>
              <w:spacing w:after="20"/>
              <w:ind w:left="20"/>
              <w:jc w:val="both"/>
            </w:pPr>
            <w:r>
              <w:rPr>
                <w:rFonts w:ascii="Times New Roman"/>
                <w:b w:val="false"/>
                <w:i w:val="false"/>
                <w:color w:val="000000"/>
                <w:sz w:val="20"/>
              </w:rPr>
              <w:t>
5</w:t>
            </w:r>
          </w:p>
          <w:bookmarkEnd w:id="767"/>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7" w:id="768"/>
          <w:p>
            <w:pPr>
              <w:spacing w:after="20"/>
              <w:ind w:left="20"/>
              <w:jc w:val="both"/>
            </w:pPr>
            <w:r>
              <w:rPr>
                <w:rFonts w:ascii="Times New Roman"/>
                <w:b w:val="false"/>
                <w:i w:val="false"/>
                <w:color w:val="000000"/>
                <w:sz w:val="20"/>
              </w:rPr>
              <w:t>
17 845</w:t>
            </w:r>
          </w:p>
          <w:bookmarkEnd w:id="768"/>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14 472</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17 564</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17 004</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14 601</w:t>
            </w:r>
          </w:p>
        </w:tc>
      </w:tr>
      <w:tr>
        <w:trPr>
          <w:trHeight w:val="3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8" w:id="769"/>
          <w:p>
            <w:pPr>
              <w:spacing w:after="20"/>
              <w:ind w:left="20"/>
              <w:jc w:val="both"/>
            </w:pPr>
            <w:r>
              <w:rPr>
                <w:rFonts w:ascii="Times New Roman"/>
                <w:b w:val="false"/>
                <w:i w:val="false"/>
                <w:color w:val="000000"/>
                <w:sz w:val="20"/>
              </w:rPr>
              <w:t>
9 762</w:t>
            </w:r>
          </w:p>
          <w:bookmarkEnd w:id="769"/>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12 473</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11 582</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13 020</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12 452</w:t>
            </w:r>
          </w:p>
        </w:tc>
      </w:tr>
      <w:tr>
        <w:trPr>
          <w:trHeight w:val="3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9" w:id="770"/>
          <w:p>
            <w:pPr>
              <w:spacing w:after="20"/>
              <w:ind w:left="20"/>
              <w:jc w:val="both"/>
            </w:pPr>
            <w:r>
              <w:rPr>
                <w:rFonts w:ascii="Times New Roman"/>
                <w:b w:val="false"/>
                <w:i w:val="false"/>
                <w:color w:val="000000"/>
                <w:sz w:val="20"/>
              </w:rPr>
              <w:t>
9 762</w:t>
            </w:r>
          </w:p>
          <w:bookmarkEnd w:id="770"/>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12 473</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11 582</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13 020</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12 452</w:t>
            </w:r>
          </w:p>
        </w:tc>
      </w:tr>
      <w:tr>
        <w:trPr>
          <w:trHeight w:val="3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0" w:id="771"/>
          <w:p>
            <w:pPr>
              <w:spacing w:after="20"/>
              <w:ind w:left="20"/>
              <w:jc w:val="both"/>
            </w:pPr>
            <w:r>
              <w:rPr>
                <w:rFonts w:ascii="Times New Roman"/>
                <w:b w:val="false"/>
                <w:i w:val="false"/>
                <w:color w:val="000000"/>
                <w:sz w:val="20"/>
              </w:rPr>
              <w:t>
9 762</w:t>
            </w:r>
          </w:p>
          <w:bookmarkEnd w:id="771"/>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12 473</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11 582</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13 020</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12 452</w:t>
            </w:r>
          </w:p>
        </w:tc>
      </w:tr>
      <w:tr>
        <w:trPr>
          <w:trHeight w:val="3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1" w:id="772"/>
          <w:p>
            <w:pPr>
              <w:spacing w:after="20"/>
              <w:ind w:left="20"/>
              <w:jc w:val="both"/>
            </w:pPr>
            <w:r>
              <w:rPr>
                <w:rFonts w:ascii="Times New Roman"/>
                <w:b w:val="false"/>
                <w:i w:val="false"/>
                <w:color w:val="000000"/>
                <w:sz w:val="20"/>
              </w:rPr>
              <w:t>
0</w:t>
            </w:r>
          </w:p>
          <w:bookmarkEnd w:id="772"/>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1 435</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2" w:id="773"/>
          <w:p>
            <w:pPr>
              <w:spacing w:after="20"/>
              <w:ind w:left="20"/>
              <w:jc w:val="both"/>
            </w:pPr>
            <w:r>
              <w:rPr>
                <w:rFonts w:ascii="Times New Roman"/>
                <w:b w:val="false"/>
                <w:i w:val="false"/>
                <w:color w:val="000000"/>
                <w:sz w:val="20"/>
              </w:rPr>
              <w:t>
0</w:t>
            </w:r>
          </w:p>
          <w:bookmarkEnd w:id="773"/>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1 435</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3" w:id="774"/>
          <w:p>
            <w:pPr>
              <w:spacing w:after="20"/>
              <w:ind w:left="20"/>
              <w:jc w:val="both"/>
            </w:pPr>
            <w:r>
              <w:rPr>
                <w:rFonts w:ascii="Times New Roman"/>
                <w:b w:val="false"/>
                <w:i w:val="false"/>
                <w:color w:val="000000"/>
                <w:sz w:val="20"/>
              </w:rPr>
              <w:t>
 </w:t>
            </w:r>
          </w:p>
          <w:bookmarkEnd w:id="774"/>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1 435</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4" w:id="775"/>
          <w:p>
            <w:pPr>
              <w:spacing w:after="20"/>
              <w:ind w:left="20"/>
              <w:jc w:val="both"/>
            </w:pPr>
            <w:r>
              <w:rPr>
                <w:rFonts w:ascii="Times New Roman"/>
                <w:b w:val="false"/>
                <w:i w:val="false"/>
                <w:color w:val="000000"/>
                <w:sz w:val="20"/>
              </w:rPr>
              <w:t>
781</w:t>
            </w:r>
          </w:p>
          <w:bookmarkEnd w:id="775"/>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1 150</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5" w:id="776"/>
          <w:p>
            <w:pPr>
              <w:spacing w:after="20"/>
              <w:ind w:left="20"/>
              <w:jc w:val="both"/>
            </w:pPr>
            <w:r>
              <w:rPr>
                <w:rFonts w:ascii="Times New Roman"/>
                <w:b w:val="false"/>
                <w:i w:val="false"/>
                <w:color w:val="000000"/>
                <w:sz w:val="20"/>
              </w:rPr>
              <w:t>
781</w:t>
            </w:r>
          </w:p>
          <w:bookmarkEnd w:id="776"/>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1 150</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6" w:id="777"/>
          <w:p>
            <w:pPr>
              <w:spacing w:after="20"/>
              <w:ind w:left="20"/>
              <w:jc w:val="both"/>
            </w:pPr>
            <w:r>
              <w:rPr>
                <w:rFonts w:ascii="Times New Roman"/>
                <w:b w:val="false"/>
                <w:i w:val="false"/>
                <w:color w:val="000000"/>
                <w:sz w:val="20"/>
              </w:rPr>
              <w:t>
 </w:t>
            </w:r>
          </w:p>
          <w:bookmarkEnd w:id="777"/>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7" w:id="778"/>
          <w:p>
            <w:pPr>
              <w:spacing w:after="20"/>
              <w:ind w:left="20"/>
              <w:jc w:val="both"/>
            </w:pPr>
            <w:r>
              <w:rPr>
                <w:rFonts w:ascii="Times New Roman"/>
                <w:b w:val="false"/>
                <w:i w:val="false"/>
                <w:color w:val="000000"/>
                <w:sz w:val="20"/>
              </w:rPr>
              <w:t>
781</w:t>
            </w:r>
          </w:p>
          <w:bookmarkEnd w:id="778"/>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8" w:id="779"/>
          <w:p>
            <w:pPr>
              <w:spacing w:after="20"/>
              <w:ind w:left="20"/>
              <w:jc w:val="both"/>
            </w:pPr>
            <w:r>
              <w:rPr>
                <w:rFonts w:ascii="Times New Roman"/>
                <w:b w:val="false"/>
                <w:i w:val="false"/>
                <w:color w:val="000000"/>
                <w:sz w:val="20"/>
              </w:rPr>
              <w:t>
5 903</w:t>
            </w:r>
          </w:p>
          <w:bookmarkEnd w:id="779"/>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3 547</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9" w:id="780"/>
          <w:p>
            <w:pPr>
              <w:spacing w:after="20"/>
              <w:ind w:left="20"/>
              <w:jc w:val="both"/>
            </w:pPr>
            <w:r>
              <w:rPr>
                <w:rFonts w:ascii="Times New Roman"/>
                <w:b w:val="false"/>
                <w:i w:val="false"/>
                <w:color w:val="000000"/>
                <w:sz w:val="20"/>
              </w:rPr>
              <w:t>
5 903</w:t>
            </w:r>
          </w:p>
          <w:bookmarkEnd w:id="780"/>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3 547</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0" w:id="781"/>
          <w:p>
            <w:pPr>
              <w:spacing w:after="20"/>
              <w:ind w:left="20"/>
              <w:jc w:val="both"/>
            </w:pPr>
            <w:r>
              <w:rPr>
                <w:rFonts w:ascii="Times New Roman"/>
                <w:b w:val="false"/>
                <w:i w:val="false"/>
                <w:color w:val="000000"/>
                <w:sz w:val="20"/>
              </w:rPr>
              <w:t>
5 903</w:t>
            </w:r>
          </w:p>
          <w:bookmarkEnd w:id="781"/>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3 547</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1" w:id="782"/>
          <w:p>
            <w:pPr>
              <w:spacing w:after="20"/>
              <w:ind w:left="20"/>
              <w:jc w:val="both"/>
            </w:pPr>
            <w:r>
              <w:rPr>
                <w:rFonts w:ascii="Times New Roman"/>
                <w:b w:val="false"/>
                <w:i w:val="false"/>
                <w:color w:val="000000"/>
                <w:sz w:val="20"/>
              </w:rPr>
              <w:t>
1 399</w:t>
            </w:r>
          </w:p>
          <w:bookmarkEnd w:id="782"/>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1 399</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1 399</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1 399</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1 399</w:t>
            </w:r>
          </w:p>
        </w:tc>
      </w:tr>
      <w:tr>
        <w:trPr>
          <w:trHeight w:val="3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2" w:id="783"/>
          <w:p>
            <w:pPr>
              <w:spacing w:after="20"/>
              <w:ind w:left="20"/>
              <w:jc w:val="both"/>
            </w:pPr>
            <w:r>
              <w:rPr>
                <w:rFonts w:ascii="Times New Roman"/>
                <w:b w:val="false"/>
                <w:i w:val="false"/>
                <w:color w:val="000000"/>
                <w:sz w:val="20"/>
              </w:rPr>
              <w:t>
1 399</w:t>
            </w:r>
          </w:p>
          <w:bookmarkEnd w:id="783"/>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1 399</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1 399</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1 399</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1 399</w:t>
            </w:r>
          </w:p>
        </w:tc>
      </w:tr>
      <w:tr>
        <w:trPr>
          <w:trHeight w:val="3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3" w:id="784"/>
          <w:p>
            <w:pPr>
              <w:spacing w:after="20"/>
              <w:ind w:left="20"/>
              <w:jc w:val="both"/>
            </w:pPr>
            <w:r>
              <w:rPr>
                <w:rFonts w:ascii="Times New Roman"/>
                <w:b w:val="false"/>
                <w:i w:val="false"/>
                <w:color w:val="000000"/>
                <w:sz w:val="20"/>
              </w:rPr>
              <w:t>
1 399</w:t>
            </w:r>
          </w:p>
          <w:bookmarkEnd w:id="784"/>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1 399</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1 399</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1 399</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1 399</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xml:space="preserve">
      </w:t>
      </w:r>
      <w:r>
        <w:rPr>
          <w:rFonts w:ascii="Times New Roman"/>
          <w:b w:val="false"/>
          <w:i w:val="false"/>
          <w:color w:val="000000"/>
          <w:sz w:val="28"/>
        </w:rPr>
        <w:t>Кестенің жалғасы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
        <w:gridCol w:w="1230"/>
        <w:gridCol w:w="1230"/>
        <w:gridCol w:w="1230"/>
        <w:gridCol w:w="1230"/>
        <w:gridCol w:w="1230"/>
        <w:gridCol w:w="1230"/>
        <w:gridCol w:w="1230"/>
        <w:gridCol w:w="1230"/>
        <w:gridCol w:w="123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5" w:id="785"/>
          <w:p>
            <w:pPr>
              <w:spacing w:after="20"/>
              <w:ind w:left="20"/>
              <w:jc w:val="both"/>
            </w:pPr>
            <w:r>
              <w:rPr>
                <w:rFonts w:ascii="Times New Roman"/>
                <w:b w:val="false"/>
                <w:i w:val="false"/>
                <w:color w:val="000000"/>
                <w:sz w:val="20"/>
              </w:rPr>
              <w:t>
соның iшiнде</w:t>
            </w:r>
          </w:p>
          <w:bookmarkEnd w:id="785"/>
        </w:tc>
      </w:tr>
      <w:tr>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6" w:id="786"/>
          <w:p>
            <w:pPr>
              <w:spacing w:after="20"/>
              <w:ind w:left="20"/>
              <w:jc w:val="both"/>
            </w:pPr>
            <w:r>
              <w:rPr>
                <w:rFonts w:ascii="Times New Roman"/>
                <w:b w:val="false"/>
                <w:i w:val="false"/>
                <w:color w:val="000000"/>
                <w:sz w:val="20"/>
              </w:rPr>
              <w:t>
Рассвет</w:t>
            </w:r>
          </w:p>
          <w:bookmarkEnd w:id="786"/>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Рощино</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Светлопольск</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Соколов</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Якорь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9" w:id="787"/>
          <w:p>
            <w:pPr>
              <w:spacing w:after="20"/>
              <w:ind w:left="20"/>
              <w:jc w:val="both"/>
            </w:pPr>
            <w:r>
              <w:rPr>
                <w:rFonts w:ascii="Times New Roman"/>
                <w:b w:val="false"/>
                <w:i w:val="false"/>
                <w:color w:val="000000"/>
                <w:sz w:val="20"/>
              </w:rPr>
              <w:t>
5</w:t>
            </w:r>
          </w:p>
          <w:bookmarkEnd w:id="787"/>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0" w:id="788"/>
          <w:p>
            <w:pPr>
              <w:spacing w:after="20"/>
              <w:ind w:left="20"/>
              <w:jc w:val="both"/>
            </w:pPr>
            <w:r>
              <w:rPr>
                <w:rFonts w:ascii="Times New Roman"/>
                <w:b w:val="false"/>
                <w:i w:val="false"/>
                <w:color w:val="000000"/>
                <w:sz w:val="20"/>
              </w:rPr>
              <w:t>
18 814</w:t>
            </w:r>
          </w:p>
          <w:bookmarkEnd w:id="788"/>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20 192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14 409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24 291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21 048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1" w:id="789"/>
          <w:p>
            <w:pPr>
              <w:spacing w:after="20"/>
              <w:ind w:left="20"/>
              <w:jc w:val="both"/>
            </w:pPr>
            <w:r>
              <w:rPr>
                <w:rFonts w:ascii="Times New Roman"/>
                <w:b w:val="false"/>
                <w:i w:val="false"/>
                <w:color w:val="000000"/>
                <w:sz w:val="20"/>
              </w:rPr>
              <w:t>
13 309</w:t>
            </w:r>
          </w:p>
          <w:bookmarkEnd w:id="789"/>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12 172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14 493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10 815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2" w:id="790"/>
          <w:p>
            <w:pPr>
              <w:spacing w:after="20"/>
              <w:ind w:left="20"/>
              <w:jc w:val="both"/>
            </w:pPr>
            <w:r>
              <w:rPr>
                <w:rFonts w:ascii="Times New Roman"/>
                <w:b w:val="false"/>
                <w:i w:val="false"/>
                <w:color w:val="000000"/>
                <w:sz w:val="20"/>
              </w:rPr>
              <w:t>
13 309</w:t>
            </w:r>
          </w:p>
          <w:bookmarkEnd w:id="790"/>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12 172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14 493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10 815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3" w:id="791"/>
          <w:p>
            <w:pPr>
              <w:spacing w:after="20"/>
              <w:ind w:left="20"/>
              <w:jc w:val="both"/>
            </w:pPr>
            <w:r>
              <w:rPr>
                <w:rFonts w:ascii="Times New Roman"/>
                <w:b w:val="false"/>
                <w:i w:val="false"/>
                <w:color w:val="000000"/>
                <w:sz w:val="20"/>
              </w:rPr>
              <w:t>
13 309</w:t>
            </w:r>
          </w:p>
          <w:bookmarkEnd w:id="791"/>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12 172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14 493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10 815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4" w:id="792"/>
          <w:p>
            <w:pPr>
              <w:spacing w:after="20"/>
              <w:ind w:left="20"/>
              <w:jc w:val="both"/>
            </w:pPr>
            <w:r>
              <w:rPr>
                <w:rFonts w:ascii="Times New Roman"/>
                <w:b w:val="false"/>
                <w:i w:val="false"/>
                <w:color w:val="000000"/>
                <w:sz w:val="20"/>
              </w:rPr>
              <w:t>
1 578</w:t>
            </w:r>
          </w:p>
          <w:bookmarkEnd w:id="792"/>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5" w:id="793"/>
          <w:p>
            <w:pPr>
              <w:spacing w:after="20"/>
              <w:ind w:left="20"/>
              <w:jc w:val="both"/>
            </w:pPr>
            <w:r>
              <w:rPr>
                <w:rFonts w:ascii="Times New Roman"/>
                <w:b w:val="false"/>
                <w:i w:val="false"/>
                <w:color w:val="000000"/>
                <w:sz w:val="20"/>
              </w:rPr>
              <w:t>
1 578</w:t>
            </w:r>
          </w:p>
          <w:bookmarkEnd w:id="793"/>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6" w:id="794"/>
          <w:p>
            <w:pPr>
              <w:spacing w:after="20"/>
              <w:ind w:left="20"/>
              <w:jc w:val="both"/>
            </w:pPr>
            <w:r>
              <w:rPr>
                <w:rFonts w:ascii="Times New Roman"/>
                <w:b w:val="false"/>
                <w:i w:val="false"/>
                <w:color w:val="000000"/>
                <w:sz w:val="20"/>
              </w:rPr>
              <w:t>
1 578</w:t>
            </w:r>
          </w:p>
          <w:bookmarkEnd w:id="794"/>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7" w:id="795"/>
          <w:p>
            <w:pPr>
              <w:spacing w:after="20"/>
              <w:ind w:left="20"/>
              <w:jc w:val="both"/>
            </w:pPr>
            <w:r>
              <w:rPr>
                <w:rFonts w:ascii="Times New Roman"/>
                <w:b w:val="false"/>
                <w:i w:val="false"/>
                <w:color w:val="000000"/>
                <w:sz w:val="20"/>
              </w:rPr>
              <w:t>
1 031</w:t>
            </w:r>
          </w:p>
          <w:bookmarkEnd w:id="795"/>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8" w:id="796"/>
          <w:p>
            <w:pPr>
              <w:spacing w:after="20"/>
              <w:ind w:left="20"/>
              <w:jc w:val="both"/>
            </w:pPr>
            <w:r>
              <w:rPr>
                <w:rFonts w:ascii="Times New Roman"/>
                <w:b w:val="false"/>
                <w:i w:val="false"/>
                <w:color w:val="000000"/>
                <w:sz w:val="20"/>
              </w:rPr>
              <w:t>
1 031</w:t>
            </w:r>
          </w:p>
          <w:bookmarkEnd w:id="796"/>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9" w:id="797"/>
          <w:p>
            <w:pPr>
              <w:spacing w:after="20"/>
              <w:ind w:left="20"/>
              <w:jc w:val="both"/>
            </w:pPr>
            <w:r>
              <w:rPr>
                <w:rFonts w:ascii="Times New Roman"/>
                <w:b w:val="false"/>
                <w:i w:val="false"/>
                <w:color w:val="000000"/>
                <w:sz w:val="20"/>
              </w:rPr>
              <w:t>
 </w:t>
            </w:r>
          </w:p>
          <w:bookmarkEnd w:id="797"/>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0" w:id="798"/>
          <w:p>
            <w:pPr>
              <w:spacing w:after="20"/>
              <w:ind w:left="20"/>
              <w:jc w:val="both"/>
            </w:pPr>
            <w:r>
              <w:rPr>
                <w:rFonts w:ascii="Times New Roman"/>
                <w:b w:val="false"/>
                <w:i w:val="false"/>
                <w:color w:val="000000"/>
                <w:sz w:val="20"/>
              </w:rPr>
              <w:t>
1 031</w:t>
            </w:r>
          </w:p>
          <w:bookmarkEnd w:id="798"/>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1" w:id="799"/>
          <w:p>
            <w:pPr>
              <w:spacing w:after="20"/>
              <w:ind w:left="20"/>
              <w:jc w:val="both"/>
            </w:pPr>
            <w:r>
              <w:rPr>
                <w:rFonts w:ascii="Times New Roman"/>
                <w:b w:val="false"/>
                <w:i w:val="false"/>
                <w:color w:val="000000"/>
                <w:sz w:val="20"/>
              </w:rPr>
              <w:t>
1 497</w:t>
            </w:r>
          </w:p>
          <w:bookmarkEnd w:id="799"/>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5 272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7 183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7 538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2" w:id="800"/>
          <w:p>
            <w:pPr>
              <w:spacing w:after="20"/>
              <w:ind w:left="20"/>
              <w:jc w:val="both"/>
            </w:pPr>
            <w:r>
              <w:rPr>
                <w:rFonts w:ascii="Times New Roman"/>
                <w:b w:val="false"/>
                <w:i w:val="false"/>
                <w:color w:val="000000"/>
                <w:sz w:val="20"/>
              </w:rPr>
              <w:t>
1 497</w:t>
            </w:r>
          </w:p>
          <w:bookmarkEnd w:id="800"/>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5 272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7 183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7 538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3" w:id="801"/>
          <w:p>
            <w:pPr>
              <w:spacing w:after="20"/>
              <w:ind w:left="20"/>
              <w:jc w:val="both"/>
            </w:pPr>
            <w:r>
              <w:rPr>
                <w:rFonts w:ascii="Times New Roman"/>
                <w:b w:val="false"/>
                <w:i w:val="false"/>
                <w:color w:val="000000"/>
                <w:sz w:val="20"/>
              </w:rPr>
              <w:t>
1 497</w:t>
            </w:r>
          </w:p>
          <w:bookmarkEnd w:id="801"/>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5 272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7 183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7 538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4" w:id="802"/>
          <w:p>
            <w:pPr>
              <w:spacing w:after="20"/>
              <w:ind w:left="20"/>
              <w:jc w:val="both"/>
            </w:pPr>
            <w:r>
              <w:rPr>
                <w:rFonts w:ascii="Times New Roman"/>
                <w:b w:val="false"/>
                <w:i w:val="false"/>
                <w:color w:val="000000"/>
                <w:sz w:val="20"/>
              </w:rPr>
              <w:t>
1 399</w:t>
            </w:r>
          </w:p>
          <w:bookmarkEnd w:id="802"/>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1 399</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5" w:id="803"/>
          <w:p>
            <w:pPr>
              <w:spacing w:after="20"/>
              <w:ind w:left="20"/>
              <w:jc w:val="both"/>
            </w:pPr>
            <w:r>
              <w:rPr>
                <w:rFonts w:ascii="Times New Roman"/>
                <w:b w:val="false"/>
                <w:i w:val="false"/>
                <w:color w:val="000000"/>
                <w:sz w:val="20"/>
              </w:rPr>
              <w:t>
1 399</w:t>
            </w:r>
          </w:p>
          <w:bookmarkEnd w:id="803"/>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1 399</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6" w:id="804"/>
          <w:p>
            <w:pPr>
              <w:spacing w:after="20"/>
              <w:ind w:left="20"/>
              <w:jc w:val="both"/>
            </w:pPr>
            <w:r>
              <w:rPr>
                <w:rFonts w:ascii="Times New Roman"/>
                <w:b w:val="false"/>
                <w:i w:val="false"/>
                <w:color w:val="000000"/>
                <w:sz w:val="20"/>
              </w:rPr>
              <w:t>
1 399</w:t>
            </w:r>
          </w:p>
          <w:bookmarkEnd w:id="804"/>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 сессиясының 2016 жылғы 23 желтоқсандағы №10/1 шешіміне 7 қосымша</w:t>
            </w:r>
          </w:p>
        </w:tc>
      </w:tr>
    </w:tbl>
    <w:bookmarkStart w:name="z1058" w:id="805"/>
    <w:p>
      <w:pPr>
        <w:spacing w:after="0"/>
        <w:ind w:left="0"/>
        <w:jc w:val="left"/>
      </w:pPr>
      <w:r>
        <w:rPr>
          <w:rFonts w:ascii="Times New Roman"/>
          <w:b/>
          <w:i w:val="false"/>
          <w:color w:val="000000"/>
        </w:rPr>
        <w:t xml:space="preserve"> 2017 жылға арналған жергілікті бюджеттердің атқарылуы барысында секвестрлеуге жатпайтын жергілікті бюджеттік бағдарламалар тізбесі </w:t>
      </w:r>
    </w:p>
    <w:bookmarkEnd w:id="8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9" w:id="806"/>
          <w:p>
            <w:pPr>
              <w:spacing w:after="20"/>
              <w:ind w:left="20"/>
              <w:jc w:val="both"/>
            </w:pPr>
            <w:r>
              <w:rPr>
                <w:rFonts w:ascii="Times New Roman"/>
                <w:b w:val="false"/>
                <w:i w:val="false"/>
                <w:color w:val="000000"/>
                <w:sz w:val="20"/>
              </w:rPr>
              <w:t>
Атауы</w:t>
            </w:r>
          </w:p>
          <w:bookmarkEnd w:id="806"/>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0" w:id="807"/>
          <w:p>
            <w:pPr>
              <w:spacing w:after="20"/>
              <w:ind w:left="20"/>
              <w:jc w:val="both"/>
            </w:pPr>
            <w:r>
              <w:rPr>
                <w:rFonts w:ascii="Times New Roman"/>
                <w:b w:val="false"/>
                <w:i w:val="false"/>
                <w:color w:val="000000"/>
                <w:sz w:val="20"/>
              </w:rPr>
              <w:t>
Бiлiм беру</w:t>
            </w:r>
          </w:p>
          <w:bookmarkEnd w:id="807"/>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1" w:id="808"/>
          <w:p>
            <w:pPr>
              <w:spacing w:after="20"/>
              <w:ind w:left="20"/>
              <w:jc w:val="both"/>
            </w:pPr>
            <w:r>
              <w:rPr>
                <w:rFonts w:ascii="Times New Roman"/>
                <w:b w:val="false"/>
                <w:i w:val="false"/>
                <w:color w:val="000000"/>
                <w:sz w:val="20"/>
              </w:rPr>
              <w:t>
Жалпы білім беру</w:t>
            </w:r>
          </w:p>
          <w:bookmarkEnd w:id="808"/>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 сессиясының 2016 жылғы 23 желтоқсандағы №10/1 шешіміне 8 қосымша</w:t>
            </w:r>
          </w:p>
        </w:tc>
      </w:tr>
    </w:tbl>
    <w:bookmarkStart w:name="z1063" w:id="809"/>
    <w:p>
      <w:pPr>
        <w:spacing w:after="0"/>
        <w:ind w:left="0"/>
        <w:jc w:val="left"/>
      </w:pPr>
      <w:r>
        <w:rPr>
          <w:rFonts w:ascii="Times New Roman"/>
          <w:b/>
          <w:i w:val="false"/>
          <w:color w:val="000000"/>
        </w:rPr>
        <w:t xml:space="preserve"> 2017 жылға арналған жергілікті өзін-өзі басқару органдарына аудандық бюджеттен берілетін трансферттер сомасын бөлу </w:t>
      </w:r>
    </w:p>
    <w:bookmarkEnd w:id="8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60"/>
        <w:gridCol w:w="2184"/>
        <w:gridCol w:w="5540"/>
        <w:gridCol w:w="2816"/>
      </w:tblGrid>
      <w:tr>
        <w:trPr>
          <w:trHeight w:val="30" w:hRule="atLeast"/>
        </w:trPr>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4" w:id="810"/>
          <w:p>
            <w:pPr>
              <w:spacing w:after="20"/>
              <w:ind w:left="20"/>
              <w:jc w:val="both"/>
            </w:pPr>
            <w:r>
              <w:rPr>
                <w:rFonts w:ascii="Times New Roman"/>
                <w:b w:val="false"/>
                <w:i w:val="false"/>
                <w:color w:val="000000"/>
                <w:sz w:val="20"/>
              </w:rPr>
              <w:t>
№ р/с</w:t>
            </w:r>
          </w:p>
          <w:bookmarkEnd w:id="810"/>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органның атауы</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2017 жылға арналған аудандық бюджеттен берілетін нысаналы трансферттер</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 бойынша іс-шараларға</w:t>
            </w:r>
          </w:p>
        </w:tc>
      </w:tr>
      <w:tr>
        <w:trPr>
          <w:trHeight w:val="30" w:hRule="atLeast"/>
        </w:trPr>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5" w:id="811"/>
          <w:p>
            <w:pPr>
              <w:spacing w:after="20"/>
              <w:ind w:left="20"/>
              <w:jc w:val="both"/>
            </w:pPr>
            <w:r>
              <w:rPr>
                <w:rFonts w:ascii="Times New Roman"/>
                <w:b w:val="false"/>
                <w:i w:val="false"/>
                <w:color w:val="000000"/>
                <w:sz w:val="20"/>
              </w:rPr>
              <w:t>
1</w:t>
            </w:r>
          </w:p>
          <w:bookmarkEnd w:id="811"/>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Архангельск ауылдық округі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6" w:id="812"/>
          <w:p>
            <w:pPr>
              <w:spacing w:after="20"/>
              <w:ind w:left="20"/>
              <w:jc w:val="both"/>
            </w:pPr>
            <w:r>
              <w:rPr>
                <w:rFonts w:ascii="Times New Roman"/>
                <w:b w:val="false"/>
                <w:i w:val="false"/>
                <w:color w:val="000000"/>
                <w:sz w:val="20"/>
              </w:rPr>
              <w:t>
2</w:t>
            </w:r>
          </w:p>
          <w:bookmarkEnd w:id="812"/>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Асаново ауылдық округі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7" w:id="813"/>
          <w:p>
            <w:pPr>
              <w:spacing w:after="20"/>
              <w:ind w:left="20"/>
              <w:jc w:val="both"/>
            </w:pPr>
            <w:r>
              <w:rPr>
                <w:rFonts w:ascii="Times New Roman"/>
                <w:b w:val="false"/>
                <w:i w:val="false"/>
                <w:color w:val="000000"/>
                <w:sz w:val="20"/>
              </w:rPr>
              <w:t>
3</w:t>
            </w:r>
          </w:p>
          <w:bookmarkEnd w:id="813"/>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Березов ауылдық округі</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8" w:id="814"/>
          <w:p>
            <w:pPr>
              <w:spacing w:after="20"/>
              <w:ind w:left="20"/>
              <w:jc w:val="both"/>
            </w:pPr>
            <w:r>
              <w:rPr>
                <w:rFonts w:ascii="Times New Roman"/>
                <w:b w:val="false"/>
                <w:i w:val="false"/>
                <w:color w:val="000000"/>
                <w:sz w:val="20"/>
              </w:rPr>
              <w:t>
4</w:t>
            </w:r>
          </w:p>
          <w:bookmarkEnd w:id="814"/>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Бескөл ауылдық округі</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9" w:id="815"/>
          <w:p>
            <w:pPr>
              <w:spacing w:after="20"/>
              <w:ind w:left="20"/>
              <w:jc w:val="both"/>
            </w:pPr>
            <w:r>
              <w:rPr>
                <w:rFonts w:ascii="Times New Roman"/>
                <w:b w:val="false"/>
                <w:i w:val="false"/>
                <w:color w:val="000000"/>
                <w:sz w:val="20"/>
              </w:rPr>
              <w:t>
5</w:t>
            </w:r>
          </w:p>
          <w:bookmarkEnd w:id="815"/>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Бугровое ауылдық округі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0" w:id="816"/>
          <w:p>
            <w:pPr>
              <w:spacing w:after="20"/>
              <w:ind w:left="20"/>
              <w:jc w:val="both"/>
            </w:pPr>
            <w:r>
              <w:rPr>
                <w:rFonts w:ascii="Times New Roman"/>
                <w:b w:val="false"/>
                <w:i w:val="false"/>
                <w:color w:val="000000"/>
                <w:sz w:val="20"/>
              </w:rPr>
              <w:t>
6</w:t>
            </w:r>
          </w:p>
          <w:bookmarkEnd w:id="816"/>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Вагулино ауылдық округі</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1" w:id="817"/>
          <w:p>
            <w:pPr>
              <w:spacing w:after="20"/>
              <w:ind w:left="20"/>
              <w:jc w:val="both"/>
            </w:pPr>
            <w:r>
              <w:rPr>
                <w:rFonts w:ascii="Times New Roman"/>
                <w:b w:val="false"/>
                <w:i w:val="false"/>
                <w:color w:val="000000"/>
                <w:sz w:val="20"/>
              </w:rPr>
              <w:t>
7</w:t>
            </w:r>
          </w:p>
          <w:bookmarkEnd w:id="817"/>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Виноградов ауылдық округі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2" w:id="818"/>
          <w:p>
            <w:pPr>
              <w:spacing w:after="20"/>
              <w:ind w:left="20"/>
              <w:jc w:val="both"/>
            </w:pPr>
            <w:r>
              <w:rPr>
                <w:rFonts w:ascii="Times New Roman"/>
                <w:b w:val="false"/>
                <w:i w:val="false"/>
                <w:color w:val="000000"/>
                <w:sz w:val="20"/>
              </w:rPr>
              <w:t>
8</w:t>
            </w:r>
          </w:p>
          <w:bookmarkEnd w:id="818"/>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Куйбышев ауылдық округі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3" w:id="819"/>
          <w:p>
            <w:pPr>
              <w:spacing w:after="20"/>
              <w:ind w:left="20"/>
              <w:jc w:val="both"/>
            </w:pPr>
            <w:r>
              <w:rPr>
                <w:rFonts w:ascii="Times New Roman"/>
                <w:b w:val="false"/>
                <w:i w:val="false"/>
                <w:color w:val="000000"/>
                <w:sz w:val="20"/>
              </w:rPr>
              <w:t>
9</w:t>
            </w:r>
          </w:p>
          <w:bookmarkEnd w:id="819"/>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Қызылжар ауылдық округі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4" w:id="820"/>
          <w:p>
            <w:pPr>
              <w:spacing w:after="20"/>
              <w:ind w:left="20"/>
              <w:jc w:val="both"/>
            </w:pPr>
            <w:r>
              <w:rPr>
                <w:rFonts w:ascii="Times New Roman"/>
                <w:b w:val="false"/>
                <w:i w:val="false"/>
                <w:color w:val="000000"/>
                <w:sz w:val="20"/>
              </w:rPr>
              <w:t>
10</w:t>
            </w:r>
          </w:p>
          <w:bookmarkEnd w:id="820"/>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Лесной ауылдық округі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5" w:id="821"/>
          <w:p>
            <w:pPr>
              <w:spacing w:after="20"/>
              <w:ind w:left="20"/>
              <w:jc w:val="both"/>
            </w:pPr>
            <w:r>
              <w:rPr>
                <w:rFonts w:ascii="Times New Roman"/>
                <w:b w:val="false"/>
                <w:i w:val="false"/>
                <w:color w:val="000000"/>
                <w:sz w:val="20"/>
              </w:rPr>
              <w:t>
11</w:t>
            </w:r>
          </w:p>
          <w:bookmarkEnd w:id="821"/>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Налобино ауылдық округі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6" w:id="822"/>
          <w:p>
            <w:pPr>
              <w:spacing w:after="20"/>
              <w:ind w:left="20"/>
              <w:jc w:val="both"/>
            </w:pPr>
            <w:r>
              <w:rPr>
                <w:rFonts w:ascii="Times New Roman"/>
                <w:b w:val="false"/>
                <w:i w:val="false"/>
                <w:color w:val="000000"/>
                <w:sz w:val="20"/>
              </w:rPr>
              <w:t>
12</w:t>
            </w:r>
          </w:p>
          <w:bookmarkEnd w:id="822"/>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Новоникольск ауылдық округі</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7" w:id="823"/>
          <w:p>
            <w:pPr>
              <w:spacing w:after="20"/>
              <w:ind w:left="20"/>
              <w:jc w:val="both"/>
            </w:pPr>
            <w:r>
              <w:rPr>
                <w:rFonts w:ascii="Times New Roman"/>
                <w:b w:val="false"/>
                <w:i w:val="false"/>
                <w:color w:val="000000"/>
                <w:sz w:val="20"/>
              </w:rPr>
              <w:t>
13</w:t>
            </w:r>
          </w:p>
          <w:bookmarkEnd w:id="823"/>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Петерфельд ауылдық округі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8" w:id="824"/>
          <w:p>
            <w:pPr>
              <w:spacing w:after="20"/>
              <w:ind w:left="20"/>
              <w:jc w:val="both"/>
            </w:pPr>
            <w:r>
              <w:rPr>
                <w:rFonts w:ascii="Times New Roman"/>
                <w:b w:val="false"/>
                <w:i w:val="false"/>
                <w:color w:val="000000"/>
                <w:sz w:val="20"/>
              </w:rPr>
              <w:t>
14</w:t>
            </w:r>
          </w:p>
          <w:bookmarkEnd w:id="824"/>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Прибрежный ауылдық округі</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9" w:id="825"/>
          <w:p>
            <w:pPr>
              <w:spacing w:after="20"/>
              <w:ind w:left="20"/>
              <w:jc w:val="both"/>
            </w:pPr>
            <w:r>
              <w:rPr>
                <w:rFonts w:ascii="Times New Roman"/>
                <w:b w:val="false"/>
                <w:i w:val="false"/>
                <w:color w:val="000000"/>
                <w:sz w:val="20"/>
              </w:rPr>
              <w:t>
15</w:t>
            </w:r>
          </w:p>
          <w:bookmarkEnd w:id="825"/>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Рассвет ауылдық округі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0" w:id="826"/>
          <w:p>
            <w:pPr>
              <w:spacing w:after="20"/>
              <w:ind w:left="20"/>
              <w:jc w:val="both"/>
            </w:pPr>
            <w:r>
              <w:rPr>
                <w:rFonts w:ascii="Times New Roman"/>
                <w:b w:val="false"/>
                <w:i w:val="false"/>
                <w:color w:val="000000"/>
                <w:sz w:val="20"/>
              </w:rPr>
              <w:t>
16</w:t>
            </w:r>
          </w:p>
          <w:bookmarkEnd w:id="826"/>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Рощино ауылдық округі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1" w:id="827"/>
          <w:p>
            <w:pPr>
              <w:spacing w:after="20"/>
              <w:ind w:left="20"/>
              <w:jc w:val="both"/>
            </w:pPr>
            <w:r>
              <w:rPr>
                <w:rFonts w:ascii="Times New Roman"/>
                <w:b w:val="false"/>
                <w:i w:val="false"/>
                <w:color w:val="000000"/>
                <w:sz w:val="20"/>
              </w:rPr>
              <w:t>
17</w:t>
            </w:r>
          </w:p>
          <w:bookmarkEnd w:id="827"/>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Светлопольск ауылдық округі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2" w:id="828"/>
          <w:p>
            <w:pPr>
              <w:spacing w:after="20"/>
              <w:ind w:left="20"/>
              <w:jc w:val="both"/>
            </w:pPr>
            <w:r>
              <w:rPr>
                <w:rFonts w:ascii="Times New Roman"/>
                <w:b w:val="false"/>
                <w:i w:val="false"/>
                <w:color w:val="000000"/>
                <w:sz w:val="20"/>
              </w:rPr>
              <w:t>
18</w:t>
            </w:r>
          </w:p>
          <w:bookmarkEnd w:id="828"/>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Соколов ауылдық округі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3" w:id="829"/>
          <w:p>
            <w:pPr>
              <w:spacing w:after="20"/>
              <w:ind w:left="20"/>
              <w:jc w:val="both"/>
            </w:pPr>
            <w:r>
              <w:rPr>
                <w:rFonts w:ascii="Times New Roman"/>
                <w:b w:val="false"/>
                <w:i w:val="false"/>
                <w:color w:val="000000"/>
                <w:sz w:val="20"/>
              </w:rPr>
              <w:t>
19</w:t>
            </w:r>
          </w:p>
          <w:bookmarkEnd w:id="829"/>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Якорь ауылдық округі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 сессиясының 2016 жылғы 23 желтоқсандағы № 10/1 шешіміне 9 қосымша</w:t>
            </w:r>
          </w:p>
        </w:tc>
      </w:tr>
    </w:tbl>
    <w:bookmarkStart w:name="z1087" w:id="830"/>
    <w:p>
      <w:pPr>
        <w:spacing w:after="0"/>
        <w:ind w:left="0"/>
        <w:jc w:val="left"/>
      </w:pPr>
      <w:r>
        <w:rPr>
          <w:rFonts w:ascii="Times New Roman"/>
          <w:b/>
          <w:i w:val="false"/>
          <w:color w:val="000000"/>
        </w:rPr>
        <w:t xml:space="preserve"> 2017 жылдың 1 қаңтарына қалыптасқан бюджеттік қаражаттың бос қалдықтары есебінен аудандық бюджет шығыстары </w:t>
      </w:r>
    </w:p>
    <w:bookmarkEnd w:id="830"/>
    <w:p>
      <w:pPr>
        <w:spacing w:after="0"/>
        <w:ind w:left="0"/>
        <w:jc w:val="both"/>
      </w:pPr>
      <w:r>
        <w:rPr>
          <w:rFonts w:ascii="Times New Roman"/>
          <w:b w:val="false"/>
          <w:i w:val="false"/>
          <w:color w:val="ff0000"/>
          <w:sz w:val="28"/>
        </w:rPr>
        <w:t xml:space="preserve">
      Ескерту. Шешім 9-қосымшамен толықтырылды - Солтүстік Қазақстан облысы Қызылжар ауданы мәслихатының 27.02.2017 </w:t>
      </w:r>
      <w:r>
        <w:rPr>
          <w:rFonts w:ascii="Times New Roman"/>
          <w:b w:val="false"/>
          <w:i w:val="false"/>
          <w:color w:val="ff0000"/>
          <w:sz w:val="28"/>
        </w:rPr>
        <w:t>№ 11/1</w:t>
      </w:r>
      <w:r>
        <w:rPr>
          <w:rFonts w:ascii="Times New Roman"/>
          <w:b w:val="false"/>
          <w:i w:val="false"/>
          <w:color w:val="ff0000"/>
          <w:sz w:val="28"/>
        </w:rPr>
        <w:t xml:space="preserve"> шешімімен (01.01.2017 бастап қолданысқа енгізіледі).</w:t>
      </w:r>
      <w:r>
        <w:br/>
      </w:r>
      <w:r>
        <w:rPr>
          <w:rFonts w:ascii="Times New Roman"/>
          <w:b w:val="false"/>
          <w:i w:val="false"/>
          <w:color w:val="ff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2"/>
        <w:gridCol w:w="1375"/>
        <w:gridCol w:w="1375"/>
        <w:gridCol w:w="1375"/>
        <w:gridCol w:w="4341"/>
        <w:gridCol w:w="2822"/>
      </w:tblGrid>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8" w:id="831"/>
          <w:p>
            <w:pPr>
              <w:spacing w:after="20"/>
              <w:ind w:left="20"/>
              <w:jc w:val="both"/>
            </w:pPr>
            <w:r>
              <w:rPr>
                <w:rFonts w:ascii="Times New Roman"/>
                <w:b w:val="false"/>
                <w:i w:val="false"/>
                <w:color w:val="000000"/>
                <w:sz w:val="20"/>
              </w:rPr>
              <w:t>
Кірісті көбейту:</w:t>
            </w:r>
          </w:p>
          <w:bookmarkEnd w:id="831"/>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106 735</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106 735</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106 735</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106 735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106 735</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Шығынды көбейту:</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1 777,2</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1 777,2</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2 589,8</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2 085,8</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тұрғын үй-коммуналдық шаруашылығы, жолаушылар көлігі және автомобиль жолдары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6 815,2</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құрылыс, тұрғын үй-коммуналдық шаруашылық, жолаушылар көлігі және автомобиль жолдары саласындағы мемлекеттік саясатты іске асыру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6 815,2</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2 985</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2 985</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тұрғын үй-коммуналдық шаруашылығы, жолаушылар көлігі және автомобиль жолдары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6 200</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12 084</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8 211</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3 873</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тұрғын үй-коммуналдық шаруашылығы, жолаушылар көлігі және автомобиль жолдары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2 955</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2 955</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264,2</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264,2</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7 695,3</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7 695,3</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тұрғын үй-коммуналдық шаруашылығы, жолаушылар көлігі және автомобиль жолдары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шығындарға арналған ауданның (облыстық маңызы бар қаланың) жергілікті атқарушы органының резерві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1 625</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1 625</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43 081,7</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11 608,5</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31 473,2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106 735</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