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842b2" w14:textId="6f84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аумағында үгіттік баспа материалдарын орналастыру үшін орындар белгілеу және сайлаушылармен кездесулер өткізу үшін Қазақстан Республикасы Парламенті Мәжілісіне, облыстық және аудандық мәслихаттар депутаттығына кандидаттарға үй-жайлар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әкімдігінің 2016 жылғы 25 қаңтардағы № 13 қаулысы. Солтүстік Қазақстан облысының Әділет департаментінде 2016 жылғы 5 ақпанда N 3601 болып тіркелді. Күші жойылды – Солтүстік Қазақстан облысы Мағжан Жұмабаев ауданы әкімдігінің 2016 жылғы 28 маусымдағы N 169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Мағжан Жұмабаев ауданы әкімдігінің 28.06.2016 </w:t>
      </w:r>
      <w:r>
        <w:rPr>
          <w:rFonts w:ascii="Times New Roman"/>
          <w:b w:val="false"/>
          <w:i w:val="false"/>
          <w:color w:val="ff0000"/>
          <w:sz w:val="28"/>
        </w:rPr>
        <w:t>N 169</w:t>
      </w:r>
      <w:r>
        <w:rPr>
          <w:rFonts w:ascii="Times New Roman"/>
          <w:b w:val="false"/>
          <w:i w:val="false"/>
          <w:color w:val="ff0000"/>
          <w:sz w:val="28"/>
        </w:rPr>
        <w:t xml:space="preserve"> қаулысымен (қол қойылған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сайлау туралы" Қазақстан Республикасының 1995 жылғы 28 қыркүйектегі Конституциялық Заңының 28-бабы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сәйкес Солтүстік Қазақстан облысы Мағжан Жұмабаев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Мағжан Жұмабаев ауданының сайлау комиссиясымен бірлесіп (келісім бойынша) Қазақстан Республикасы Парламенті Мәжілісіне, облыстық және аудандық мәслихаттар депутаттығына барлық кандидаттар үшін Солтүстік Қазақстан облысы Мағжан Жұмабаев ауданы аумағында үгіттік баспа материалдарын орналастыру үшін орындар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xml:space="preserve">2. Солтүстік Қазақстан облысы Мағжан Жұмабаев ауданының аумағында Қазақстан Республикасы Парламенті Мәжілісіне, облыстық және аудандық мәслихаттар депутаттығына барлық кандидаттардың сайлаушылармен кездесулер өткізу үшін, шарт негізінде ұсынылатын, үй-жайлар </w:t>
      </w:r>
      <w:r>
        <w:rPr>
          <w:rFonts w:ascii="Times New Roman"/>
          <w:b w:val="false"/>
          <w:i w:val="false"/>
          <w:color w:val="000000"/>
          <w:sz w:val="28"/>
        </w:rPr>
        <w:t>2-қосымшаға</w:t>
      </w:r>
      <w:r>
        <w:rPr>
          <w:rFonts w:ascii="Times New Roman"/>
          <w:b w:val="false"/>
          <w:i w:val="false"/>
          <w:color w:val="000000"/>
          <w:sz w:val="28"/>
        </w:rPr>
        <w:t xml:space="preserve"> сәйкес ұсынылсын.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Солтүстік Қазақстан облысы Мағжан Жұмабаев ауданы әкімі аппаратының басшысы С.И.Мақұловқа жүктелсін.</w:t>
      </w:r>
      <w:r>
        <w:br/>
      </w:r>
      <w:r>
        <w:rPr>
          <w:rFonts w:ascii="Times New Roman"/>
          <w:b w:val="false"/>
          <w:i w:val="false"/>
          <w:color w:val="000000"/>
          <w:sz w:val="28"/>
        </w:rPr>
        <w:t>
      </w:t>
      </w:r>
      <w:r>
        <w:rPr>
          <w:rFonts w:ascii="Times New Roman"/>
          <w:b w:val="false"/>
          <w:i w:val="false"/>
          <w:color w:val="000000"/>
          <w:sz w:val="28"/>
        </w:rPr>
        <w:t xml:space="preserve"> 4. Осы қаулы алғашқы ресми жарияланған күннен кейін күнтізбелік он күн өткен соң қолданысқа енгізіледі және 2016 жылғы 20 ақпаннан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Мағжан Жұмабаев</w:t>
            </w:r>
            <w:r>
              <w:br/>
            </w:r>
            <w:r>
              <w:rPr>
                <w:rFonts w:ascii="Times New Roman"/>
                <w:b w:val="false"/>
                <w:i/>
                <w:color w:val="000000"/>
                <w:sz w:val="20"/>
              </w:rPr>
              <w:t>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Бегманов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Қазақстан Республикасы</w:t>
            </w:r>
            <w:r>
              <w:br/>
            </w:r>
            <w:r>
              <w:rPr>
                <w:rFonts w:ascii="Times New Roman"/>
                <w:b w:val="false"/>
                <w:i/>
                <w:color w:val="000000"/>
                <w:sz w:val="20"/>
              </w:rPr>
              <w:t>Солтүстік Қазақстан облысы</w:t>
            </w:r>
            <w:r>
              <w:br/>
            </w:r>
            <w:r>
              <w:rPr>
                <w:rFonts w:ascii="Times New Roman"/>
                <w:b w:val="false"/>
                <w:i/>
                <w:color w:val="000000"/>
                <w:sz w:val="20"/>
              </w:rPr>
              <w:t>Мағжан Жұмабаев аудандық</w:t>
            </w:r>
            <w:r>
              <w:br/>
            </w:r>
            <w:r>
              <w:rPr>
                <w:rFonts w:ascii="Times New Roman"/>
                <w:b w:val="false"/>
                <w:i/>
                <w:color w:val="000000"/>
                <w:sz w:val="20"/>
              </w:rPr>
              <w:t>сайлау комиссиясының</w:t>
            </w:r>
            <w:r>
              <w:br/>
            </w:r>
            <w:r>
              <w:rPr>
                <w:rFonts w:ascii="Times New Roman"/>
                <w:b w:val="false"/>
                <w:i/>
                <w:color w:val="000000"/>
                <w:sz w:val="20"/>
              </w:rPr>
              <w:t>төрағасы</w:t>
            </w:r>
            <w:r>
              <w:br/>
            </w:r>
            <w:r>
              <w:rPr>
                <w:rFonts w:ascii="Times New Roman"/>
                <w:b w:val="false"/>
                <w:i/>
                <w:color w:val="000000"/>
                <w:sz w:val="20"/>
              </w:rPr>
              <w:t xml:space="preserve">2016 жылғы 25 қаңтар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В.Фиц</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Мағжан Жұмабаев ауданы әкімдігінің 2016 жылғы 25 қаңтардағы № 13 қаулысына 1-қосымша </w:t>
            </w:r>
          </w:p>
        </w:tc>
      </w:tr>
    </w:tbl>
    <w:bookmarkStart w:name="z12" w:id="0"/>
    <w:p>
      <w:pPr>
        <w:spacing w:after="0"/>
        <w:ind w:left="0"/>
        <w:jc w:val="left"/>
      </w:pPr>
      <w:r>
        <w:rPr>
          <w:rFonts w:ascii="Times New Roman"/>
          <w:b/>
          <w:i w:val="false"/>
          <w:color w:val="000000"/>
        </w:rPr>
        <w:t xml:space="preserve"> Солтүстік Қазақстан облысы Мағжан Жұмабаев ауданы аумағында Қазақстан Республикасы Парламенті Мәжілісіне, облыстық және аудандық мәслихаттар депутаттығына барлық кандидаттар үшін үгіттік баспа материалдарын орналастыру үшін белгіленген орындар</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792"/>
        <w:gridCol w:w="9248"/>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округтің және елді мекеннің атауы</w:t>
            </w: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Үгіттік баспа материалдарын орналастыру үшін белгіленген орындар</w:t>
            </w: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Авангард ауылдық округі,</w:t>
            </w:r>
            <w:r>
              <w:br/>
            </w:r>
            <w:r>
              <w:rPr>
                <w:rFonts w:ascii="Times New Roman"/>
                <w:b w:val="false"/>
                <w:i w:val="false"/>
                <w:color w:val="000000"/>
                <w:sz w:val="20"/>
              </w:rPr>
              <w:t>
Полтавка ауылы</w:t>
            </w: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"Полтавка орта мектебі" коммуналдық мемлекеттік мекемесінің ғимаратына іргелес аумақтағы стенд, Тахир Мусаев көшесі, 25А</w:t>
            </w: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Александров ауылдық округі, Александровка ауылы</w:t>
            </w: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"Александровка негізгі мектебі" коммуналдық мемлекеттік мекемесінің ғимаратына іргелес аумақтағы стенд, Шоқан Уәлиханов көшесі, 2А</w:t>
            </w: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Бастомар ауылдық округі, Бастомар ауылы</w:t>
            </w: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"Бастомар орта мектебі" коммуналдық мемлекеттік мекемесінің ғимаратына іргелес аумақтағы стенд, 5-ші көше, 20</w:t>
            </w: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Возвышен ауылдық округі, Возвышенка ауылы</w:t>
            </w: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"Возвышенка орта мектебі" коммуналдық мемлекеттік мекемесінің ғимаратына іргелес аумақтағы стенд, Ленин көшесі,10</w:t>
            </w: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Золотонив ауылдық округі, Золотая Нива ауылы</w:t>
            </w: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"Золотая Нива орта мектебі" коммуналдық мемлекеттік мекемесінің ғимаратына іргелес аумақтағы стенд, Школьная көшесі, 8</w:t>
            </w: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ауылдық округі, Қарағанды ауылы</w:t>
            </w: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"Қарағанды орта мектебі" коммуналдық мемлекеттік мекемесінің ғимаратына іргелес аумақтағы стенд, Школьная көшесі, 1</w:t>
            </w: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Қарақоға ауылдық округі, Қарақоға ауылы</w:t>
            </w: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"Қарақоға орта мектебі" коммуналдық мемлекеттік мекемесінің ғимаратына іргелес аумақтағы стенд, Советская көшесі,1</w:t>
            </w: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Конюхов ауылдық округі, Конюхово ауылы</w:t>
            </w: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"Конюхово негізгі мектебі" коммуналдық мемлекеттік мекемесінің ғимаратына іргелес аумақтағы стенд, Целинная көшесі, 12Б</w:t>
            </w: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Лебяжье ауылдық округі, Лебяжье ауылы</w:t>
            </w: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"Лебяжье орта мектебі" коммуналдық мемлекеттік мекемесінің ғимаратына іргелес аумақтағы стенд, Школьная көшесі, 8</w:t>
            </w: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Молодежный ауылдық округі, Молодежное ауылы</w:t>
            </w: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"Молодежное орталау мектебі" коммуналдық мемлекеттік мекемесінің ғимаратына іргелес аумақтағы стенд, Мир көшесі, 3</w:t>
            </w: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Молодогвардейский ауылдық округі, Молодогвардейское ауылы</w:t>
            </w: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"Молодогвардейское орта мектебі" коммуналдық мемлекеттік мекемесінің ғимаратына іргелес аумақтағы стенд, Школьная көшесі, 2</w:t>
            </w: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Надежка ауылдық округі, Надежка ауылы</w:t>
            </w: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"Надежка орта мектебі" коммуналдық мемлекеттік мекемесінің ғимаратына іргелес аумақтағы стенд, Ново-Лесная көшесі, 1Б</w:t>
            </w: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ауылдық округі, Октябрьское ауылы</w:t>
            </w: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"Октябрьское орта мектебі" коммуналдық мемлекеттік мекемесінің ғимаратына іргелес аумақтағы стенд, 2-ші көше, 4</w:t>
            </w: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Писарев ауылдық округі, Писаревка ауылы</w:t>
            </w: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"Писарев орта мектебі" коммуналдық мемлекеттік мекемесінің ғимаратына іргелес аумақтағы стенд, 4-ші көше, 53</w:t>
            </w: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Полудин ауылдық округі, Полудино ауылы</w:t>
            </w: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"Полудин орта мектебі" коммуналдық мемлекеттік мекемесінің ғимаратына іргелес аумақтағы стенд, Октябрьская көшесі, 21</w:t>
            </w: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Совет ауылдық округі, Советское ауылы</w:t>
            </w: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"Совет орта мектебі" коммуналдық мемлекеттік мекемесінің ғимаратына іргелес аумақтағы стенд, Октябрьская көшесі, 21</w:t>
            </w: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Таман ауылдық округі, Таманское ауылы</w:t>
            </w: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"Таман орта мектебі" коммуналдық мемлекеттік мекемесінің ғимаратына іргелес аумақтағы стенд, Школьная көшесі, 21</w:t>
            </w: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Ұзынкөл ауылдық округі, Ұзынкөл ауылы</w:t>
            </w: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"Ұзынкөл орта мектебі" коммуналдық мемлекеттік мекемесінің ғимаратына іргелес аумақтағы стенд, 2-ші көше, 10</w:t>
            </w: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Успенка ауылдық округі, Успенка ауылы</w:t>
            </w: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"Успенка орта мектебі" коммуналдық мемлекеттік мекемесінің ғимаратына іргелес аумақтағы стенд, Старолесная көшесі, 1А</w:t>
            </w: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Фурманов ауылдық округі, Бәйтерек ауылы</w:t>
            </w: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"Фурманов орта мектебі" коммуналдық мемлекеттік мекемесінің ғимаратына іргелес аумақтағы стенд, Молодежная көшесі, 16</w:t>
            </w: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Чистов ауылдық округі, Чистовское ауылы</w:t>
            </w: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"Чистов орта мектебі" коммуналдық мемлекеттік мекемесінің ғимаратына іргелес аумақтағы стенд, Молодежная көшесі, 21А</w:t>
            </w: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Булаев қаласы</w:t>
            </w: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 әкімдігінің "Халық өнерпаздарының шығармашылығы және бос уақыт қызметі орталығы" коммуналдық мемлекеттік қазыналық кәсіпорынның ғимаратына іргелес аумақтағы стенд, Юбилейная көшесі, 45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 Мағжан Жұмабаев ауданы әкімдігінің 2016 жылғы 25 қаңтардағы № 13 қаулысына 2-қосымша </w:t>
            </w:r>
          </w:p>
        </w:tc>
      </w:tr>
    </w:tbl>
    <w:bookmarkStart w:name="z37" w:id="1"/>
    <w:p>
      <w:pPr>
        <w:spacing w:after="0"/>
        <w:ind w:left="0"/>
        <w:jc w:val="left"/>
      </w:pPr>
      <w:r>
        <w:rPr>
          <w:rFonts w:ascii="Times New Roman"/>
          <w:b/>
          <w:i w:val="false"/>
          <w:color w:val="000000"/>
        </w:rPr>
        <w:t xml:space="preserve"> Солтүстік Қазақстан облысы Мағжан Жұмабаев ауданының аумағында Қазақстан Республикасы Парламенті Мәжілісіне, облыстық және аудандық мәслихаттар депутаттығына барлық кандидаттардың сайлаушылармен кездесулер өткізу үшін ұсынылған үй-жайлар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4"/>
        <w:gridCol w:w="832"/>
        <w:gridCol w:w="10044"/>
      </w:tblGrid>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мекеннің атауы</w:t>
            </w: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Кездесулер өткізу орны</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Полтавка ауылы</w:t>
            </w: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Мағжан Жұмабаев ауданының "Полтавка орта мектебі" коммуналдық мемлекеттік мекемесінің мәжіліс залы, Тахир Мусаев көшесі, 25А </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Александровка ауылы</w:t>
            </w: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Мағжан Жұмабаев ауданының "Александровка негізгі мектебі" коммуналдық мемлекеттік мекемесінің 2-ші қабатындағы холл, Шоқан Уәлиханов көшесі, 2А </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Бастомар ауылы</w:t>
            </w: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"Бастомар орта мектебі" коммуналдық мемлекеттік мекемесінің мәжіліс залы, 5-ші көше, 20</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Возвышенка ауылы</w:t>
            </w: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"Возвышенка орта мектебі" коммуналдық мемлекеттік мекемесінің 2-ші қабатындағы холл, Ленин көшесі,10</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Золотая Нива ауылы</w:t>
            </w: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"Золотая Нива орта мектебі" коммуналдық мемлекеттік</w:t>
            </w:r>
            <w:r>
              <w:br/>
            </w:r>
            <w:r>
              <w:rPr>
                <w:rFonts w:ascii="Times New Roman"/>
                <w:b w:val="false"/>
                <w:i w:val="false"/>
                <w:color w:val="000000"/>
                <w:sz w:val="20"/>
              </w:rPr>
              <w:t>
мекемесінің 2-ші қабатындағы фойе, Школьная көшесі, 8</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ауылы</w:t>
            </w: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Мағжан Жұмабаев ауданының "Қарағанды орта мектебі" коммуналдық мемлекеттік мекемесінің 2-ші қабатындағы фойе, Школьная көшесі, 1 </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Қарақоға ауылы </w:t>
            </w: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Мағжан Жұмабаев ауданының "Қарақоға орта мектебі" коммуналдық мемлекеттік мекемесінің мәжіліс залы, Советская көшесі,1 </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Конюхово ауылы</w:t>
            </w: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"Конюхово негізгі мектебі" коммуналдық мемлекеттік мекемесінің 1-ші қабатындағы холл, Целинная көшесі, 12Б</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Лебяжье ауылы</w:t>
            </w: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"Лебяжье орта мектебі" коммуналдық мемлекеттік мекемесінің мәжіліс залы, Школьная көшесі, 8</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Молодежное ауылы</w:t>
            </w: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Мағжан Жұмабаев ауданының "Молодежное орталау мектебі" коммуналдық мемлекеттік мекемесінің 2-ші қабатындағы холл, Мир көшесі, 3 </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Молодогвардейское ауылы </w:t>
            </w: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"Молодогвардейское орта мектебі" коммуналдық мемлекеттік мекемесінің мәжіліс залы, Школьная көшесі, 2</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Надежка ауылы</w:t>
            </w: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"Надежка орта мектебі" коммуналдық мемлекеттік мекемесінің мәжіліс залы, Ново-Лесная көшесі, 1Б</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Октябрьское ауылы</w:t>
            </w: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"Октябрьское орта мектебі" коммуналдық мемлекеттік мекемесінің 2-ші қабатындағы холл, 2-ші көше, 4</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Писаревка ауылы</w:t>
            </w: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"Писарев орта мектебі" коммуналдық мемлекеттік мекемесінің мәжіліс залы, 4-ші көше, 53</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Полудино ауылы</w:t>
            </w: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"Полудин орта мектебі" коммуналдық мемлекеттік мекемесінің мәжіліс залы, Октябрьская көшесі,17</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Советское ауылы</w:t>
            </w: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"Совет орта мектебі" коммуналдық мемлекеттік мекемесінің мәжіліс залы, Октябрьская көшесі, 21</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Таманское ауылы</w:t>
            </w: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"Таман орта мектебі" коммуналдық мемлекеттік мекемесінің мәжіліс залы, Школьная көшесі, 21</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Ұзынкөл ауылы</w:t>
            </w: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Мағжан Жұмабаев ауданының "Ұзынкөл орта мектебі" коммуналдық мемлекеттік мекемесінің 2-ші қабатындағы фойе, 2-ші көше, 10 </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Успенка ауылы</w:t>
            </w: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"Успенка орта мектебі" коммуналдық мемлекеттік мекемесінің мәжіліс залы, Старолесная көшесі, 1А</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Бәйтерек ауылы</w:t>
            </w: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"Фурманов орта мектебі" коммуналдық мемлекеттік мекемесінің мәжіліс залы, Молодежная көшесі, 16</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Чистовское ауылы</w:t>
            </w: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"Чистов орта мектебі" коммуналдық мемлекеттік мекемесінің мәжіліс залы, Молодежная көшесі, 21А</w:t>
            </w:r>
            <w:r>
              <w:br/>
            </w:r>
            <w:r>
              <w:rPr>
                <w:rFonts w:ascii="Times New Roman"/>
                <w:b w:val="false"/>
                <w:i w:val="false"/>
                <w:color w:val="000000"/>
                <w:sz w:val="20"/>
              </w:rPr>
              <w:t>
</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Булаев қаласы</w:t>
            </w:r>
            <w:r>
              <w:br/>
            </w:r>
            <w:r>
              <w:rPr>
                <w:rFonts w:ascii="Times New Roman"/>
                <w:b w:val="false"/>
                <w:i w:val="false"/>
                <w:color w:val="000000"/>
                <w:sz w:val="20"/>
              </w:rPr>
              <w:t>
</w:t>
            </w:r>
          </w:p>
        </w:tc>
        <w:tc>
          <w:tcPr>
            <w:tcW w:w="10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 2 Булаево орта мектебі" коммуналдық мемлекеттік мекемесінің мәжіліс залы, Буденный көшесі, 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