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3217" w14:textId="daf3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Мағжан Жұмабаев ауданының 2016-2018 жылдарға арналған бюджеті туралы" Солтүстік Қазақстан облысы Мағжан Жұмабаев ауданы мәслихатының 2015 жылғы 23 желтоқсандағы № 45-1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2016 жылғы 18 наурыздағы № 48-4 шешімі. Солтүстік Қазақстан облысының Әділет департаментінде 2016 жылғы 7 сәуірде N 3689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Мағжан Жұмабаев ауданының 2016-2018 жылдарға арналған бюджеті туралы" Солтүстік Қазақстан облысы Мағжан Жұмабаев ауданы мәслихатының 2015 жылғы 23 желтоқсандағы № 45-1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3550 2016 жылғы 13 қаңтарда тіркелген, аудандық "Мағжан жұлдызы" газетінде 2016 жылғы 22 қаңтарда, аудандық "Вести" газетінде 2016 жылғы 22 қаңтарда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2016-2018 жылдарға, соның ішінде 2016 жылға арналған бюджеті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3 672 129,0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–489 980,0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10 289,0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35 075,0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трансферттердің түсімдері – 3 136 785,0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3 672 876,7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7 240,0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9 545,0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2 305,0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– 30 000,0: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– 30 000,0;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(- 37 987,7)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(профицитті пайдалану)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37 987,7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 түсімдері –9 545,0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–2 305,0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қаражаттардың пайдаланылатын қалдықтары – 30 747,7.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 және 8-тармақшалармен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ауданның мемлекеттік білім беру мекемелері үшін оқулықтар, оқу-әдістемелік кешендерді сатып алуға және жеткізуге;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аудан мектептері үшін компьютерлер сатып алуға.".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18 наурыздағы № 48-4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23 желтоқсандағы № 45-1 шешіміне 1-қосымша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986"/>
        <w:gridCol w:w="986"/>
        <w:gridCol w:w="6758"/>
        <w:gridCol w:w="2875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3 672 129,0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ұсталмайтын кірістерден 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ұсталмайтын кірістерден 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195 814,0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3 136 785,0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3 136 785,0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3 136 785,0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3 672 876,7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230 969,0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230 969,0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тексеру және халыққа психолого-медико-педагогикалық кеңес беру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бойынша балалар мен жастарға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188 876,0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тапсырылған баланы (балаларды) асырау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55 401,4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жайғастыру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қызметтік тұрғын үй салуға, еңбекші жастарға арналған жатақханалар мен инженерлік-коммуникациялық инфрақұрылымды салуға және (немесе) реконструкциялауға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және мәдениет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Малдарды жерлеу орындарының (биотермикалық шұңқырлар) қызмет етуін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-37 987,7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(профицитті қолдануды)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37 987,7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қолданыстағы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18 наурыздағы № 48-4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23 желтоқсандағы № 45-1 шешіміне 4-қосымша</w:t>
            </w:r>
          </w:p>
        </w:tc>
      </w:tr>
    </w:tbl>
    <w:bookmarkStart w:name="z2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ауылдық округтерінің 2016 жылға арналған бюджеттік бағдарламалары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1099"/>
        <w:gridCol w:w="1100"/>
        <w:gridCol w:w="3212"/>
        <w:gridCol w:w="2556"/>
        <w:gridCol w:w="290"/>
        <w:gridCol w:w="290"/>
        <w:gridCol w:w="291"/>
        <w:gridCol w:w="128"/>
        <w:gridCol w:w="2559"/>
      </w:tblGrid>
      <w:tr>
        <w:trPr/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230969,0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230969,0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1364"/>
        <w:gridCol w:w="1595"/>
        <w:gridCol w:w="1595"/>
        <w:gridCol w:w="1595"/>
        <w:gridCol w:w="1595"/>
        <w:gridCol w:w="1596"/>
        <w:gridCol w:w="15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2"/>
        <w:gridCol w:w="1873"/>
        <w:gridCol w:w="1602"/>
        <w:gridCol w:w="1873"/>
        <w:gridCol w:w="1873"/>
        <w:gridCol w:w="1603"/>
        <w:gridCol w:w="187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921"/>
        <w:gridCol w:w="788"/>
        <w:gridCol w:w="921"/>
        <w:gridCol w:w="788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