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b863" w14:textId="3c1b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2016-2018 жылдарға арналған бюджеті туралы" Солтүстік Қазақстан облысы Мағжан Жұмабаев ауданы мәслихатының 2015 жылғы 23 желтоқсандағы № 45-1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2016 жылғы 27 сәуірдегі № 2-1 шешімі. Солтүстік Қазақстан облысының Әділет департаментінде 2016 жылғы 16 мамырда N 3739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Мағжан Жұмабаев ауданының 2016-2018 жылдарға арналған бюджеті туралы" Солтүстік Қазақстан облысы Мағжан Жұмабаев ауданы мәслихатының 2015 жылғы 23 желтоқсандағы № 45-1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3550 2016 жылғы 13 қаңтарда тіркелген, аудандық "Мағжан жұлдызы" газетінде 2016 жылғы 22 қаңтарда, аудандық "Вести" газетінде 2016 жылғы 22 қаңтарда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2016-2018 жылдарға, соның ішінде 2016 жылға арналған бюджеті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3 817 924,0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504 980,0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10 289,0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35 075,0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– 3 267 580,0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3 817 152,7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7 240,0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9 545,0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2 305,0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31 519,0: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31 519,0;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(- 37 987,7)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37 987,7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9 545,0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2 305,0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қаражаттардың пайдаланылатын қалдықтары – 30 747,7.";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2016 жылға арналған аудан бюджетінде облыстық бюджеттен берілетін нысаналы трансферттер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тұрғын үй-коммуналдық шаруашылық, инженерлік-көліктік инфрақұрылым, әлеуметтік-мәдени объектілерді жөндеуге және Жұмыспен қамту 2020 жол картасы аясында елді мекендерді абаттандыруға ортақтаса қаржыландыруға ("Жұмыспен қамту 2020 жол картасын бекіту туралы" Қазақстан Республикасы Үкіметінің 2013 жылғы 19 маусымдағы № 636 қаулысымен бекітілген),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объектілерін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төрт ауылдық елді мекеннің сумен жабдықтау және су бұру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"Совет–Ұзынкөл–Возвышен–Екатериновка–Қарағанды–Надежка" автомобиль жолын ағымдағы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Надежка орта мектебінің шатырын ағымдағы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Булаев қаласы Луговая көшесі 32 үй (сыртқы инженерлік жүйелері) 18-пәтерлі тұрғын үй (шағын отбасылар жатақханасы)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Булаев қаласындағы нөсерлік кәрізді ағымдағы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энзоотиялық ауруларға қарсы профилактикалық іс-шаралар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аудандық маңызы бар "Булаев-Октябрь-Конюхов" КТ-11 автомобиль жолын ағымдағы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Булаев қаласындағы кентішілік жолдарды ағымдағы жөндеуге.";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Жергілікті атқарушы органның 2016 жылға арналған резерві 6229,0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27 cәуірдегі № 2-1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45-1 шешіміне 1-қосымша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60"/>
        <w:gridCol w:w="580"/>
        <w:gridCol w:w="580"/>
        <w:gridCol w:w="5781"/>
        <w:gridCol w:w="3381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3 817 924,0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ұсталмайтын кірістерден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ұсталмайтын кірістерден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3 267 580,0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3 267 580,0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3 267 580,0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3 817152,7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373 870,9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88 409,7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2 605 884,3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тексеру және халыққа психолого-медико-педагогикалық кеңес беру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бойынша балалар мен жастарға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тапсырылған баланы (балаларды) асырау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105 401,4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жайғастыру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Малдарды жерлеу орындарының (биотермикалық шұңқырлар) қызмет етуін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1 519,0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тапшылығы(профициті)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-37 987,7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тапшылығын (профицитті қолдануды)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27 сәуірдегі № 2-1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45-1 шешіміне 4-қосымша</w:t>
            </w:r>
          </w:p>
        </w:tc>
      </w:tr>
    </w:tbl>
    <w:bookmarkStart w:name="z24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ауылдық округтерінің 2016 жылға арналған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099"/>
        <w:gridCol w:w="1100"/>
        <w:gridCol w:w="3212"/>
        <w:gridCol w:w="2556"/>
        <w:gridCol w:w="290"/>
        <w:gridCol w:w="290"/>
        <w:gridCol w:w="291"/>
        <w:gridCol w:w="128"/>
        <w:gridCol w:w="2559"/>
      </w:tblGrid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1625"/>
        <w:gridCol w:w="1390"/>
        <w:gridCol w:w="1625"/>
        <w:gridCol w:w="1391"/>
        <w:gridCol w:w="1626"/>
        <w:gridCol w:w="1626"/>
        <w:gridCol w:w="162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832"/>
        <w:gridCol w:w="1832"/>
        <w:gridCol w:w="1833"/>
        <w:gridCol w:w="1833"/>
        <w:gridCol w:w="1568"/>
        <w:gridCol w:w="18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788"/>
        <w:gridCol w:w="921"/>
        <w:gridCol w:w="788"/>
        <w:gridCol w:w="921"/>
        <w:gridCol w:w="921"/>
        <w:gridCol w:w="921"/>
        <w:gridCol w:w="921"/>
        <w:gridCol w:w="921"/>
        <w:gridCol w:w="921"/>
        <w:gridCol w:w="921"/>
        <w:gridCol w:w="921"/>
        <w:gridCol w:w="10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