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8f09" w14:textId="ebd8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Мағжан Жұмабаев ауданының ауылдық жерде жұмыс істейтін денсаулық сақтау, әлеуметтік қамсыздандыру, білім беру, мәдениет, спорт және ветеринария саласында мамандары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2016 жылғы 14 маусымдағы № 145 қаулысы. Солтүстік Қазақстан облысының Әділет департаментінде 2016 жылғы 5 шілдеде N 3805 болып тіркелді. Күші жойылды - Солтүстік Қазақстан облысы Мағжан Жұмабаев ауданы әкімдігінің 2019 жылғы 24 желтоқсандағы № 316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Мағжан Жұмабаев ауданы əкімдігінің 24.12.2019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кодексінің 18-бабының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Солтүстiк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Азаматтық қызметшілер болып табылатын және Мағжан Жұмабаев ауданының ауылдық жерде жұмыс істейтін денсаулық сақтау, әлеуметтік қамсыздандыру, білім беру, мәдениет, спорт және ветеринария саласында мамандары лауазымдарының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"Солтүстiк Қазақстан облысы Мағжан Жұмабаев ауданы экономика және қаржы бөлімі" мемлекеттік мекемесіне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күннен кейiн күнтiзбелiк он күн өткен соң қолданысқа енгiзiледi және 2016 жылғы 5 қаңтардан бастап пайда болған қатынастарға таралады.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Солтүстiк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14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Қазақтан облысы Мағжан Жұмабаев ауданы әкімдігінің 2016 жылғы 14 маусымдағы № 145 қаулысына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Мағжан Жұмабаев ауданының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Денсаулық сақтау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барлық мамандықтағы дәрігерлер;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мейірбике;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емдәм бикесі.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Әлеуметтік қамсыздандыру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үйде әлеуметтік көмек бөлімшесінің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қариялар мен мүгедектерді күтім бойынша әлеуметтік жұмысшы;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психоневрологиялық ауыратын 18 жастан үлкен мүгедек балаларды күтім бойынша әлеуметтік жұмысшы;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әлеуметтік жұмыс бойынша кеңесші.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Білім беру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 басшысының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қазыналық кәсіпорынның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қазыналық кәсіпорын басшысының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білім ұйымның мектепке дейінгі мемлекеттік мекеме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білім ұйымның мектепке дейінгі қазыналық кәсіпорынның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барлық мамандықтағы мұғалімдер;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социолог, 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психолог,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тәрбиешінің көмекшісі;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дене шынықтыру жөніндегі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медициналық (лар) қарындасы (інісі);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лагерь меңгерушісі.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Мәдениет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мемелекеттік мекеменің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 басшысының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қазыналық кәсіпорынның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қазыналық кәсіпорын басшысының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ауылдық маңызы бар мемлекеттік мекемесінің бөлім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ауылдық маңызы бар мемлекеттік қазыналық кәсіпорынның бөлім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кітапхананың меңгерушісі;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көркемдік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мәдени ұйымдастырушы;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хореограф.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Спорт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шебер;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жаттықтырушы-оқытушы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Ветеринария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дәрігер.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