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ba4535" w14:textId="dba453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Мамлют ауданының аумағында үгіттік басылым материалдарын орналастыру орындарын белгілеу және Қазақстан Республикасы Парламенті Мәжілісінің, облыстық және аудандық мәслихаттар депутаттығына кандидаттарға сайлаушылармен кездесулер өткізу үшін үй-жайларды ұсыну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Мамлют ауданы әкімдігінің 2016 жылғы 28 қаңтардағы № 26 қаулысы. Солтүстік Қазақстан облысының Әділет департаментінде 2016 жылғы 5 ақпанда N 3602 болып тіркелді. Күші жойылды - Солтүстік Қазақстан облысы Мамлют ауданы әкімдігінің 2019 жылғы 8 мамырдағы № 91 қаулысымен</w:t>
      </w:r>
    </w:p>
    <w:p>
      <w:pPr>
        <w:spacing w:after="0"/>
        <w:ind w:left="0"/>
        <w:jc w:val="both"/>
      </w:pPr>
      <w:r>
        <w:rPr>
          <w:rFonts w:ascii="Times New Roman"/>
          <w:b w:val="false"/>
          <w:i w:val="false"/>
          <w:color w:val="ff0000"/>
          <w:sz w:val="28"/>
        </w:rPr>
        <w:t xml:space="preserve">
      Ескерту. Күші жойылды - Солтүстік Қазақстан облысы Мамлют ауданы әкімдігінің 08.05.2019 </w:t>
      </w:r>
      <w:r>
        <w:rPr>
          <w:rFonts w:ascii="Times New Roman"/>
          <w:b w:val="false"/>
          <w:i w:val="false"/>
          <w:color w:val="ff0000"/>
          <w:sz w:val="28"/>
        </w:rPr>
        <w:t>№ 91</w:t>
      </w:r>
      <w:r>
        <w:rPr>
          <w:rFonts w:ascii="Times New Roman"/>
          <w:b w:val="false"/>
          <w:i w:val="false"/>
          <w:color w:val="ff0000"/>
          <w:sz w:val="28"/>
        </w:rPr>
        <w:t xml:space="preserve"> (алғашқы ресми жарияланған күнінен бастап қолданысқа енгізіледі) қаулысымен.</w:t>
      </w:r>
    </w:p>
    <w:bookmarkStart w:name="z4" w:id="0"/>
    <w:p>
      <w:pPr>
        <w:spacing w:after="0"/>
        <w:ind w:left="0"/>
        <w:jc w:val="both"/>
      </w:pPr>
      <w:r>
        <w:rPr>
          <w:rFonts w:ascii="Times New Roman"/>
          <w:b w:val="false"/>
          <w:i w:val="false"/>
          <w:color w:val="000000"/>
          <w:sz w:val="28"/>
        </w:rPr>
        <w:t xml:space="preserve">
      "Қазақстан Республикасындағы сайлау туралы" 1995 жылғы 28 қыркүйектегі Қазақстан Республикасы Конституциялық Заңының 28 бабының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6 тармақтарына</w:t>
      </w:r>
      <w:r>
        <w:rPr>
          <w:rFonts w:ascii="Times New Roman"/>
          <w:b w:val="false"/>
          <w:i w:val="false"/>
          <w:color w:val="000000"/>
          <w:sz w:val="28"/>
        </w:rPr>
        <w:t xml:space="preserve"> сәйкес Солтүстік Қазақстан облысы Мамлют ауданының әкімдігі </w:t>
      </w:r>
      <w:r>
        <w:rPr>
          <w:rFonts w:ascii="Times New Roman"/>
          <w:b/>
          <w:i w:val="false"/>
          <w:color w:val="000000"/>
          <w:sz w:val="28"/>
        </w:rPr>
        <w:t>ҚАУЛЫ ЕТЕДІ</w:t>
      </w:r>
      <w:r>
        <w:rPr>
          <w:rFonts w:ascii="Times New Roman"/>
          <w:b w:val="false"/>
          <w:i w:val="false"/>
          <w:color w:val="000000"/>
          <w:sz w:val="28"/>
        </w:rPr>
        <w:t xml:space="preserve">: </w:t>
      </w:r>
    </w:p>
    <w:bookmarkEnd w:id="0"/>
    <w:bookmarkStart w:name="z5" w:id="1"/>
    <w:p>
      <w:pPr>
        <w:spacing w:after="0"/>
        <w:ind w:left="0"/>
        <w:jc w:val="both"/>
      </w:pPr>
      <w:r>
        <w:rPr>
          <w:rFonts w:ascii="Times New Roman"/>
          <w:b w:val="false"/>
          <w:i w:val="false"/>
          <w:color w:val="000000"/>
          <w:sz w:val="28"/>
        </w:rPr>
        <w:t xml:space="preserve">
      1. Мамлют аудандық сайлау комиссиясымен бірге (келісім бойынша) Қазақстан Республикасы Парламенті Мәжілісінің, облыстық және аудандық мәслихаттар депутаттығына барлық кандидаттардың үгіттік басылым материалдарын Солтүстік Қазақстан облысы Мамлют ауданының аумағында орналастыру орындары </w:t>
      </w:r>
      <w:r>
        <w:rPr>
          <w:rFonts w:ascii="Times New Roman"/>
          <w:b w:val="false"/>
          <w:i w:val="false"/>
          <w:color w:val="000000"/>
          <w:sz w:val="28"/>
        </w:rPr>
        <w:t>1 қосымшаға</w:t>
      </w:r>
      <w:r>
        <w:rPr>
          <w:rFonts w:ascii="Times New Roman"/>
          <w:b w:val="false"/>
          <w:i w:val="false"/>
          <w:color w:val="000000"/>
          <w:sz w:val="28"/>
        </w:rPr>
        <w:t xml:space="preserve"> сәйкес ұсынылсын.</w:t>
      </w:r>
    </w:p>
    <w:bookmarkEnd w:id="1"/>
    <w:bookmarkStart w:name="z6" w:id="2"/>
    <w:p>
      <w:pPr>
        <w:spacing w:after="0"/>
        <w:ind w:left="0"/>
        <w:jc w:val="both"/>
      </w:pPr>
      <w:r>
        <w:rPr>
          <w:rFonts w:ascii="Times New Roman"/>
          <w:b w:val="false"/>
          <w:i w:val="false"/>
          <w:color w:val="000000"/>
          <w:sz w:val="28"/>
        </w:rPr>
        <w:t xml:space="preserve">
      2. Қазақстан Республикасы Парламенті Мәжілісінің, облыстық және аудандық мәслихаттар депутаттығына барлық кандидаттарға сайлаушылармен кездесулер өткізу үшін үй-жайлар Солтүстік Қазақстан облысы Мамлют ауданының аумағында </w:t>
      </w:r>
      <w:r>
        <w:rPr>
          <w:rFonts w:ascii="Times New Roman"/>
          <w:b w:val="false"/>
          <w:i w:val="false"/>
          <w:color w:val="000000"/>
          <w:sz w:val="28"/>
        </w:rPr>
        <w:t>2 қосымшаға</w:t>
      </w:r>
      <w:r>
        <w:rPr>
          <w:rFonts w:ascii="Times New Roman"/>
          <w:b w:val="false"/>
          <w:i w:val="false"/>
          <w:color w:val="000000"/>
          <w:sz w:val="28"/>
        </w:rPr>
        <w:t xml:space="preserve"> сәйкес берілсін. </w:t>
      </w:r>
    </w:p>
    <w:bookmarkEnd w:id="2"/>
    <w:bookmarkStart w:name="z7" w:id="3"/>
    <w:p>
      <w:pPr>
        <w:spacing w:after="0"/>
        <w:ind w:left="0"/>
        <w:jc w:val="both"/>
      </w:pPr>
      <w:r>
        <w:rPr>
          <w:rFonts w:ascii="Times New Roman"/>
          <w:b w:val="false"/>
          <w:i w:val="false"/>
          <w:color w:val="000000"/>
          <w:sz w:val="28"/>
        </w:rPr>
        <w:t xml:space="preserve">
      3. Осы қаулының орындалуын бақылау Солтүстік Қазақстан облысы Мамлют ауданы әкімінің аппарат басшысы Қ.С.Сарбалиновқа жүктелсін. </w:t>
      </w:r>
    </w:p>
    <w:bookmarkEnd w:id="3"/>
    <w:bookmarkStart w:name="z8" w:id="4"/>
    <w:p>
      <w:pPr>
        <w:spacing w:after="0"/>
        <w:ind w:left="0"/>
        <w:jc w:val="both"/>
      </w:pPr>
      <w:r>
        <w:rPr>
          <w:rFonts w:ascii="Times New Roman"/>
          <w:b w:val="false"/>
          <w:i w:val="false"/>
          <w:color w:val="000000"/>
          <w:sz w:val="28"/>
        </w:rPr>
        <w:t xml:space="preserve">
       4. Осы қаулы бұқаралық ақпарат құралдарында бірінші рет ресми жарияланған күннен бастап он күнтізбелік күн өткеннен кейін қолданысқа енгізіледі және 2016 жылғы 20 ақпаннан бастап туындаған құқықтық қатынастарға қолданылады. </w:t>
      </w:r>
    </w:p>
    <w:bookmarkEnd w:id="4"/>
    <w:tbl>
      <w:tblPr>
        <w:tblW w:w="0" w:type="auto"/>
        <w:tblCellSpacing w:w="0" w:type="auto"/>
        <w:tblBorders>
          <w:top w:val="none"/>
          <w:left w:val="none"/>
          <w:bottom w:val="none"/>
          <w:right w:val="none"/>
          <w:insideH w:val="none"/>
          <w:insideV w:val="none"/>
        </w:tblBorders>
      </w:tblPr>
      <w:tblGrid>
        <w:gridCol w:w="7797"/>
        <w:gridCol w:w="4203"/>
      </w:tblGrid>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w:t>
            </w:r>
            <w:r>
              <w:br/>
            </w:r>
            <w:r>
              <w:rPr>
                <w:rFonts w:ascii="Times New Roman"/>
                <w:b w:val="false"/>
                <w:i/>
                <w:color w:val="000000"/>
                <w:sz w:val="20"/>
              </w:rPr>
              <w:t>Мамлют ауданының әкімі</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Бекшенов</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"КЕЛІСІЛДІ"</w:t>
            </w:r>
            <w:r>
              <w:br/>
            </w:r>
            <w:r>
              <w:rPr>
                <w:rFonts w:ascii="Times New Roman"/>
                <w:b w:val="false"/>
                <w:i/>
                <w:color w:val="000000"/>
                <w:sz w:val="20"/>
              </w:rPr>
              <w:t>Қазақстан Республикасы</w:t>
            </w:r>
            <w:r>
              <w:br/>
            </w:r>
            <w:r>
              <w:rPr>
                <w:rFonts w:ascii="Times New Roman"/>
                <w:b w:val="false"/>
                <w:i/>
                <w:color w:val="000000"/>
                <w:sz w:val="20"/>
              </w:rPr>
              <w:t>Солтүстік Қазақстан облысы</w:t>
            </w:r>
            <w:r>
              <w:br/>
            </w:r>
            <w:r>
              <w:rPr>
                <w:rFonts w:ascii="Times New Roman"/>
                <w:b w:val="false"/>
                <w:i/>
                <w:color w:val="000000"/>
                <w:sz w:val="20"/>
              </w:rPr>
              <w:t>Мамлют аудандық сайлау</w:t>
            </w:r>
            <w:r>
              <w:br/>
            </w:r>
            <w:r>
              <w:rPr>
                <w:rFonts w:ascii="Times New Roman"/>
                <w:b w:val="false"/>
                <w:i/>
                <w:color w:val="000000"/>
                <w:sz w:val="20"/>
              </w:rPr>
              <w:t>комиссиясының төрағасы</w:t>
            </w:r>
            <w:r>
              <w:br/>
            </w:r>
            <w:r>
              <w:rPr>
                <w:rFonts w:ascii="Times New Roman"/>
                <w:b w:val="false"/>
                <w:i/>
                <w:color w:val="000000"/>
                <w:sz w:val="20"/>
              </w:rPr>
              <w:t xml:space="preserve">2016 жылғы 28 қаңтар </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Целуйко</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Солтүстік Қазақстан облысы Мамлют ауданы әкімдігінің 2016 жылғы 28 қаңтардағы № 26 қаулысына 1 қосымша </w:t>
            </w:r>
          </w:p>
        </w:tc>
      </w:tr>
    </w:tbl>
    <w:bookmarkStart w:name="z12" w:id="5"/>
    <w:p>
      <w:pPr>
        <w:spacing w:after="0"/>
        <w:ind w:left="0"/>
        <w:jc w:val="left"/>
      </w:pPr>
      <w:r>
        <w:rPr>
          <w:rFonts w:ascii="Times New Roman"/>
          <w:b/>
          <w:i w:val="false"/>
          <w:color w:val="000000"/>
        </w:rPr>
        <w:t xml:space="preserve"> Қазақстан Республикасы Парламенті Мәжілісінің, облыстық және аудандық мәслихаттар депутаттығына барлық кандидаттардың үгіттік басылым материалдарын Солтүстік Қазақстан облысы Мамлют ауданының аумағында орналастыру орындары</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64"/>
        <w:gridCol w:w="1464"/>
        <w:gridCol w:w="9372"/>
      </w:tblGrid>
      <w:tr>
        <w:trPr>
          <w:trHeight w:val="30" w:hRule="atLeast"/>
        </w:trPr>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 w:id="6"/>
          <w:p>
            <w:pPr>
              <w:spacing w:after="20"/>
              <w:ind w:left="20"/>
              <w:jc w:val="both"/>
            </w:pPr>
            <w:r>
              <w:rPr>
                <w:rFonts w:ascii="Times New Roman"/>
                <w:b w:val="false"/>
                <w:i w:val="false"/>
                <w:color w:val="000000"/>
                <w:sz w:val="20"/>
              </w:rPr>
              <w:t xml:space="preserve">
№ </w:t>
            </w:r>
            <w:r>
              <w:br/>
            </w:r>
            <w:r>
              <w:rPr>
                <w:rFonts w:ascii="Times New Roman"/>
                <w:b w:val="false"/>
                <w:i w:val="false"/>
                <w:color w:val="000000"/>
                <w:sz w:val="20"/>
              </w:rPr>
              <w:t>
р/с</w:t>
            </w:r>
          </w:p>
          <w:bookmarkEnd w:id="6"/>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 мекеннің атауы </w:t>
            </w:r>
          </w:p>
        </w:tc>
        <w:tc>
          <w:tcPr>
            <w:tcW w:w="9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Орналастыру орындары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 w:id="7"/>
          <w:p>
            <w:pPr>
              <w:spacing w:after="20"/>
              <w:ind w:left="20"/>
              <w:jc w:val="both"/>
            </w:pPr>
            <w:r>
              <w:rPr>
                <w:rFonts w:ascii="Times New Roman"/>
                <w:b w:val="false"/>
                <w:i w:val="false"/>
                <w:color w:val="000000"/>
                <w:sz w:val="20"/>
              </w:rPr>
              <w:t xml:space="preserve">
Андреев ауылдық округі </w:t>
            </w:r>
          </w:p>
          <w:bookmarkEnd w:id="7"/>
        </w:tc>
      </w:tr>
      <w:tr>
        <w:trPr>
          <w:trHeight w:val="30" w:hRule="atLeast"/>
        </w:trPr>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 w:id="8"/>
          <w:p>
            <w:pPr>
              <w:spacing w:after="20"/>
              <w:ind w:left="20"/>
              <w:jc w:val="both"/>
            </w:pPr>
            <w:r>
              <w:rPr>
                <w:rFonts w:ascii="Times New Roman"/>
                <w:b w:val="false"/>
                <w:i w:val="false"/>
                <w:color w:val="000000"/>
                <w:sz w:val="20"/>
              </w:rPr>
              <w:t>
1.</w:t>
            </w:r>
          </w:p>
          <w:bookmarkEnd w:id="8"/>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Андреевка ауылы </w:t>
            </w:r>
          </w:p>
        </w:tc>
        <w:tc>
          <w:tcPr>
            <w:tcW w:w="9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Қазақстан облысы Мамлют ауданы Андреев ауылдық округі әкімінің аппараты" мемлекеттік мекемесінің мәдениет Үйі ғимаратына іргелес аумақтағы ақпараттық стенд </w:t>
            </w:r>
          </w:p>
        </w:tc>
      </w:tr>
      <w:tr>
        <w:trPr>
          <w:trHeight w:val="30" w:hRule="atLeast"/>
        </w:trPr>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 w:id="9"/>
          <w:p>
            <w:pPr>
              <w:spacing w:after="20"/>
              <w:ind w:left="20"/>
              <w:jc w:val="both"/>
            </w:pPr>
            <w:r>
              <w:rPr>
                <w:rFonts w:ascii="Times New Roman"/>
                <w:b w:val="false"/>
                <w:i w:val="false"/>
                <w:color w:val="000000"/>
                <w:sz w:val="20"/>
              </w:rPr>
              <w:t>
2.</w:t>
            </w:r>
          </w:p>
          <w:bookmarkEnd w:id="9"/>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Бостандық ауылы </w:t>
            </w:r>
          </w:p>
        </w:tc>
        <w:tc>
          <w:tcPr>
            <w:tcW w:w="9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Мамлют ауданы Андреев ауылдық округі әкімінің аппараты" мемлекеттік мекемесінің ауылдық клуб ғимаратына іргелес аумақтағы ақпараттық стенд</w:t>
            </w:r>
          </w:p>
        </w:tc>
      </w:tr>
      <w:tr>
        <w:trPr>
          <w:trHeight w:val="30" w:hRule="atLeast"/>
        </w:trPr>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 w:id="10"/>
          <w:p>
            <w:pPr>
              <w:spacing w:after="20"/>
              <w:ind w:left="20"/>
              <w:jc w:val="both"/>
            </w:pPr>
            <w:r>
              <w:rPr>
                <w:rFonts w:ascii="Times New Roman"/>
                <w:b w:val="false"/>
                <w:i w:val="false"/>
                <w:color w:val="000000"/>
                <w:sz w:val="20"/>
              </w:rPr>
              <w:t>
3.</w:t>
            </w:r>
          </w:p>
          <w:bookmarkEnd w:id="10"/>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Владимировка ауылы </w:t>
            </w:r>
          </w:p>
        </w:tc>
        <w:tc>
          <w:tcPr>
            <w:tcW w:w="9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Мамлют ауданы Владимировка бастауыш мектебі" коммуналдық мемлекеттік мекемесінің ғимаратына іргелес аумақтағы ақпараттық стенд</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 w:id="11"/>
          <w:p>
            <w:pPr>
              <w:spacing w:after="20"/>
              <w:ind w:left="20"/>
              <w:jc w:val="both"/>
            </w:pPr>
            <w:r>
              <w:rPr>
                <w:rFonts w:ascii="Times New Roman"/>
                <w:b w:val="false"/>
                <w:i w:val="false"/>
                <w:color w:val="000000"/>
                <w:sz w:val="20"/>
              </w:rPr>
              <w:t xml:space="preserve">
Белое ауылдық округі </w:t>
            </w:r>
          </w:p>
          <w:bookmarkEnd w:id="11"/>
        </w:tc>
      </w:tr>
      <w:tr>
        <w:trPr>
          <w:trHeight w:val="30" w:hRule="atLeast"/>
        </w:trPr>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 w:id="12"/>
          <w:p>
            <w:pPr>
              <w:spacing w:after="20"/>
              <w:ind w:left="20"/>
              <w:jc w:val="both"/>
            </w:pPr>
            <w:r>
              <w:rPr>
                <w:rFonts w:ascii="Times New Roman"/>
                <w:b w:val="false"/>
                <w:i w:val="false"/>
                <w:color w:val="000000"/>
                <w:sz w:val="20"/>
              </w:rPr>
              <w:t>
4.</w:t>
            </w:r>
          </w:p>
          <w:bookmarkEnd w:id="12"/>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Белое ауылы </w:t>
            </w:r>
          </w:p>
        </w:tc>
        <w:tc>
          <w:tcPr>
            <w:tcW w:w="9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Мамлют ауданы Белое орта мектебі" коммуналдық мемлекеттік мекемесінің ғимаратына іргелес аумақтағы ақпараттық стенд</w:t>
            </w:r>
          </w:p>
        </w:tc>
      </w:tr>
      <w:tr>
        <w:trPr>
          <w:trHeight w:val="30" w:hRule="atLeast"/>
        </w:trPr>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 w:id="13"/>
          <w:p>
            <w:pPr>
              <w:spacing w:after="20"/>
              <w:ind w:left="20"/>
              <w:jc w:val="both"/>
            </w:pPr>
            <w:r>
              <w:rPr>
                <w:rFonts w:ascii="Times New Roman"/>
                <w:b w:val="false"/>
                <w:i w:val="false"/>
                <w:color w:val="000000"/>
                <w:sz w:val="20"/>
              </w:rPr>
              <w:t>
5.</w:t>
            </w:r>
          </w:p>
          <w:bookmarkEnd w:id="13"/>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Щучье ауылы </w:t>
            </w:r>
          </w:p>
        </w:tc>
        <w:tc>
          <w:tcPr>
            <w:tcW w:w="9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Мамлют ауданы Белое ауылдық округі әкімінің аппараты" мемлекеттік мекемесінің ауылдық клуб ғимаратына іргелес аумақтағы ақпараттық стенд</w:t>
            </w:r>
          </w:p>
        </w:tc>
      </w:tr>
      <w:tr>
        <w:trPr>
          <w:trHeight w:val="30" w:hRule="atLeast"/>
        </w:trPr>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 w:id="14"/>
          <w:p>
            <w:pPr>
              <w:spacing w:after="20"/>
              <w:ind w:left="20"/>
              <w:jc w:val="both"/>
            </w:pPr>
            <w:r>
              <w:rPr>
                <w:rFonts w:ascii="Times New Roman"/>
                <w:b w:val="false"/>
                <w:i w:val="false"/>
                <w:color w:val="000000"/>
                <w:sz w:val="20"/>
              </w:rPr>
              <w:t>
6.</w:t>
            </w:r>
          </w:p>
          <w:bookmarkEnd w:id="14"/>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Чистое ауылы </w:t>
            </w:r>
          </w:p>
        </w:tc>
        <w:tc>
          <w:tcPr>
            <w:tcW w:w="9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"Карибаева" жеке кәсіпкердің ғимаратына іргелес аумақтағы ақпараттық стенд (келісім бойынша) </w:t>
            </w:r>
          </w:p>
        </w:tc>
      </w:tr>
      <w:tr>
        <w:trPr>
          <w:trHeight w:val="30" w:hRule="atLeast"/>
        </w:trPr>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 w:id="15"/>
          <w:p>
            <w:pPr>
              <w:spacing w:after="20"/>
              <w:ind w:left="20"/>
              <w:jc w:val="both"/>
            </w:pPr>
            <w:r>
              <w:rPr>
                <w:rFonts w:ascii="Times New Roman"/>
                <w:b w:val="false"/>
                <w:i w:val="false"/>
                <w:color w:val="000000"/>
                <w:sz w:val="20"/>
              </w:rPr>
              <w:t>
7.</w:t>
            </w:r>
          </w:p>
          <w:bookmarkEnd w:id="15"/>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Сливное ауылы </w:t>
            </w:r>
          </w:p>
        </w:tc>
        <w:tc>
          <w:tcPr>
            <w:tcW w:w="9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Сливное ауылының тұрғыны – Еськов Игорь Михайловичтің үйіне іргелес аумақтағы ақпараттық стенд (келісім бойынша)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 w:id="16"/>
          <w:p>
            <w:pPr>
              <w:spacing w:after="20"/>
              <w:ind w:left="20"/>
              <w:jc w:val="both"/>
            </w:pPr>
            <w:r>
              <w:rPr>
                <w:rFonts w:ascii="Times New Roman"/>
                <w:b w:val="false"/>
                <w:i w:val="false"/>
                <w:color w:val="000000"/>
                <w:sz w:val="20"/>
              </w:rPr>
              <w:t>
Воскресенов ауылдық округі</w:t>
            </w:r>
          </w:p>
          <w:bookmarkEnd w:id="16"/>
        </w:tc>
      </w:tr>
      <w:tr>
        <w:trPr>
          <w:trHeight w:val="30" w:hRule="atLeast"/>
        </w:trPr>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 w:id="17"/>
          <w:p>
            <w:pPr>
              <w:spacing w:after="20"/>
              <w:ind w:left="20"/>
              <w:jc w:val="both"/>
            </w:pPr>
            <w:r>
              <w:rPr>
                <w:rFonts w:ascii="Times New Roman"/>
                <w:b w:val="false"/>
                <w:i w:val="false"/>
                <w:color w:val="000000"/>
                <w:sz w:val="20"/>
              </w:rPr>
              <w:t>
8.</w:t>
            </w:r>
          </w:p>
          <w:bookmarkEnd w:id="17"/>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Воскресеновка ауылы </w:t>
            </w:r>
          </w:p>
        </w:tc>
        <w:tc>
          <w:tcPr>
            <w:tcW w:w="9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Мамлют ауданы Воскресеновка орта мектебі" коммуналдық мемлекеттік мекемесінің ғимаратына іргелес аумақтағы ақпараттық стенд, "Солтүстік Қазақстан облысы Мамлют ауданы Воскресенов ауылдық округі әкімінің аппараты" мемлекеттік мекемесінің мәдениет Үйіне іргелес аумақтағы ақпараттық стенд</w:t>
            </w:r>
          </w:p>
        </w:tc>
      </w:tr>
      <w:tr>
        <w:trPr>
          <w:trHeight w:val="30" w:hRule="atLeast"/>
        </w:trPr>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 w:id="18"/>
          <w:p>
            <w:pPr>
              <w:spacing w:after="20"/>
              <w:ind w:left="20"/>
              <w:jc w:val="both"/>
            </w:pPr>
            <w:r>
              <w:rPr>
                <w:rFonts w:ascii="Times New Roman"/>
                <w:b w:val="false"/>
                <w:i w:val="false"/>
                <w:color w:val="000000"/>
                <w:sz w:val="20"/>
              </w:rPr>
              <w:t>
9.</w:t>
            </w:r>
          </w:p>
          <w:bookmarkEnd w:id="18"/>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Искра ауылы </w:t>
            </w:r>
          </w:p>
        </w:tc>
        <w:tc>
          <w:tcPr>
            <w:tcW w:w="9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Искра ауылындағы медициналық пункт ғимаратына іргелес аумақтағы ақпараттық стенд (келісім бойынша)</w:t>
            </w:r>
          </w:p>
        </w:tc>
      </w:tr>
      <w:tr>
        <w:trPr>
          <w:trHeight w:val="30" w:hRule="atLeast"/>
        </w:trPr>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 w:id="19"/>
          <w:p>
            <w:pPr>
              <w:spacing w:after="20"/>
              <w:ind w:left="20"/>
              <w:jc w:val="both"/>
            </w:pPr>
            <w:r>
              <w:rPr>
                <w:rFonts w:ascii="Times New Roman"/>
                <w:b w:val="false"/>
                <w:i w:val="false"/>
                <w:color w:val="000000"/>
                <w:sz w:val="20"/>
              </w:rPr>
              <w:t>
10.</w:t>
            </w:r>
          </w:p>
          <w:bookmarkEnd w:id="19"/>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Становое ауылы </w:t>
            </w:r>
          </w:p>
        </w:tc>
        <w:tc>
          <w:tcPr>
            <w:tcW w:w="9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"Галивец" жеке кәсіпкердің ғимаратына іргелес аумақтағы ақпараттық стенд (келісім бойынша)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 w:id="20"/>
          <w:p>
            <w:pPr>
              <w:spacing w:after="20"/>
              <w:ind w:left="20"/>
              <w:jc w:val="both"/>
            </w:pPr>
            <w:r>
              <w:rPr>
                <w:rFonts w:ascii="Times New Roman"/>
                <w:b w:val="false"/>
                <w:i w:val="false"/>
                <w:color w:val="000000"/>
                <w:sz w:val="20"/>
              </w:rPr>
              <w:t>
Дубровное ауылдық округі</w:t>
            </w:r>
          </w:p>
          <w:bookmarkEnd w:id="20"/>
        </w:tc>
      </w:tr>
      <w:tr>
        <w:trPr>
          <w:trHeight w:val="30" w:hRule="atLeast"/>
        </w:trPr>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 w:id="21"/>
          <w:p>
            <w:pPr>
              <w:spacing w:after="20"/>
              <w:ind w:left="20"/>
              <w:jc w:val="both"/>
            </w:pPr>
            <w:r>
              <w:rPr>
                <w:rFonts w:ascii="Times New Roman"/>
                <w:b w:val="false"/>
                <w:i w:val="false"/>
                <w:color w:val="000000"/>
                <w:sz w:val="20"/>
              </w:rPr>
              <w:t>
11.</w:t>
            </w:r>
          </w:p>
          <w:bookmarkEnd w:id="21"/>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Дубровное ауылы </w:t>
            </w:r>
          </w:p>
        </w:tc>
        <w:tc>
          <w:tcPr>
            <w:tcW w:w="9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Мамлют ауданы Дубровное орта мектебі" коммуналдық мемлекеттік мекемесінің ғимаратына іргелес аумақтағы ақпараттық стенд</w:t>
            </w:r>
          </w:p>
        </w:tc>
      </w:tr>
      <w:tr>
        <w:trPr>
          <w:trHeight w:val="30" w:hRule="atLeast"/>
        </w:trPr>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 w:id="22"/>
          <w:p>
            <w:pPr>
              <w:spacing w:after="20"/>
              <w:ind w:left="20"/>
              <w:jc w:val="both"/>
            </w:pPr>
            <w:r>
              <w:rPr>
                <w:rFonts w:ascii="Times New Roman"/>
                <w:b w:val="false"/>
                <w:i w:val="false"/>
                <w:color w:val="000000"/>
                <w:sz w:val="20"/>
              </w:rPr>
              <w:t>
12.</w:t>
            </w:r>
          </w:p>
          <w:bookmarkEnd w:id="22"/>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Михайловка ауылы </w:t>
            </w:r>
          </w:p>
        </w:tc>
        <w:tc>
          <w:tcPr>
            <w:tcW w:w="9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Мамлют ауданы Михайловка орта мектебі" коммуналдық мемлекеттік мекемесінің ғимаратына іргелес аумақтағы ақпараттық стенд</w:t>
            </w:r>
          </w:p>
        </w:tc>
      </w:tr>
      <w:tr>
        <w:trPr>
          <w:trHeight w:val="30" w:hRule="atLeast"/>
        </w:trPr>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 w:id="23"/>
          <w:p>
            <w:pPr>
              <w:spacing w:after="20"/>
              <w:ind w:left="20"/>
              <w:jc w:val="both"/>
            </w:pPr>
            <w:r>
              <w:rPr>
                <w:rFonts w:ascii="Times New Roman"/>
                <w:b w:val="false"/>
                <w:i w:val="false"/>
                <w:color w:val="000000"/>
                <w:sz w:val="20"/>
              </w:rPr>
              <w:t>
13.</w:t>
            </w:r>
          </w:p>
          <w:bookmarkEnd w:id="23"/>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Новодубровное ауылы </w:t>
            </w:r>
          </w:p>
        </w:tc>
        <w:tc>
          <w:tcPr>
            <w:tcW w:w="9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Мамлют ауданы Новодубровное бастауыш мектебі" коммуналдық мемлекеттік мекемесінің ғимаратына іргелес аумақтағы ақпараттық стенд</w:t>
            </w:r>
          </w:p>
        </w:tc>
      </w:tr>
      <w:tr>
        <w:trPr>
          <w:trHeight w:val="30" w:hRule="atLeast"/>
        </w:trPr>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 w:id="24"/>
          <w:p>
            <w:pPr>
              <w:spacing w:after="20"/>
              <w:ind w:left="20"/>
              <w:jc w:val="both"/>
            </w:pPr>
            <w:r>
              <w:rPr>
                <w:rFonts w:ascii="Times New Roman"/>
                <w:b w:val="false"/>
                <w:i w:val="false"/>
                <w:color w:val="000000"/>
                <w:sz w:val="20"/>
              </w:rPr>
              <w:t>
14.</w:t>
            </w:r>
          </w:p>
          <w:bookmarkEnd w:id="24"/>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Пчелино ауылы </w:t>
            </w:r>
          </w:p>
        </w:tc>
        <w:tc>
          <w:tcPr>
            <w:tcW w:w="9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Мамлют ауданы Пчелино бастауыш мектебі" коммуналдық мемлекеттік мекемесінің ғимаратына іргелес аумақтағы ақпараттық стенд</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 w:id="25"/>
          <w:p>
            <w:pPr>
              <w:spacing w:after="20"/>
              <w:ind w:left="20"/>
              <w:jc w:val="both"/>
            </w:pPr>
            <w:r>
              <w:rPr>
                <w:rFonts w:ascii="Times New Roman"/>
                <w:b w:val="false"/>
                <w:i w:val="false"/>
                <w:color w:val="000000"/>
                <w:sz w:val="20"/>
              </w:rPr>
              <w:t>
Қызыләскер ауылдық округі</w:t>
            </w:r>
          </w:p>
          <w:bookmarkEnd w:id="25"/>
        </w:tc>
      </w:tr>
      <w:tr>
        <w:trPr>
          <w:trHeight w:val="30" w:hRule="atLeast"/>
        </w:trPr>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 w:id="26"/>
          <w:p>
            <w:pPr>
              <w:spacing w:after="20"/>
              <w:ind w:left="20"/>
              <w:jc w:val="both"/>
            </w:pPr>
            <w:r>
              <w:rPr>
                <w:rFonts w:ascii="Times New Roman"/>
                <w:b w:val="false"/>
                <w:i w:val="false"/>
                <w:color w:val="000000"/>
                <w:sz w:val="20"/>
              </w:rPr>
              <w:t>
15.</w:t>
            </w:r>
          </w:p>
          <w:bookmarkEnd w:id="26"/>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Қызыләскер ауылы </w:t>
            </w:r>
          </w:p>
        </w:tc>
        <w:tc>
          <w:tcPr>
            <w:tcW w:w="9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"Қызыләскер" жауапкершілігі шектеулі серіктестігінің кеңсесіне іргелес аумақтағы ақпараттық стенд (келісім бойынша) </w:t>
            </w:r>
          </w:p>
        </w:tc>
      </w:tr>
      <w:tr>
        <w:trPr>
          <w:trHeight w:val="30" w:hRule="atLeast"/>
        </w:trPr>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 w:id="27"/>
          <w:p>
            <w:pPr>
              <w:spacing w:after="20"/>
              <w:ind w:left="20"/>
              <w:jc w:val="both"/>
            </w:pPr>
            <w:r>
              <w:rPr>
                <w:rFonts w:ascii="Times New Roman"/>
                <w:b w:val="false"/>
                <w:i w:val="false"/>
                <w:color w:val="000000"/>
                <w:sz w:val="20"/>
              </w:rPr>
              <w:t>
16.</w:t>
            </w:r>
          </w:p>
          <w:bookmarkEnd w:id="27"/>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Раздольное ауылы </w:t>
            </w:r>
          </w:p>
        </w:tc>
        <w:tc>
          <w:tcPr>
            <w:tcW w:w="9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Мамлют ауданы Раздольное бастауыш мектебі" коммуналдық мемлекеттік мекемесінің ғимаратына іргелес аумақтағы ақпараттық стенд</w:t>
            </w:r>
          </w:p>
        </w:tc>
      </w:tr>
      <w:tr>
        <w:trPr>
          <w:trHeight w:val="30" w:hRule="atLeast"/>
        </w:trPr>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 w:id="28"/>
          <w:p>
            <w:pPr>
              <w:spacing w:after="20"/>
              <w:ind w:left="20"/>
              <w:jc w:val="both"/>
            </w:pPr>
            <w:r>
              <w:rPr>
                <w:rFonts w:ascii="Times New Roman"/>
                <w:b w:val="false"/>
                <w:i w:val="false"/>
                <w:color w:val="000000"/>
                <w:sz w:val="20"/>
              </w:rPr>
              <w:t>
17.</w:t>
            </w:r>
          </w:p>
          <w:bookmarkEnd w:id="28"/>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Степное ауылы </w:t>
            </w:r>
          </w:p>
        </w:tc>
        <w:tc>
          <w:tcPr>
            <w:tcW w:w="9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Мамлют ауданы Степное бастауыш мектебі" коммуналдық мемлекеттік мекемесінің ғимаратына іргелес аумақтағы ақпараттық стенд</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 w:id="29"/>
          <w:p>
            <w:pPr>
              <w:spacing w:after="20"/>
              <w:ind w:left="20"/>
              <w:jc w:val="both"/>
            </w:pPr>
            <w:r>
              <w:rPr>
                <w:rFonts w:ascii="Times New Roman"/>
                <w:b w:val="false"/>
                <w:i w:val="false"/>
                <w:color w:val="000000"/>
                <w:sz w:val="20"/>
              </w:rPr>
              <w:t xml:space="preserve">
Краснознамен ауылдық округі </w:t>
            </w:r>
          </w:p>
          <w:bookmarkEnd w:id="29"/>
        </w:tc>
      </w:tr>
      <w:tr>
        <w:trPr>
          <w:trHeight w:val="30" w:hRule="atLeast"/>
        </w:trPr>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 w:id="30"/>
          <w:p>
            <w:pPr>
              <w:spacing w:after="20"/>
              <w:ind w:left="20"/>
              <w:jc w:val="both"/>
            </w:pPr>
            <w:r>
              <w:rPr>
                <w:rFonts w:ascii="Times New Roman"/>
                <w:b w:val="false"/>
                <w:i w:val="false"/>
                <w:color w:val="000000"/>
                <w:sz w:val="20"/>
              </w:rPr>
              <w:t>
18.</w:t>
            </w:r>
          </w:p>
          <w:bookmarkEnd w:id="30"/>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Краснознаменное ауылы </w:t>
            </w:r>
          </w:p>
        </w:tc>
        <w:tc>
          <w:tcPr>
            <w:tcW w:w="9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"Анжелика" дүкені ғимаратына қарсы ақпараттық стенд (келісім бойынша) </w:t>
            </w:r>
          </w:p>
        </w:tc>
      </w:tr>
      <w:tr>
        <w:trPr>
          <w:trHeight w:val="30" w:hRule="atLeast"/>
        </w:trPr>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 w:id="31"/>
          <w:p>
            <w:pPr>
              <w:spacing w:after="20"/>
              <w:ind w:left="20"/>
              <w:jc w:val="both"/>
            </w:pPr>
            <w:r>
              <w:rPr>
                <w:rFonts w:ascii="Times New Roman"/>
                <w:b w:val="false"/>
                <w:i w:val="false"/>
                <w:color w:val="000000"/>
                <w:sz w:val="20"/>
              </w:rPr>
              <w:t>
19.</w:t>
            </w:r>
          </w:p>
          <w:bookmarkEnd w:id="31"/>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Калугино ауылы </w:t>
            </w:r>
          </w:p>
        </w:tc>
        <w:tc>
          <w:tcPr>
            <w:tcW w:w="9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Мамлют ауданы Калугино орталау мектебі" коммуналдық мемлекеттік мекемесінің ғимаратына іргелес аумақтағы ақпараттық стенд</w:t>
            </w:r>
          </w:p>
        </w:tc>
      </w:tr>
      <w:tr>
        <w:trPr>
          <w:trHeight w:val="30" w:hRule="atLeast"/>
        </w:trPr>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 w:id="32"/>
          <w:p>
            <w:pPr>
              <w:spacing w:after="20"/>
              <w:ind w:left="20"/>
              <w:jc w:val="both"/>
            </w:pPr>
            <w:r>
              <w:rPr>
                <w:rFonts w:ascii="Times New Roman"/>
                <w:b w:val="false"/>
                <w:i w:val="false"/>
                <w:color w:val="000000"/>
                <w:sz w:val="20"/>
              </w:rPr>
              <w:t>
20.</w:t>
            </w:r>
          </w:p>
          <w:bookmarkEnd w:id="32"/>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Беловка ауылы </w:t>
            </w:r>
          </w:p>
        </w:tc>
        <w:tc>
          <w:tcPr>
            <w:tcW w:w="9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Беловка ауылындағы медициналық пункт ғимаратына іргелес аумақтағы ақпараттық стенд (келісім бойынша)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 w:id="33"/>
          <w:p>
            <w:pPr>
              <w:spacing w:after="20"/>
              <w:ind w:left="20"/>
              <w:jc w:val="both"/>
            </w:pPr>
            <w:r>
              <w:rPr>
                <w:rFonts w:ascii="Times New Roman"/>
                <w:b w:val="false"/>
                <w:i w:val="false"/>
                <w:color w:val="000000"/>
                <w:sz w:val="20"/>
              </w:rPr>
              <w:t xml:space="preserve">
Леденев ауылдық округі </w:t>
            </w:r>
          </w:p>
          <w:bookmarkEnd w:id="33"/>
        </w:tc>
      </w:tr>
      <w:tr>
        <w:trPr>
          <w:trHeight w:val="30" w:hRule="atLeast"/>
        </w:trPr>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 w:id="34"/>
          <w:p>
            <w:pPr>
              <w:spacing w:after="20"/>
              <w:ind w:left="20"/>
              <w:jc w:val="both"/>
            </w:pPr>
            <w:r>
              <w:rPr>
                <w:rFonts w:ascii="Times New Roman"/>
                <w:b w:val="false"/>
                <w:i w:val="false"/>
                <w:color w:val="000000"/>
                <w:sz w:val="20"/>
              </w:rPr>
              <w:t>
21.</w:t>
            </w:r>
          </w:p>
          <w:bookmarkEnd w:id="34"/>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Леденево ауылы </w:t>
            </w:r>
          </w:p>
        </w:tc>
        <w:tc>
          <w:tcPr>
            <w:tcW w:w="9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Мамлют ауданы Леденев ауылдық округі әкімінің аппараты" мемлекеттік мекемесінің ғимаратына іргелес аумақтағы ақпараттық стенд</w:t>
            </w:r>
          </w:p>
        </w:tc>
      </w:tr>
      <w:tr>
        <w:trPr>
          <w:trHeight w:val="30" w:hRule="atLeast"/>
        </w:trPr>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 w:id="35"/>
          <w:p>
            <w:pPr>
              <w:spacing w:after="20"/>
              <w:ind w:left="20"/>
              <w:jc w:val="both"/>
            </w:pPr>
            <w:r>
              <w:rPr>
                <w:rFonts w:ascii="Times New Roman"/>
                <w:b w:val="false"/>
                <w:i w:val="false"/>
                <w:color w:val="000000"/>
                <w:sz w:val="20"/>
              </w:rPr>
              <w:t>
22.</w:t>
            </w:r>
          </w:p>
          <w:bookmarkEnd w:id="35"/>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Новоандреевка ауылы </w:t>
            </w:r>
          </w:p>
        </w:tc>
        <w:tc>
          <w:tcPr>
            <w:tcW w:w="9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Новоандреевка ауылындағы медициналық пункт ғимаратына іргелес аумақтағы ақпараттық стенд (келісім бойынша)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 w:id="36"/>
          <w:p>
            <w:pPr>
              <w:spacing w:after="20"/>
              <w:ind w:left="20"/>
              <w:jc w:val="both"/>
            </w:pPr>
            <w:r>
              <w:rPr>
                <w:rFonts w:ascii="Times New Roman"/>
                <w:b w:val="false"/>
                <w:i w:val="false"/>
                <w:color w:val="000000"/>
                <w:sz w:val="20"/>
              </w:rPr>
              <w:t xml:space="preserve">
Ленин ауылдық округі </w:t>
            </w:r>
          </w:p>
          <w:bookmarkEnd w:id="36"/>
        </w:tc>
      </w:tr>
      <w:tr>
        <w:trPr>
          <w:trHeight w:val="30" w:hRule="atLeast"/>
        </w:trPr>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 w:id="37"/>
          <w:p>
            <w:pPr>
              <w:spacing w:after="20"/>
              <w:ind w:left="20"/>
              <w:jc w:val="both"/>
            </w:pPr>
            <w:r>
              <w:rPr>
                <w:rFonts w:ascii="Times New Roman"/>
                <w:b w:val="false"/>
                <w:i w:val="false"/>
                <w:color w:val="000000"/>
                <w:sz w:val="20"/>
              </w:rPr>
              <w:t>
23.</w:t>
            </w:r>
          </w:p>
          <w:bookmarkEnd w:id="37"/>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Ленино ауылы </w:t>
            </w:r>
          </w:p>
        </w:tc>
        <w:tc>
          <w:tcPr>
            <w:tcW w:w="9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Мамлют ауданы Ленин ауылдық округі әкімінің аппараты" мемлекеттік мекемесінің мәдениет Үйі ғимаратына іргелес аумақтағы ақпараттық стенд</w:t>
            </w:r>
            <w:r>
              <w:br/>
            </w:r>
            <w:r>
              <w:rPr>
                <w:rFonts w:ascii="Times New Roman"/>
                <w:b w:val="false"/>
                <w:i w:val="false"/>
                <w:color w:val="000000"/>
                <w:sz w:val="20"/>
              </w:rPr>
              <w:t>
 </w:t>
            </w:r>
          </w:p>
        </w:tc>
      </w:tr>
      <w:tr>
        <w:trPr>
          <w:trHeight w:val="30" w:hRule="atLeast"/>
        </w:trPr>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 w:id="38"/>
          <w:p>
            <w:pPr>
              <w:spacing w:after="20"/>
              <w:ind w:left="20"/>
              <w:jc w:val="both"/>
            </w:pPr>
            <w:r>
              <w:rPr>
                <w:rFonts w:ascii="Times New Roman"/>
                <w:b w:val="false"/>
                <w:i w:val="false"/>
                <w:color w:val="000000"/>
                <w:sz w:val="20"/>
              </w:rPr>
              <w:t>
24.</w:t>
            </w:r>
          </w:p>
          <w:bookmarkEnd w:id="38"/>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Дачное ауылы </w:t>
            </w:r>
          </w:p>
        </w:tc>
        <w:tc>
          <w:tcPr>
            <w:tcW w:w="9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Дачное ауылындағы медициналық пункт ғимаратына іргелес аумақтағы ақпараттық стенд (келісім бойынша)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 w:id="39"/>
          <w:p>
            <w:pPr>
              <w:spacing w:after="20"/>
              <w:ind w:left="20"/>
              <w:jc w:val="both"/>
            </w:pPr>
            <w:r>
              <w:rPr>
                <w:rFonts w:ascii="Times New Roman"/>
                <w:b w:val="false"/>
                <w:i w:val="false"/>
                <w:color w:val="000000"/>
                <w:sz w:val="20"/>
              </w:rPr>
              <w:t xml:space="preserve">
Новомихайлов ауылдық округі </w:t>
            </w:r>
          </w:p>
          <w:bookmarkEnd w:id="39"/>
        </w:tc>
      </w:tr>
      <w:tr>
        <w:trPr>
          <w:trHeight w:val="30" w:hRule="atLeast"/>
        </w:trPr>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 w:id="40"/>
          <w:p>
            <w:pPr>
              <w:spacing w:after="20"/>
              <w:ind w:left="20"/>
              <w:jc w:val="both"/>
            </w:pPr>
            <w:r>
              <w:rPr>
                <w:rFonts w:ascii="Times New Roman"/>
                <w:b w:val="false"/>
                <w:i w:val="false"/>
                <w:color w:val="000000"/>
                <w:sz w:val="20"/>
              </w:rPr>
              <w:t>
25.</w:t>
            </w:r>
          </w:p>
          <w:bookmarkEnd w:id="40"/>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Новомихайловка ауылы </w:t>
            </w:r>
          </w:p>
        </w:tc>
        <w:tc>
          <w:tcPr>
            <w:tcW w:w="9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"Андрейченко" жеке кәсіпкердің "Мир" дүкені ғимаратына қарсы ақпараттық стенд (келісім бойынша) </w:t>
            </w:r>
          </w:p>
        </w:tc>
      </w:tr>
      <w:tr>
        <w:trPr>
          <w:trHeight w:val="30" w:hRule="atLeast"/>
        </w:trPr>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 w:id="41"/>
          <w:p>
            <w:pPr>
              <w:spacing w:after="20"/>
              <w:ind w:left="20"/>
              <w:jc w:val="both"/>
            </w:pPr>
            <w:r>
              <w:rPr>
                <w:rFonts w:ascii="Times New Roman"/>
                <w:b w:val="false"/>
                <w:i w:val="false"/>
                <w:color w:val="000000"/>
                <w:sz w:val="20"/>
              </w:rPr>
              <w:t>
26.</w:t>
            </w:r>
          </w:p>
          <w:bookmarkEnd w:id="41"/>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Токаревка ауылы </w:t>
            </w:r>
          </w:p>
        </w:tc>
        <w:tc>
          <w:tcPr>
            <w:tcW w:w="9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"Сағандықова З.Н." жеке кәсіпкердің дүкені ғимаратындағы ақпараттық стенд (келісім бойынша)</w:t>
            </w:r>
          </w:p>
        </w:tc>
      </w:tr>
      <w:tr>
        <w:trPr>
          <w:trHeight w:val="30" w:hRule="atLeast"/>
        </w:trPr>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 w:id="42"/>
          <w:p>
            <w:pPr>
              <w:spacing w:after="20"/>
              <w:ind w:left="20"/>
              <w:jc w:val="both"/>
            </w:pPr>
            <w:r>
              <w:rPr>
                <w:rFonts w:ascii="Times New Roman"/>
                <w:b w:val="false"/>
                <w:i w:val="false"/>
                <w:color w:val="000000"/>
                <w:sz w:val="20"/>
              </w:rPr>
              <w:t>
27.</w:t>
            </w:r>
          </w:p>
          <w:bookmarkEnd w:id="42"/>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Меңкесер ауылы </w:t>
            </w:r>
          </w:p>
        </w:tc>
        <w:tc>
          <w:tcPr>
            <w:tcW w:w="9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"Ибраева Н.А" жеке кәсіпкердің дүкені ғимаратындағы ақпараттық стенд (келісім бойынша)</w:t>
            </w:r>
          </w:p>
        </w:tc>
      </w:tr>
      <w:tr>
        <w:trPr>
          <w:trHeight w:val="30" w:hRule="atLeast"/>
        </w:trPr>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 w:id="43"/>
          <w:p>
            <w:pPr>
              <w:spacing w:after="20"/>
              <w:ind w:left="20"/>
              <w:jc w:val="both"/>
            </w:pPr>
            <w:r>
              <w:rPr>
                <w:rFonts w:ascii="Times New Roman"/>
                <w:b w:val="false"/>
                <w:i w:val="false"/>
                <w:color w:val="000000"/>
                <w:sz w:val="20"/>
              </w:rPr>
              <w:t>
28.</w:t>
            </w:r>
          </w:p>
          <w:bookmarkEnd w:id="43"/>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Бексеит ауылы </w:t>
            </w:r>
          </w:p>
        </w:tc>
        <w:tc>
          <w:tcPr>
            <w:tcW w:w="9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Қазақстан облысы Мамлют ауданы Бексеит орта мектебі" коммуналдық мемлекеттік мекемесінің ғимаратына іргелес аумақтағы ақпараттық стенд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 w:id="44"/>
          <w:p>
            <w:pPr>
              <w:spacing w:after="20"/>
              <w:ind w:left="20"/>
              <w:jc w:val="both"/>
            </w:pPr>
            <w:r>
              <w:rPr>
                <w:rFonts w:ascii="Times New Roman"/>
                <w:b w:val="false"/>
                <w:i w:val="false"/>
                <w:color w:val="000000"/>
                <w:sz w:val="20"/>
              </w:rPr>
              <w:t xml:space="preserve">
Пригород ауылдық округі </w:t>
            </w:r>
          </w:p>
          <w:bookmarkEnd w:id="44"/>
        </w:tc>
      </w:tr>
      <w:tr>
        <w:trPr>
          <w:trHeight w:val="30" w:hRule="atLeast"/>
        </w:trPr>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 w:id="45"/>
          <w:p>
            <w:pPr>
              <w:spacing w:after="20"/>
              <w:ind w:left="20"/>
              <w:jc w:val="both"/>
            </w:pPr>
            <w:r>
              <w:rPr>
                <w:rFonts w:ascii="Times New Roman"/>
                <w:b w:val="false"/>
                <w:i w:val="false"/>
                <w:color w:val="000000"/>
                <w:sz w:val="20"/>
              </w:rPr>
              <w:t>
29.</w:t>
            </w:r>
          </w:p>
          <w:bookmarkEnd w:id="45"/>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Покровка ауылы </w:t>
            </w:r>
          </w:p>
        </w:tc>
        <w:tc>
          <w:tcPr>
            <w:tcW w:w="9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 дүкені ғимаратына іргелес аумақтағы ақпараттық стенд (келісім бойынша)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 w:id="46"/>
          <w:p>
            <w:pPr>
              <w:spacing w:after="20"/>
              <w:ind w:left="20"/>
              <w:jc w:val="both"/>
            </w:pPr>
            <w:r>
              <w:rPr>
                <w:rFonts w:ascii="Times New Roman"/>
                <w:b w:val="false"/>
                <w:i w:val="false"/>
                <w:color w:val="000000"/>
                <w:sz w:val="20"/>
              </w:rPr>
              <w:t xml:space="preserve">
Становое ауылдық округі </w:t>
            </w:r>
          </w:p>
          <w:bookmarkEnd w:id="46"/>
        </w:tc>
      </w:tr>
      <w:tr>
        <w:trPr>
          <w:trHeight w:val="30" w:hRule="atLeast"/>
        </w:trPr>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 w:id="47"/>
          <w:p>
            <w:pPr>
              <w:spacing w:after="20"/>
              <w:ind w:left="20"/>
              <w:jc w:val="both"/>
            </w:pPr>
            <w:r>
              <w:rPr>
                <w:rFonts w:ascii="Times New Roman"/>
                <w:b w:val="false"/>
                <w:i w:val="false"/>
                <w:color w:val="000000"/>
                <w:sz w:val="20"/>
              </w:rPr>
              <w:t>
30.</w:t>
            </w:r>
          </w:p>
          <w:bookmarkEnd w:id="47"/>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Афонькино ауылы </w:t>
            </w:r>
          </w:p>
        </w:tc>
        <w:tc>
          <w:tcPr>
            <w:tcW w:w="9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"Радченко" жеке кәсіпкердің дүкені ғимаратына іргелес аумақтағы ақпараттық стенд (келісім бойынша)</w:t>
            </w:r>
          </w:p>
        </w:tc>
      </w:tr>
      <w:tr>
        <w:trPr>
          <w:trHeight w:val="30" w:hRule="atLeast"/>
        </w:trPr>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 w:id="48"/>
          <w:p>
            <w:pPr>
              <w:spacing w:after="20"/>
              <w:ind w:left="20"/>
              <w:jc w:val="both"/>
            </w:pPr>
            <w:r>
              <w:rPr>
                <w:rFonts w:ascii="Times New Roman"/>
                <w:b w:val="false"/>
                <w:i w:val="false"/>
                <w:color w:val="000000"/>
                <w:sz w:val="20"/>
              </w:rPr>
              <w:t>
31.</w:t>
            </w:r>
          </w:p>
          <w:bookmarkEnd w:id="48"/>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Орел ауылы </w:t>
            </w:r>
          </w:p>
        </w:tc>
        <w:tc>
          <w:tcPr>
            <w:tcW w:w="9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Орел ауылындағы медициналық пункт алдындағы ақпараттық стенд (келісім бойынша)</w:t>
            </w:r>
          </w:p>
        </w:tc>
      </w:tr>
      <w:tr>
        <w:trPr>
          <w:trHeight w:val="30" w:hRule="atLeast"/>
        </w:trPr>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 w:id="49"/>
          <w:p>
            <w:pPr>
              <w:spacing w:after="20"/>
              <w:ind w:left="20"/>
              <w:jc w:val="both"/>
            </w:pPr>
            <w:r>
              <w:rPr>
                <w:rFonts w:ascii="Times New Roman"/>
                <w:b w:val="false"/>
                <w:i w:val="false"/>
                <w:color w:val="000000"/>
                <w:sz w:val="20"/>
              </w:rPr>
              <w:t>
32.</w:t>
            </w:r>
          </w:p>
          <w:bookmarkEnd w:id="49"/>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Новоукраинка ауылы </w:t>
            </w:r>
          </w:p>
        </w:tc>
        <w:tc>
          <w:tcPr>
            <w:tcW w:w="9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Новоукраинка ауылындағы медициналық пункт ғимаратына іргелес аумақтағы ақпараттық стенд (келісім бойынша)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 w:id="50"/>
          <w:p>
            <w:pPr>
              <w:spacing w:after="20"/>
              <w:ind w:left="20"/>
              <w:jc w:val="both"/>
            </w:pPr>
            <w:r>
              <w:rPr>
                <w:rFonts w:ascii="Times New Roman"/>
                <w:b w:val="false"/>
                <w:i w:val="false"/>
                <w:color w:val="000000"/>
                <w:sz w:val="20"/>
              </w:rPr>
              <w:t>
Мамлютка қаласы</w:t>
            </w:r>
          </w:p>
          <w:bookmarkEnd w:id="50"/>
        </w:tc>
      </w:tr>
      <w:tr>
        <w:trPr>
          <w:trHeight w:val="30" w:hRule="atLeast"/>
        </w:trPr>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 w:id="51"/>
          <w:p>
            <w:pPr>
              <w:spacing w:after="20"/>
              <w:ind w:left="20"/>
              <w:jc w:val="both"/>
            </w:pPr>
            <w:r>
              <w:rPr>
                <w:rFonts w:ascii="Times New Roman"/>
                <w:b w:val="false"/>
                <w:i w:val="false"/>
                <w:color w:val="000000"/>
                <w:sz w:val="20"/>
              </w:rPr>
              <w:t>
33.</w:t>
            </w:r>
          </w:p>
          <w:bookmarkEnd w:id="51"/>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Мамлютка қаласы</w:t>
            </w:r>
            <w:r>
              <w:br/>
            </w:r>
            <w:r>
              <w:rPr>
                <w:rFonts w:ascii="Times New Roman"/>
                <w:b w:val="false"/>
                <w:i w:val="false"/>
                <w:color w:val="000000"/>
                <w:sz w:val="20"/>
              </w:rPr>
              <w:t>
(жұмысшылар кенті)</w:t>
            </w:r>
          </w:p>
        </w:tc>
        <w:tc>
          <w:tcPr>
            <w:tcW w:w="9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Қазақстан облысы Мамлют ауданы Мамлют № 2 орта мектеп" коммуналдық мемлекеттік мекемесінің ғимаратына іргелес аумақтағы ақпараттық стенд </w:t>
            </w:r>
          </w:p>
        </w:tc>
      </w:tr>
      <w:tr>
        <w:trPr>
          <w:trHeight w:val="30" w:hRule="atLeast"/>
        </w:trPr>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 w:id="52"/>
          <w:p>
            <w:pPr>
              <w:spacing w:after="20"/>
              <w:ind w:left="20"/>
              <w:jc w:val="both"/>
            </w:pPr>
            <w:r>
              <w:rPr>
                <w:rFonts w:ascii="Times New Roman"/>
                <w:b w:val="false"/>
                <w:i w:val="false"/>
                <w:color w:val="000000"/>
                <w:sz w:val="20"/>
              </w:rPr>
              <w:t>
34.</w:t>
            </w:r>
          </w:p>
          <w:bookmarkEnd w:id="52"/>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Мамлютка қаласы</w:t>
            </w:r>
            <w:r>
              <w:br/>
            </w:r>
            <w:r>
              <w:rPr>
                <w:rFonts w:ascii="Times New Roman"/>
                <w:b w:val="false"/>
                <w:i w:val="false"/>
                <w:color w:val="000000"/>
                <w:sz w:val="20"/>
              </w:rPr>
              <w:t xml:space="preserve">
(Солтүстік-батыс бөлік) </w:t>
            </w:r>
          </w:p>
        </w:tc>
        <w:tc>
          <w:tcPr>
            <w:tcW w:w="9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Қазақстан облысы Мамлют ауданы Мамлют № 1 мектеп гимназия" коммуналдық мемлекеттік мекемесінің ғимаратына іргелес аумақтағы ақпараттық стенд </w:t>
            </w:r>
          </w:p>
        </w:tc>
      </w:tr>
      <w:tr>
        <w:trPr>
          <w:trHeight w:val="30" w:hRule="atLeast"/>
        </w:trPr>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 w:id="53"/>
          <w:p>
            <w:pPr>
              <w:spacing w:after="20"/>
              <w:ind w:left="20"/>
              <w:jc w:val="both"/>
            </w:pPr>
            <w:r>
              <w:rPr>
                <w:rFonts w:ascii="Times New Roman"/>
                <w:b w:val="false"/>
                <w:i w:val="false"/>
                <w:color w:val="000000"/>
                <w:sz w:val="20"/>
              </w:rPr>
              <w:t>
35.</w:t>
            </w:r>
          </w:p>
          <w:bookmarkEnd w:id="53"/>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Мамлютка қаласы</w:t>
            </w:r>
            <w:r>
              <w:br/>
            </w:r>
            <w:r>
              <w:rPr>
                <w:rFonts w:ascii="Times New Roman"/>
                <w:b w:val="false"/>
                <w:i w:val="false"/>
                <w:color w:val="000000"/>
                <w:sz w:val="20"/>
              </w:rPr>
              <w:t>
(Орталық бөлік)</w:t>
            </w:r>
          </w:p>
        </w:tc>
        <w:tc>
          <w:tcPr>
            <w:tcW w:w="9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"Сказка" дүкені ғимаратына іргелес аумақтағы ақпараттық стенд (келісім бойынша) </w:t>
            </w:r>
            <w:r>
              <w:br/>
            </w:r>
            <w:r>
              <w:rPr>
                <w:rFonts w:ascii="Times New Roman"/>
                <w:b w:val="false"/>
                <w:i w:val="false"/>
                <w:color w:val="000000"/>
                <w:sz w:val="20"/>
              </w:rPr>
              <w:t>
 </w:t>
            </w:r>
          </w:p>
        </w:tc>
      </w:tr>
      <w:tr>
        <w:trPr>
          <w:trHeight w:val="30" w:hRule="atLeast"/>
        </w:trPr>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 w:id="54"/>
          <w:p>
            <w:pPr>
              <w:spacing w:after="20"/>
              <w:ind w:left="20"/>
              <w:jc w:val="both"/>
            </w:pPr>
            <w:r>
              <w:rPr>
                <w:rFonts w:ascii="Times New Roman"/>
                <w:b w:val="false"/>
                <w:i w:val="false"/>
                <w:color w:val="000000"/>
                <w:sz w:val="20"/>
              </w:rPr>
              <w:t>
36.</w:t>
            </w:r>
          </w:p>
          <w:bookmarkEnd w:id="54"/>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Мамлютка қаласы </w:t>
            </w:r>
            <w:r>
              <w:br/>
            </w:r>
            <w:r>
              <w:rPr>
                <w:rFonts w:ascii="Times New Roman"/>
                <w:b w:val="false"/>
                <w:i w:val="false"/>
                <w:color w:val="000000"/>
                <w:sz w:val="20"/>
              </w:rPr>
              <w:t>
(Солтүстік-шығыс бөлік)</w:t>
            </w:r>
          </w:p>
        </w:tc>
        <w:tc>
          <w:tcPr>
            <w:tcW w:w="9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Мамлютка қаласының "Қазавтодор" РМК ЖПУ-67 ғимаратына іргелес аумақтағы ақпараттық стенд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Солтүстік Қазақстан облысы Мамлют ауданы әкімдігінің 2016 жылғы 28 қаңтардағы № 26 қаулысына 2 қосымша </w:t>
            </w:r>
          </w:p>
        </w:tc>
      </w:tr>
    </w:tbl>
    <w:bookmarkStart w:name="z63" w:id="55"/>
    <w:p>
      <w:pPr>
        <w:spacing w:after="0"/>
        <w:ind w:left="0"/>
        <w:jc w:val="left"/>
      </w:pPr>
      <w:r>
        <w:rPr>
          <w:rFonts w:ascii="Times New Roman"/>
          <w:b/>
          <w:i w:val="false"/>
          <w:color w:val="000000"/>
        </w:rPr>
        <w:t xml:space="preserve"> Солтүстік Қазақстан облысы Мамлют ауданының аумағында Қазақстан Республикасы Парламенті Мәжілісінің, облыстық және аудандық мәслихаттар депутаттығына кандидаттардың сайлаушылармен кездесулер өткізу үшін үй-жайлар </w:t>
      </w:r>
    </w:p>
    <w:bookmarkEnd w:id="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09"/>
        <w:gridCol w:w="3035"/>
        <w:gridCol w:w="7756"/>
      </w:tblGrid>
      <w:tr>
        <w:trPr>
          <w:trHeight w:val="30" w:hRule="atLeast"/>
        </w:trPr>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 w:id="56"/>
          <w:p>
            <w:pPr>
              <w:spacing w:after="20"/>
              <w:ind w:left="20"/>
              <w:jc w:val="both"/>
            </w:pPr>
            <w:r>
              <w:rPr>
                <w:rFonts w:ascii="Times New Roman"/>
                <w:b w:val="false"/>
                <w:i w:val="false"/>
                <w:color w:val="000000"/>
                <w:sz w:val="20"/>
              </w:rPr>
              <w:t>
№</w:t>
            </w:r>
            <w:r>
              <w:br/>
            </w:r>
            <w:r>
              <w:rPr>
                <w:rFonts w:ascii="Times New Roman"/>
                <w:b w:val="false"/>
                <w:i w:val="false"/>
                <w:color w:val="000000"/>
                <w:sz w:val="20"/>
              </w:rPr>
              <w:t>
т/т</w:t>
            </w:r>
          </w:p>
          <w:bookmarkEnd w:id="56"/>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 мекендердің атауы </w:t>
            </w:r>
          </w:p>
        </w:tc>
        <w:tc>
          <w:tcPr>
            <w:tcW w:w="7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Кездесулер өткізу орны </w:t>
            </w:r>
          </w:p>
        </w:tc>
      </w:tr>
      <w:tr>
        <w:trPr>
          <w:trHeight w:val="30" w:hRule="atLeast"/>
        </w:trPr>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 w:id="57"/>
          <w:p>
            <w:pPr>
              <w:spacing w:after="20"/>
              <w:ind w:left="20"/>
              <w:jc w:val="both"/>
            </w:pPr>
            <w:r>
              <w:rPr>
                <w:rFonts w:ascii="Times New Roman"/>
                <w:b w:val="false"/>
                <w:i w:val="false"/>
                <w:color w:val="000000"/>
                <w:sz w:val="20"/>
              </w:rPr>
              <w:t>
1.</w:t>
            </w:r>
          </w:p>
          <w:bookmarkEnd w:id="57"/>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Андреевка ауылы </w:t>
            </w:r>
          </w:p>
        </w:tc>
        <w:tc>
          <w:tcPr>
            <w:tcW w:w="7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Қазақстан облысы Мамлют ауданы Андреев ауылдық округі әкімінің аппараты" мемлекеттік мекемесінің мәдениет Үйі ғимаратында, Қазақстанның 50 жылдығы көшесі, 52 </w:t>
            </w:r>
          </w:p>
        </w:tc>
      </w:tr>
      <w:tr>
        <w:trPr>
          <w:trHeight w:val="30" w:hRule="atLeast"/>
        </w:trPr>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 w:id="58"/>
          <w:p>
            <w:pPr>
              <w:spacing w:after="20"/>
              <w:ind w:left="20"/>
              <w:jc w:val="both"/>
            </w:pPr>
            <w:r>
              <w:rPr>
                <w:rFonts w:ascii="Times New Roman"/>
                <w:b w:val="false"/>
                <w:i w:val="false"/>
                <w:color w:val="000000"/>
                <w:sz w:val="20"/>
              </w:rPr>
              <w:t>
2.</w:t>
            </w:r>
          </w:p>
          <w:bookmarkEnd w:id="58"/>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Бостандық ауылы </w:t>
            </w:r>
          </w:p>
        </w:tc>
        <w:tc>
          <w:tcPr>
            <w:tcW w:w="7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Мамлют ауданы Андреев ауылдық округі әкімінің аппараты" мемлекеттік мекемесінің ауылдық клуб ғимаратында, Ақ Орда көшесі, 3</w:t>
            </w:r>
          </w:p>
        </w:tc>
      </w:tr>
      <w:tr>
        <w:trPr>
          <w:trHeight w:val="30" w:hRule="atLeast"/>
        </w:trPr>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 w:id="59"/>
          <w:p>
            <w:pPr>
              <w:spacing w:after="20"/>
              <w:ind w:left="20"/>
              <w:jc w:val="both"/>
            </w:pPr>
            <w:r>
              <w:rPr>
                <w:rFonts w:ascii="Times New Roman"/>
                <w:b w:val="false"/>
                <w:i w:val="false"/>
                <w:color w:val="000000"/>
                <w:sz w:val="20"/>
              </w:rPr>
              <w:t>
3.</w:t>
            </w:r>
          </w:p>
          <w:bookmarkEnd w:id="59"/>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Владимировка ауылы </w:t>
            </w:r>
          </w:p>
        </w:tc>
        <w:tc>
          <w:tcPr>
            <w:tcW w:w="7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"Цыборт" жеке кәсіпкердің дүкені ғимаратында (келісім бойынша), Школьная көшесі, 20 </w:t>
            </w:r>
          </w:p>
        </w:tc>
      </w:tr>
      <w:tr>
        <w:trPr>
          <w:trHeight w:val="30" w:hRule="atLeast"/>
        </w:trPr>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 w:id="60"/>
          <w:p>
            <w:pPr>
              <w:spacing w:after="20"/>
              <w:ind w:left="20"/>
              <w:jc w:val="both"/>
            </w:pPr>
            <w:r>
              <w:rPr>
                <w:rFonts w:ascii="Times New Roman"/>
                <w:b w:val="false"/>
                <w:i w:val="false"/>
                <w:color w:val="000000"/>
                <w:sz w:val="20"/>
              </w:rPr>
              <w:t>
4.</w:t>
            </w:r>
          </w:p>
          <w:bookmarkEnd w:id="60"/>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Белое ауылы</w:t>
            </w:r>
          </w:p>
        </w:tc>
        <w:tc>
          <w:tcPr>
            <w:tcW w:w="7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Қазақстан облысы Мамлют ауданы Белое орта мектебі" коммуналдық мемлекеттік мекемесінің ғимаратында, Мектеп көшесі, 28 </w:t>
            </w:r>
          </w:p>
        </w:tc>
      </w:tr>
      <w:tr>
        <w:trPr>
          <w:trHeight w:val="30" w:hRule="atLeast"/>
        </w:trPr>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 w:id="61"/>
          <w:p>
            <w:pPr>
              <w:spacing w:after="20"/>
              <w:ind w:left="20"/>
              <w:jc w:val="both"/>
            </w:pPr>
            <w:r>
              <w:rPr>
                <w:rFonts w:ascii="Times New Roman"/>
                <w:b w:val="false"/>
                <w:i w:val="false"/>
                <w:color w:val="000000"/>
                <w:sz w:val="20"/>
              </w:rPr>
              <w:t>
5.</w:t>
            </w:r>
          </w:p>
          <w:bookmarkEnd w:id="61"/>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Щучье ауылы </w:t>
            </w:r>
          </w:p>
        </w:tc>
        <w:tc>
          <w:tcPr>
            <w:tcW w:w="7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Қазақстан облысы Мамлют ауданы Белое ауылдық округі әкімінің аппараты" мемлекеттік мекемесінің ауылдық клуб ғимаратында, Гүлдер көшесі, 6 </w:t>
            </w:r>
          </w:p>
        </w:tc>
      </w:tr>
      <w:tr>
        <w:trPr>
          <w:trHeight w:val="30" w:hRule="atLeast"/>
        </w:trPr>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 w:id="62"/>
          <w:p>
            <w:pPr>
              <w:spacing w:after="20"/>
              <w:ind w:left="20"/>
              <w:jc w:val="both"/>
            </w:pPr>
            <w:r>
              <w:rPr>
                <w:rFonts w:ascii="Times New Roman"/>
                <w:b w:val="false"/>
                <w:i w:val="false"/>
                <w:color w:val="000000"/>
                <w:sz w:val="20"/>
              </w:rPr>
              <w:t>
6.</w:t>
            </w:r>
          </w:p>
          <w:bookmarkEnd w:id="62"/>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Чистое ауылы </w:t>
            </w:r>
          </w:p>
        </w:tc>
        <w:tc>
          <w:tcPr>
            <w:tcW w:w="7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Мамлют ауданы Чистое бастауыш мектебі" коммуналдық мемлекеттік мекемесінің ғимаратында, Достық көшесі, 8</w:t>
            </w:r>
          </w:p>
        </w:tc>
      </w:tr>
      <w:tr>
        <w:trPr>
          <w:trHeight w:val="30" w:hRule="atLeast"/>
        </w:trPr>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 w:id="63"/>
          <w:p>
            <w:pPr>
              <w:spacing w:after="20"/>
              <w:ind w:left="20"/>
              <w:jc w:val="both"/>
            </w:pPr>
            <w:r>
              <w:rPr>
                <w:rFonts w:ascii="Times New Roman"/>
                <w:b w:val="false"/>
                <w:i w:val="false"/>
                <w:color w:val="000000"/>
                <w:sz w:val="20"/>
              </w:rPr>
              <w:t>
7.</w:t>
            </w:r>
          </w:p>
          <w:bookmarkEnd w:id="63"/>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Сливное ауылы </w:t>
            </w:r>
          </w:p>
        </w:tc>
        <w:tc>
          <w:tcPr>
            <w:tcW w:w="7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Сливное ауылындағы медициналық пункт ғимаратында (келісім бойынша), Школьная көшесі, 2 </w:t>
            </w:r>
          </w:p>
        </w:tc>
      </w:tr>
      <w:tr>
        <w:trPr>
          <w:trHeight w:val="30" w:hRule="atLeast"/>
        </w:trPr>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 w:id="64"/>
          <w:p>
            <w:pPr>
              <w:spacing w:after="20"/>
              <w:ind w:left="20"/>
              <w:jc w:val="both"/>
            </w:pPr>
            <w:r>
              <w:rPr>
                <w:rFonts w:ascii="Times New Roman"/>
                <w:b w:val="false"/>
                <w:i w:val="false"/>
                <w:color w:val="000000"/>
                <w:sz w:val="20"/>
              </w:rPr>
              <w:t>
8.</w:t>
            </w:r>
          </w:p>
          <w:bookmarkEnd w:id="64"/>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Воскресеновка ауылы </w:t>
            </w:r>
          </w:p>
        </w:tc>
        <w:tc>
          <w:tcPr>
            <w:tcW w:w="7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Қазақстан облысы Мамлют ауданы Воскресеновка орта мектебі" коммуналдық мемлекеттік мекемесінің ғимаратында, Жеңіс көшесі, 11 </w:t>
            </w:r>
          </w:p>
        </w:tc>
      </w:tr>
      <w:tr>
        <w:trPr>
          <w:trHeight w:val="30" w:hRule="atLeast"/>
        </w:trPr>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 w:id="65"/>
          <w:p>
            <w:pPr>
              <w:spacing w:after="20"/>
              <w:ind w:left="20"/>
              <w:jc w:val="both"/>
            </w:pPr>
            <w:r>
              <w:rPr>
                <w:rFonts w:ascii="Times New Roman"/>
                <w:b w:val="false"/>
                <w:i w:val="false"/>
                <w:color w:val="000000"/>
                <w:sz w:val="20"/>
              </w:rPr>
              <w:t>
9.</w:t>
            </w:r>
          </w:p>
          <w:bookmarkEnd w:id="65"/>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Искра ауылы </w:t>
            </w:r>
          </w:p>
        </w:tc>
        <w:tc>
          <w:tcPr>
            <w:tcW w:w="7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Қазақстан облысы Мамлют ауданы Искра орталау мектебі" коммуналдық мемлекеттік мекемесінің ғимаратында, Конституция көшесі, 9 </w:t>
            </w:r>
          </w:p>
        </w:tc>
      </w:tr>
      <w:tr>
        <w:trPr>
          <w:trHeight w:val="30" w:hRule="atLeast"/>
        </w:trPr>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 w:id="66"/>
          <w:p>
            <w:pPr>
              <w:spacing w:after="20"/>
              <w:ind w:left="20"/>
              <w:jc w:val="both"/>
            </w:pPr>
            <w:r>
              <w:rPr>
                <w:rFonts w:ascii="Times New Roman"/>
                <w:b w:val="false"/>
                <w:i w:val="false"/>
                <w:color w:val="000000"/>
                <w:sz w:val="20"/>
              </w:rPr>
              <w:t>
10.</w:t>
            </w:r>
          </w:p>
          <w:bookmarkEnd w:id="66"/>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Становое ауылы </w:t>
            </w:r>
          </w:p>
        </w:tc>
        <w:tc>
          <w:tcPr>
            <w:tcW w:w="7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Қазақстан облысы Мамлют ауданы Становое бастауыш мектебі" коммуналдық мемлекеттік мекемесінің ғимаратында, Мектеп көшесі, 27 </w:t>
            </w:r>
          </w:p>
        </w:tc>
      </w:tr>
      <w:tr>
        <w:trPr>
          <w:trHeight w:val="30" w:hRule="atLeast"/>
        </w:trPr>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 w:id="67"/>
          <w:p>
            <w:pPr>
              <w:spacing w:after="20"/>
              <w:ind w:left="20"/>
              <w:jc w:val="both"/>
            </w:pPr>
            <w:r>
              <w:rPr>
                <w:rFonts w:ascii="Times New Roman"/>
                <w:b w:val="false"/>
                <w:i w:val="false"/>
                <w:color w:val="000000"/>
                <w:sz w:val="20"/>
              </w:rPr>
              <w:t>
11.</w:t>
            </w:r>
          </w:p>
          <w:bookmarkEnd w:id="67"/>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Дубровное ауылы </w:t>
            </w:r>
          </w:p>
        </w:tc>
        <w:tc>
          <w:tcPr>
            <w:tcW w:w="7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Қазақстан облысы Мамлют ауданы Дубровное орта мектебі" коммуналдық мемлекеттік мекемесінің ғимаратында, Сергей Гуденко көшесі, 52 </w:t>
            </w:r>
          </w:p>
        </w:tc>
      </w:tr>
      <w:tr>
        <w:trPr>
          <w:trHeight w:val="30" w:hRule="atLeast"/>
        </w:trPr>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 w:id="68"/>
          <w:p>
            <w:pPr>
              <w:spacing w:after="20"/>
              <w:ind w:left="20"/>
              <w:jc w:val="both"/>
            </w:pPr>
            <w:r>
              <w:rPr>
                <w:rFonts w:ascii="Times New Roman"/>
                <w:b w:val="false"/>
                <w:i w:val="false"/>
                <w:color w:val="000000"/>
                <w:sz w:val="20"/>
              </w:rPr>
              <w:t>
12.</w:t>
            </w:r>
          </w:p>
          <w:bookmarkEnd w:id="68"/>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Михайловка ауылы </w:t>
            </w:r>
          </w:p>
        </w:tc>
        <w:tc>
          <w:tcPr>
            <w:tcW w:w="7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Қазақстан облысы Мамлют ауданы Михайловка орта мектебі" коммуналдық мемлекеттік мекемесінің ғимаратында, Жеңіс көшесі, 23 </w:t>
            </w:r>
          </w:p>
        </w:tc>
      </w:tr>
      <w:tr>
        <w:trPr>
          <w:trHeight w:val="30" w:hRule="atLeast"/>
        </w:trPr>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 w:id="69"/>
          <w:p>
            <w:pPr>
              <w:spacing w:after="20"/>
              <w:ind w:left="20"/>
              <w:jc w:val="both"/>
            </w:pPr>
            <w:r>
              <w:rPr>
                <w:rFonts w:ascii="Times New Roman"/>
                <w:b w:val="false"/>
                <w:i w:val="false"/>
                <w:color w:val="000000"/>
                <w:sz w:val="20"/>
              </w:rPr>
              <w:t>
13.</w:t>
            </w:r>
          </w:p>
          <w:bookmarkEnd w:id="69"/>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Новодубровное ауылы </w:t>
            </w:r>
          </w:p>
        </w:tc>
        <w:tc>
          <w:tcPr>
            <w:tcW w:w="7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Қазақстан облысы Мамлют ауданы Новодубровное бастауыш мектебі" коммуналдық мемлекеттік мекемесінің ғимаратында, Мектеп көшесі, 37 </w:t>
            </w:r>
          </w:p>
        </w:tc>
      </w:tr>
      <w:tr>
        <w:trPr>
          <w:trHeight w:val="30" w:hRule="atLeast"/>
        </w:trPr>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 w:id="70"/>
          <w:p>
            <w:pPr>
              <w:spacing w:after="20"/>
              <w:ind w:left="20"/>
              <w:jc w:val="both"/>
            </w:pPr>
            <w:r>
              <w:rPr>
                <w:rFonts w:ascii="Times New Roman"/>
                <w:b w:val="false"/>
                <w:i w:val="false"/>
                <w:color w:val="000000"/>
                <w:sz w:val="20"/>
              </w:rPr>
              <w:t>
14.</w:t>
            </w:r>
          </w:p>
          <w:bookmarkEnd w:id="70"/>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Пчелино ауылы </w:t>
            </w:r>
          </w:p>
        </w:tc>
        <w:tc>
          <w:tcPr>
            <w:tcW w:w="7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Қазақстан облысы Мамлют ауданы Дубровное орта мектебі" коммуналдық мемлекеттік мекемесінің "Пчелино бастауыш мектебі" құрылымдық бөлімшесі ғимаратында, Школьная көшесі, 2 </w:t>
            </w:r>
          </w:p>
        </w:tc>
      </w:tr>
      <w:tr>
        <w:trPr>
          <w:trHeight w:val="30" w:hRule="atLeast"/>
        </w:trPr>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 w:id="71"/>
          <w:p>
            <w:pPr>
              <w:spacing w:after="20"/>
              <w:ind w:left="20"/>
              <w:jc w:val="both"/>
            </w:pPr>
            <w:r>
              <w:rPr>
                <w:rFonts w:ascii="Times New Roman"/>
                <w:b w:val="false"/>
                <w:i w:val="false"/>
                <w:color w:val="000000"/>
                <w:sz w:val="20"/>
              </w:rPr>
              <w:t>
15.</w:t>
            </w:r>
          </w:p>
          <w:bookmarkEnd w:id="71"/>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Қызыләскер ауылы </w:t>
            </w:r>
          </w:p>
        </w:tc>
        <w:tc>
          <w:tcPr>
            <w:tcW w:w="7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Қазақстан облысы Мамлют ауданы Қызыләскер ауылдық округі әкімінің аппараты" мемлекеттік мекемесінің ауылдық клуб ғимаратында, Мир көшесі, 42 </w:t>
            </w:r>
          </w:p>
        </w:tc>
      </w:tr>
      <w:tr>
        <w:trPr>
          <w:trHeight w:val="30" w:hRule="atLeast"/>
        </w:trPr>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 w:id="72"/>
          <w:p>
            <w:pPr>
              <w:spacing w:after="20"/>
              <w:ind w:left="20"/>
              <w:jc w:val="both"/>
            </w:pPr>
            <w:r>
              <w:rPr>
                <w:rFonts w:ascii="Times New Roman"/>
                <w:b w:val="false"/>
                <w:i w:val="false"/>
                <w:color w:val="000000"/>
                <w:sz w:val="20"/>
              </w:rPr>
              <w:t>
16.</w:t>
            </w:r>
          </w:p>
          <w:bookmarkEnd w:id="72"/>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Раздольное ауылы </w:t>
            </w:r>
          </w:p>
        </w:tc>
        <w:tc>
          <w:tcPr>
            <w:tcW w:w="7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Мамлют ауданы Раздольное бастауыш мектебі" коммуналдық мемлекеттік мекемесінің ғимаратында, Школьная көшесі, 11</w:t>
            </w:r>
          </w:p>
        </w:tc>
      </w:tr>
      <w:tr>
        <w:trPr>
          <w:trHeight w:val="30" w:hRule="atLeast"/>
        </w:trPr>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 w:id="73"/>
          <w:p>
            <w:pPr>
              <w:spacing w:after="20"/>
              <w:ind w:left="20"/>
              <w:jc w:val="both"/>
            </w:pPr>
            <w:r>
              <w:rPr>
                <w:rFonts w:ascii="Times New Roman"/>
                <w:b w:val="false"/>
                <w:i w:val="false"/>
                <w:color w:val="000000"/>
                <w:sz w:val="20"/>
              </w:rPr>
              <w:t>
17.</w:t>
            </w:r>
          </w:p>
          <w:bookmarkEnd w:id="73"/>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Степное ауылы </w:t>
            </w:r>
          </w:p>
        </w:tc>
        <w:tc>
          <w:tcPr>
            <w:tcW w:w="7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Мамлют ауданы Степное бастауыш мектебі" коммуналдық мемлекеттік мекемесінің ғимаратында, Школьная көшесі, 2</w:t>
            </w:r>
          </w:p>
        </w:tc>
      </w:tr>
      <w:tr>
        <w:trPr>
          <w:trHeight w:val="30" w:hRule="atLeast"/>
        </w:trPr>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 w:id="74"/>
          <w:p>
            <w:pPr>
              <w:spacing w:after="20"/>
              <w:ind w:left="20"/>
              <w:jc w:val="both"/>
            </w:pPr>
            <w:r>
              <w:rPr>
                <w:rFonts w:ascii="Times New Roman"/>
                <w:b w:val="false"/>
                <w:i w:val="false"/>
                <w:color w:val="000000"/>
                <w:sz w:val="20"/>
              </w:rPr>
              <w:t>
18.</w:t>
            </w:r>
          </w:p>
          <w:bookmarkEnd w:id="74"/>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Краснознаменное ауылы </w:t>
            </w:r>
          </w:p>
        </w:tc>
        <w:tc>
          <w:tcPr>
            <w:tcW w:w="7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Қазақстан облысы Мамлют ауданы Краснознаменное орта мектебі" коммуналдық мемлекеттік мекемесінің ғимаратында, Мектеп көшесі, 2 </w:t>
            </w:r>
          </w:p>
        </w:tc>
      </w:tr>
      <w:tr>
        <w:trPr>
          <w:trHeight w:val="30" w:hRule="atLeast"/>
        </w:trPr>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 w:id="75"/>
          <w:p>
            <w:pPr>
              <w:spacing w:after="20"/>
              <w:ind w:left="20"/>
              <w:jc w:val="both"/>
            </w:pPr>
            <w:r>
              <w:rPr>
                <w:rFonts w:ascii="Times New Roman"/>
                <w:b w:val="false"/>
                <w:i w:val="false"/>
                <w:color w:val="000000"/>
                <w:sz w:val="20"/>
              </w:rPr>
              <w:t>
19.</w:t>
            </w:r>
          </w:p>
          <w:bookmarkEnd w:id="75"/>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Калугино ауылы </w:t>
            </w:r>
          </w:p>
        </w:tc>
        <w:tc>
          <w:tcPr>
            <w:tcW w:w="7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Мамлют ауданы Калугино орталау мектебі" коммуналдық мемлекеттік мекемесінің ғимаратында, Жағажай көшесі, 6</w:t>
            </w:r>
          </w:p>
        </w:tc>
      </w:tr>
      <w:tr>
        <w:trPr>
          <w:trHeight w:val="30" w:hRule="atLeast"/>
        </w:trPr>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 w:id="76"/>
          <w:p>
            <w:pPr>
              <w:spacing w:after="20"/>
              <w:ind w:left="20"/>
              <w:jc w:val="both"/>
            </w:pPr>
            <w:r>
              <w:rPr>
                <w:rFonts w:ascii="Times New Roman"/>
                <w:b w:val="false"/>
                <w:i w:val="false"/>
                <w:color w:val="000000"/>
                <w:sz w:val="20"/>
              </w:rPr>
              <w:t>
20.</w:t>
            </w:r>
          </w:p>
          <w:bookmarkEnd w:id="76"/>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Беловка ауылы </w:t>
            </w:r>
          </w:p>
        </w:tc>
        <w:tc>
          <w:tcPr>
            <w:tcW w:w="7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Қазақстан облысы Мамлют ауданы Беловка бастауыш мектебі" коммуналдық мемлекеттік мекемесінің ғимаратында, Мектеп көшесі, 22 </w:t>
            </w:r>
          </w:p>
        </w:tc>
      </w:tr>
      <w:tr>
        <w:trPr>
          <w:trHeight w:val="30" w:hRule="atLeast"/>
        </w:trPr>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 w:id="77"/>
          <w:p>
            <w:pPr>
              <w:spacing w:after="20"/>
              <w:ind w:left="20"/>
              <w:jc w:val="both"/>
            </w:pPr>
            <w:r>
              <w:rPr>
                <w:rFonts w:ascii="Times New Roman"/>
                <w:b w:val="false"/>
                <w:i w:val="false"/>
                <w:color w:val="000000"/>
                <w:sz w:val="20"/>
              </w:rPr>
              <w:t>
21.</w:t>
            </w:r>
          </w:p>
          <w:bookmarkEnd w:id="77"/>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Ленино ауылы </w:t>
            </w:r>
          </w:p>
        </w:tc>
        <w:tc>
          <w:tcPr>
            <w:tcW w:w="7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Қазақстан облысы Мамлют ауданы Ленин ауылдық округі әкімінің аппараты" мемлекеттік мекемесінің мәдениет Үйі ғимаратында, Мектеп көшесі, 14 </w:t>
            </w:r>
          </w:p>
        </w:tc>
      </w:tr>
      <w:tr>
        <w:trPr>
          <w:trHeight w:val="30" w:hRule="atLeast"/>
        </w:trPr>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 w:id="78"/>
          <w:p>
            <w:pPr>
              <w:spacing w:after="20"/>
              <w:ind w:left="20"/>
              <w:jc w:val="both"/>
            </w:pPr>
            <w:r>
              <w:rPr>
                <w:rFonts w:ascii="Times New Roman"/>
                <w:b w:val="false"/>
                <w:i w:val="false"/>
                <w:color w:val="000000"/>
                <w:sz w:val="20"/>
              </w:rPr>
              <w:t>
22.</w:t>
            </w:r>
          </w:p>
          <w:bookmarkEnd w:id="78"/>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Дачное ауылы </w:t>
            </w:r>
          </w:p>
        </w:tc>
        <w:tc>
          <w:tcPr>
            <w:tcW w:w="7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Дачное ауылындағы медициналық пункт ғимаратында (келісім бойынша), Тың көшесі, 2 </w:t>
            </w:r>
          </w:p>
        </w:tc>
      </w:tr>
      <w:tr>
        <w:trPr>
          <w:trHeight w:val="30" w:hRule="atLeast"/>
        </w:trPr>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 w:id="79"/>
          <w:p>
            <w:pPr>
              <w:spacing w:after="20"/>
              <w:ind w:left="20"/>
              <w:jc w:val="both"/>
            </w:pPr>
            <w:r>
              <w:rPr>
                <w:rFonts w:ascii="Times New Roman"/>
                <w:b w:val="false"/>
                <w:i w:val="false"/>
                <w:color w:val="000000"/>
                <w:sz w:val="20"/>
              </w:rPr>
              <w:t>
23.</w:t>
            </w:r>
          </w:p>
          <w:bookmarkEnd w:id="79"/>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Леденево ауылы </w:t>
            </w:r>
          </w:p>
        </w:tc>
        <w:tc>
          <w:tcPr>
            <w:tcW w:w="7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Қазақстан облысы Мамлют ауданы Леденево орта мектебі" коммуналдық мемлекеттік мекемесінің ғимаратында, Мектеп көшесі, 1 </w:t>
            </w:r>
          </w:p>
        </w:tc>
      </w:tr>
      <w:tr>
        <w:trPr>
          <w:trHeight w:val="30" w:hRule="atLeast"/>
        </w:trPr>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 w:id="80"/>
          <w:p>
            <w:pPr>
              <w:spacing w:after="20"/>
              <w:ind w:left="20"/>
              <w:jc w:val="both"/>
            </w:pPr>
            <w:r>
              <w:rPr>
                <w:rFonts w:ascii="Times New Roman"/>
                <w:b w:val="false"/>
                <w:i w:val="false"/>
                <w:color w:val="000000"/>
                <w:sz w:val="20"/>
              </w:rPr>
              <w:t>
24.</w:t>
            </w:r>
          </w:p>
          <w:bookmarkEnd w:id="80"/>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Новоандреевка ауылы </w:t>
            </w:r>
          </w:p>
        </w:tc>
        <w:tc>
          <w:tcPr>
            <w:tcW w:w="7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Мамлют ауданы Новоандреевка бастауыш мектебі" коммуналдық мемлекеттік мекемесінің ғимаратында, Мектеп көшесі, 24</w:t>
            </w:r>
          </w:p>
        </w:tc>
      </w:tr>
      <w:tr>
        <w:trPr>
          <w:trHeight w:val="30" w:hRule="atLeast"/>
        </w:trPr>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 w:id="81"/>
          <w:p>
            <w:pPr>
              <w:spacing w:after="20"/>
              <w:ind w:left="20"/>
              <w:jc w:val="both"/>
            </w:pPr>
            <w:r>
              <w:rPr>
                <w:rFonts w:ascii="Times New Roman"/>
                <w:b w:val="false"/>
                <w:i w:val="false"/>
                <w:color w:val="000000"/>
                <w:sz w:val="20"/>
              </w:rPr>
              <w:t>
25.</w:t>
            </w:r>
          </w:p>
          <w:bookmarkEnd w:id="81"/>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Новомихайловка ауылы </w:t>
            </w:r>
          </w:p>
        </w:tc>
        <w:tc>
          <w:tcPr>
            <w:tcW w:w="7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Қазақстан облысы Мамлют ауданы Новомихайловка орта мектебі" коммуналдық мемлекеттік мекемесінің ғимаратында, Победа көшесі, 29 </w:t>
            </w:r>
          </w:p>
        </w:tc>
      </w:tr>
      <w:tr>
        <w:trPr>
          <w:trHeight w:val="30" w:hRule="atLeast"/>
        </w:trPr>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 w:id="82"/>
          <w:p>
            <w:pPr>
              <w:spacing w:after="20"/>
              <w:ind w:left="20"/>
              <w:jc w:val="both"/>
            </w:pPr>
            <w:r>
              <w:rPr>
                <w:rFonts w:ascii="Times New Roman"/>
                <w:b w:val="false"/>
                <w:i w:val="false"/>
                <w:color w:val="000000"/>
                <w:sz w:val="20"/>
              </w:rPr>
              <w:t>
26.</w:t>
            </w:r>
          </w:p>
          <w:bookmarkEnd w:id="82"/>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Токаревка ауылы </w:t>
            </w:r>
          </w:p>
        </w:tc>
        <w:tc>
          <w:tcPr>
            <w:tcW w:w="7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Токаревка ауылындағы медициналық пункт ғимаратында (келісім бойынша), Школьная көшесі, 4</w:t>
            </w:r>
          </w:p>
        </w:tc>
      </w:tr>
      <w:tr>
        <w:trPr>
          <w:trHeight w:val="30" w:hRule="atLeast"/>
        </w:trPr>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 w:id="83"/>
          <w:p>
            <w:pPr>
              <w:spacing w:after="20"/>
              <w:ind w:left="20"/>
              <w:jc w:val="both"/>
            </w:pPr>
            <w:r>
              <w:rPr>
                <w:rFonts w:ascii="Times New Roman"/>
                <w:b w:val="false"/>
                <w:i w:val="false"/>
                <w:color w:val="000000"/>
                <w:sz w:val="20"/>
              </w:rPr>
              <w:t>
27.</w:t>
            </w:r>
          </w:p>
          <w:bookmarkEnd w:id="83"/>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Меңкесер ауылы </w:t>
            </w:r>
          </w:p>
        </w:tc>
        <w:tc>
          <w:tcPr>
            <w:tcW w:w="7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Қазақстан облысы Мамлют ауданы Новомихайлов ауылдық округі әкімінің аппараты" мемлекеттік мекемесінің мәдениет Үйі ғимаратында, Юбилейная көшесі, 34 </w:t>
            </w:r>
          </w:p>
        </w:tc>
      </w:tr>
      <w:tr>
        <w:trPr>
          <w:trHeight w:val="30" w:hRule="atLeast"/>
        </w:trPr>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 w:id="84"/>
          <w:p>
            <w:pPr>
              <w:spacing w:after="20"/>
              <w:ind w:left="20"/>
              <w:jc w:val="both"/>
            </w:pPr>
            <w:r>
              <w:rPr>
                <w:rFonts w:ascii="Times New Roman"/>
                <w:b w:val="false"/>
                <w:i w:val="false"/>
                <w:color w:val="000000"/>
                <w:sz w:val="20"/>
              </w:rPr>
              <w:t>
28.</w:t>
            </w:r>
          </w:p>
          <w:bookmarkEnd w:id="84"/>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Бексеит ауылы </w:t>
            </w:r>
          </w:p>
        </w:tc>
        <w:tc>
          <w:tcPr>
            <w:tcW w:w="7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Мамлют ауданы Бексеит орта мектебі" коммуналдық мемлекеттік мекемесінің ғимаратында, Мектеп көшесі, 6</w:t>
            </w:r>
          </w:p>
        </w:tc>
      </w:tr>
      <w:tr>
        <w:trPr>
          <w:trHeight w:val="30" w:hRule="atLeast"/>
        </w:trPr>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 w:id="85"/>
          <w:p>
            <w:pPr>
              <w:spacing w:after="20"/>
              <w:ind w:left="20"/>
              <w:jc w:val="both"/>
            </w:pPr>
            <w:r>
              <w:rPr>
                <w:rFonts w:ascii="Times New Roman"/>
                <w:b w:val="false"/>
                <w:i w:val="false"/>
                <w:color w:val="000000"/>
                <w:sz w:val="20"/>
              </w:rPr>
              <w:t>
29.</w:t>
            </w:r>
          </w:p>
          <w:bookmarkEnd w:id="85"/>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Покровка ауылы </w:t>
            </w:r>
          </w:p>
        </w:tc>
        <w:tc>
          <w:tcPr>
            <w:tcW w:w="7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Мамлют ауданы Покровка орта мектебі" коммуналдық мемлекеттік мекемесінің ғимаратында, Мир көшесі, 61</w:t>
            </w:r>
          </w:p>
        </w:tc>
      </w:tr>
      <w:tr>
        <w:trPr>
          <w:trHeight w:val="30" w:hRule="atLeast"/>
        </w:trPr>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 w:id="86"/>
          <w:p>
            <w:pPr>
              <w:spacing w:after="20"/>
              <w:ind w:left="20"/>
              <w:jc w:val="both"/>
            </w:pPr>
            <w:r>
              <w:rPr>
                <w:rFonts w:ascii="Times New Roman"/>
                <w:b w:val="false"/>
                <w:i w:val="false"/>
                <w:color w:val="000000"/>
                <w:sz w:val="20"/>
              </w:rPr>
              <w:t>
30.</w:t>
            </w:r>
          </w:p>
          <w:bookmarkEnd w:id="86"/>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Афонькино ауылы </w:t>
            </w:r>
          </w:p>
        </w:tc>
        <w:tc>
          <w:tcPr>
            <w:tcW w:w="7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Мамлют ауданы Афонькино орта мектебі" коммуналдық мемлекеттік мекемесінің ғимаратында, Орталық көшесі, 10</w:t>
            </w:r>
          </w:p>
        </w:tc>
      </w:tr>
      <w:tr>
        <w:trPr>
          <w:trHeight w:val="30" w:hRule="atLeast"/>
        </w:trPr>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 w:id="87"/>
          <w:p>
            <w:pPr>
              <w:spacing w:after="20"/>
              <w:ind w:left="20"/>
              <w:jc w:val="both"/>
            </w:pPr>
            <w:r>
              <w:rPr>
                <w:rFonts w:ascii="Times New Roman"/>
                <w:b w:val="false"/>
                <w:i w:val="false"/>
                <w:color w:val="000000"/>
                <w:sz w:val="20"/>
              </w:rPr>
              <w:t>
31.</w:t>
            </w:r>
          </w:p>
          <w:bookmarkEnd w:id="87"/>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Орел ауылы </w:t>
            </w:r>
          </w:p>
        </w:tc>
        <w:tc>
          <w:tcPr>
            <w:tcW w:w="7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Орел ауылындағы медициналық пункт ғимаратында (келісім бойынша), Орталық көшесі, 21</w:t>
            </w:r>
          </w:p>
        </w:tc>
      </w:tr>
      <w:tr>
        <w:trPr>
          <w:trHeight w:val="30" w:hRule="atLeast"/>
        </w:trPr>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 w:id="88"/>
          <w:p>
            <w:pPr>
              <w:spacing w:after="20"/>
              <w:ind w:left="20"/>
              <w:jc w:val="both"/>
            </w:pPr>
            <w:r>
              <w:rPr>
                <w:rFonts w:ascii="Times New Roman"/>
                <w:b w:val="false"/>
                <w:i w:val="false"/>
                <w:color w:val="000000"/>
                <w:sz w:val="20"/>
              </w:rPr>
              <w:t>
32.</w:t>
            </w:r>
          </w:p>
          <w:bookmarkEnd w:id="88"/>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Новоукраинка ауылы </w:t>
            </w:r>
          </w:p>
        </w:tc>
        <w:tc>
          <w:tcPr>
            <w:tcW w:w="7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Новоукраинка ауылындағы медициналық пункт ғимаратында (келісім бойынша), Орталық көшесі, 4</w:t>
            </w:r>
          </w:p>
        </w:tc>
      </w:tr>
      <w:tr>
        <w:trPr>
          <w:trHeight w:val="30" w:hRule="atLeast"/>
        </w:trPr>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 w:id="89"/>
          <w:p>
            <w:pPr>
              <w:spacing w:after="20"/>
              <w:ind w:left="20"/>
              <w:jc w:val="both"/>
            </w:pPr>
            <w:r>
              <w:rPr>
                <w:rFonts w:ascii="Times New Roman"/>
                <w:b w:val="false"/>
                <w:i w:val="false"/>
                <w:color w:val="000000"/>
                <w:sz w:val="20"/>
              </w:rPr>
              <w:t>
33.</w:t>
            </w:r>
          </w:p>
          <w:bookmarkEnd w:id="89"/>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Мамлютка қаласы (жұмысшылар кенті) </w:t>
            </w:r>
          </w:p>
        </w:tc>
        <w:tc>
          <w:tcPr>
            <w:tcW w:w="7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Қазақстан облысы Мамлют ауданы Мамлют № 2 орта мектеп" коммуналдық мемлекеттік мекемесінің ғимаратында, Рабочая көшесі, 28 </w:t>
            </w:r>
          </w:p>
        </w:tc>
      </w:tr>
      <w:tr>
        <w:trPr>
          <w:trHeight w:val="30" w:hRule="atLeast"/>
        </w:trPr>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 w:id="90"/>
          <w:p>
            <w:pPr>
              <w:spacing w:after="20"/>
              <w:ind w:left="20"/>
              <w:jc w:val="both"/>
            </w:pPr>
            <w:r>
              <w:rPr>
                <w:rFonts w:ascii="Times New Roman"/>
                <w:b w:val="false"/>
                <w:i w:val="false"/>
                <w:color w:val="000000"/>
                <w:sz w:val="20"/>
              </w:rPr>
              <w:t>
34.</w:t>
            </w:r>
          </w:p>
          <w:bookmarkEnd w:id="90"/>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Мамлютка қаласы (Солтүстік Батыс бөлік) </w:t>
            </w:r>
          </w:p>
        </w:tc>
        <w:tc>
          <w:tcPr>
            <w:tcW w:w="7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Мамлют ауданы Мамлют № 1 мектеп гимназия" коммуналдық мемлекеттік мекемесінің ғимаратында, С.Мұқанов көшесі, 11</w:t>
            </w:r>
          </w:p>
        </w:tc>
      </w:tr>
      <w:tr>
        <w:trPr>
          <w:trHeight w:val="30" w:hRule="atLeast"/>
        </w:trPr>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 w:id="91"/>
          <w:p>
            <w:pPr>
              <w:spacing w:after="20"/>
              <w:ind w:left="20"/>
              <w:jc w:val="both"/>
            </w:pPr>
            <w:r>
              <w:rPr>
                <w:rFonts w:ascii="Times New Roman"/>
                <w:b w:val="false"/>
                <w:i w:val="false"/>
                <w:color w:val="000000"/>
                <w:sz w:val="20"/>
              </w:rPr>
              <w:t>
35.</w:t>
            </w:r>
          </w:p>
          <w:bookmarkEnd w:id="91"/>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Мамлютка қаласы </w:t>
            </w:r>
            <w:r>
              <w:br/>
            </w:r>
            <w:r>
              <w:rPr>
                <w:rFonts w:ascii="Times New Roman"/>
                <w:b w:val="false"/>
                <w:i w:val="false"/>
                <w:color w:val="000000"/>
                <w:sz w:val="20"/>
              </w:rPr>
              <w:t xml:space="preserve">
(Орталық бөлік) </w:t>
            </w:r>
          </w:p>
        </w:tc>
        <w:tc>
          <w:tcPr>
            <w:tcW w:w="7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мәдениет Министрлігі Мамлют ауданы әкімдігінің "Мамлют мәдени орталығы" мемлекеттік қазыналық коммуналдық кәсіпорнының ғимаратында, Ленин көшесі, 47 </w:t>
            </w:r>
          </w:p>
        </w:tc>
      </w:tr>
      <w:tr>
        <w:trPr>
          <w:trHeight w:val="30" w:hRule="atLeast"/>
        </w:trPr>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 w:id="92"/>
          <w:p>
            <w:pPr>
              <w:spacing w:after="20"/>
              <w:ind w:left="20"/>
              <w:jc w:val="both"/>
            </w:pPr>
            <w:r>
              <w:rPr>
                <w:rFonts w:ascii="Times New Roman"/>
                <w:b w:val="false"/>
                <w:i w:val="false"/>
                <w:color w:val="000000"/>
                <w:sz w:val="20"/>
              </w:rPr>
              <w:t>
36.</w:t>
            </w:r>
          </w:p>
          <w:bookmarkEnd w:id="92"/>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Мамлютка қаласы (Солтүстік Шығыс бөлік) </w:t>
            </w:r>
          </w:p>
        </w:tc>
        <w:tc>
          <w:tcPr>
            <w:tcW w:w="7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мәдениет Министрлігі Мамлют ауданы әкімдігінің "Мамлют мәдени орталығы" мемлекеттік қазыналық коммуналдық кәсіпорнының ғимаратында, Ленин көшесі, 47</w:t>
            </w:r>
          </w:p>
        </w:tc>
      </w:tr>
      <w:tr>
        <w:trPr>
          <w:trHeight w:val="30" w:hRule="atLeast"/>
        </w:trPr>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 w:id="93"/>
          <w:p>
            <w:pPr>
              <w:spacing w:after="20"/>
              <w:ind w:left="20"/>
              <w:jc w:val="both"/>
            </w:pPr>
            <w:r>
              <w:rPr>
                <w:rFonts w:ascii="Times New Roman"/>
                <w:b w:val="false"/>
                <w:i w:val="false"/>
                <w:color w:val="000000"/>
                <w:sz w:val="20"/>
              </w:rPr>
              <w:t>
37.</w:t>
            </w:r>
          </w:p>
          <w:bookmarkEnd w:id="93"/>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Мамлютка қаласы </w:t>
            </w:r>
            <w:r>
              <w:br/>
            </w:r>
            <w:r>
              <w:rPr>
                <w:rFonts w:ascii="Times New Roman"/>
                <w:b w:val="false"/>
                <w:i w:val="false"/>
                <w:color w:val="000000"/>
                <w:sz w:val="20"/>
              </w:rPr>
              <w:t xml:space="preserve">
(393 сайлау учаскесінің сайлаушылары) </w:t>
            </w:r>
          </w:p>
        </w:tc>
        <w:tc>
          <w:tcPr>
            <w:tcW w:w="7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Қазақстан облысы Мамлют ауданының қазақ мектеп-интернаты" коммуналдық мемлекеттік мекемесінің ғимаратында, Скачков көшесі, 82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