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43ee" w14:textId="f644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бюджеті туралы" Солтүстік Қазақстан облысы Мамлют ауданы мәслихатының 2015 жылғы 23 желтоқсандағы № 49/2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2016 жылғы 25 сәуірдегі № 2/2 шешімі. Солтүстік Қазақстан облысының Әділет департаментінде 2016 жылғы 16 мамырда N 3741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бюджеті туралы" Солтүстік Қазақстан облысы Мамлют ауданы мәслихатының 2015 жылғы 23 желтоқсандағы № 49/2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29 қаңтардағы "Солтүстік жұлдызы", "Знамя труда" аудандық газеттерінде жарияланған, нормативтік құқықтық актілерді мемлекеттік тіркеу Тізілімінде № 3539 болып тіркелген) келесі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аудандық бюджеті,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2654666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383619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14821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19729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2236497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2656874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4083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6759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6759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тапшылығын (профициті) – - 13050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13050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8967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513109 мың теңге - жергілікті бюджеттерден қаржыландырылатын азаматтық жұмыскерлеріне еңбекақы төлеу жүйесінің жаңа моделіне көшуге, сондай-ақ лауазымдық айлықақыларына ерекше еңбек жағдайлары үшін ай сайынғы үстемақы төлеуге.";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4), 5), 6)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2586 мың теңге - жануарлардың энзоотиялық аурулары бойынша ветеринариялық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3100 мың теңге - автомобиль жолдарының жұмыс істеуін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1519 мың теңге - заңды тұлғалардың жарғылық капиталын қалыптастыру немесе ұлғайту.".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 25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Сақтағанова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25 сәуірдегі № 2/2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1 қосымша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Мамлют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234"/>
        <w:gridCol w:w="1234"/>
        <w:gridCol w:w="5363"/>
        <w:gridCol w:w="3597"/>
        <w:gridCol w:w="3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2 656 874,0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25 сәуірдегі № 2/2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2 қосымша</w:t>
            </w:r>
          </w:p>
        </w:tc>
      </w:tr>
    </w:tbl>
    <w:bookmarkStart w:name="z2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маңызы бар қаланың, кенттің, ауылдың, ауылдық округтің бюджеттік бағдарламаларының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79"/>
        <w:gridCol w:w="780"/>
        <w:gridCol w:w="2278"/>
        <w:gridCol w:w="1812"/>
        <w:gridCol w:w="1582"/>
        <w:gridCol w:w="1354"/>
        <w:gridCol w:w="1583"/>
        <w:gridCol w:w="1583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80"/>
        <w:gridCol w:w="780"/>
        <w:gridCol w:w="2048"/>
        <w:gridCol w:w="1812"/>
        <w:gridCol w:w="1582"/>
        <w:gridCol w:w="1583"/>
        <w:gridCol w:w="1583"/>
        <w:gridCol w:w="1583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1390"/>
        <w:gridCol w:w="1625"/>
        <w:gridCol w:w="1625"/>
        <w:gridCol w:w="1391"/>
        <w:gridCol w:w="1626"/>
        <w:gridCol w:w="1626"/>
        <w:gridCol w:w="139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Қызыләскер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Қызыләскер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25 сәуірдегі № 2/2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8 қосымша</w:t>
            </w:r>
          </w:p>
        </w:tc>
      </w:tr>
    </w:tbl>
    <w:bookmarkStart w:name="z3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бірыңғай санаттағы мұқтаж азаматтарға әлеуметтік көмек түрлері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6376"/>
        <w:gridCol w:w="4749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 даталарға және мереке күндеріне бір мәртелі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 жағдайының немесе өрт немесе әлеуметтік маңызды аурулар салдарынан қиын өмірлік жағдайдың туындауы жанында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25 сәуірдегі № 2/2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10 қосымша</w:t>
            </w:r>
          </w:p>
        </w:tc>
      </w:tr>
    </w:tbl>
    <w:bookmarkStart w:name="z3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1 қаңтарына бюджет қаражатының бос қалдықтарын бағыттау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649"/>
        <w:gridCol w:w="1649"/>
        <w:gridCol w:w="4977"/>
        <w:gridCol w:w="2863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(түгел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