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dc15" w14:textId="14bd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бюджеті туралы" Солтүстік Қазақстан облысы Мамлют ауданы мәслихатының 2015 жылғы 23 желтоқсандағы № 49/2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2016 жылғы 10 маусымдағы № 4/2 шешімі. Солтүстік Қазақстан облысының Әділет департаментінде 2016 жылғы 23 маусымда N 3782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бюджеті туралы" Солтүстік Қазақстан облысы Мамлют ауданы мәслихатының 2015 жылғы 23 желтоқсандағы № 49/2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29 қаңтардағы "Солтүстік жұлдызы", "Знамя труда" аудандық газеттерінде жарияланған, нормативтік құқықтық актілерді мемлекеттік тіркеу Тізілімінде № 3539 болып тіркелген)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мекемесiнің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2016 жыл 10 маусым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2016 жылғы 10 маусымдағы № 4/2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2015 жылғы 23 желтоқсандағы № 49/2 шешіміне 1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Мамлют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6"/>
        <w:gridCol w:w="3596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2 656 874,0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2016 жылғы 10 маусымдағы № 4/2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2015 жылғы 23 желтоқсандағы № 49/2 шешіміне 2 қосымша</w:t>
            </w:r>
          </w:p>
        </w:tc>
      </w:tr>
    </w:tbl>
    <w:bookmarkStart w:name="z20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маңызы бар қаланың, кенттің, ауылдың, ауылдық округтің бюджеттік бағдарламаларының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019"/>
        <w:gridCol w:w="1019"/>
        <w:gridCol w:w="2977"/>
        <w:gridCol w:w="2369"/>
        <w:gridCol w:w="718"/>
        <w:gridCol w:w="269"/>
        <w:gridCol w:w="269"/>
        <w:gridCol w:w="570"/>
        <w:gridCol w:w="2372"/>
      </w:tblGrid>
      <w:tr>
        <w:trPr/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