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6ca2" w14:textId="9236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бюджеті туралы" Солтүстік Қазақстан облысы Мамлют ауданы мәслихатының 2015 жылғы 23 желтоқсандағы № 49/2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2016 жылғы 21 қазандағы № 8/2 шешімі. Солтүстік Қазақстан облысының Әділет департаментінде 2016 жылғы 7 қарашада N 3917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бюджеті туралы" Солтүстік Қазақстан облысы Мамлют ауданы мәслихатының 2015 жылғы 23 желтоқсандағы № 49/2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3539 тіркелген, 2016 жылғы 29 қаңтардағы "Солтүстік жұлдызы", "Знамя труда" аудандық газеттерінде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аудандық бюджеті,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2726568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455740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2958,2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– 19398,6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2248471,2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2734016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4083,3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5461,7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1519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қаржылық активтерді сатып алу – 1519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қаржылық активтерді сатудан түскен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тапшылығын (профициті) – 13050,3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13050,3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5461,7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8967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62061 мың теңге – мемлекеттік әкімшілік қызметшілерге төленетін еңбекақы деңгейін арттыруға;";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4325 мың теңге – "Өрлеу" жобасы бойынша шартты ақшалай көмекті енгізу;";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507697 мың теңге - жергілікті бюджеттерден қаржыландырылатын азаматтық жұмыскерлеріне еңбекақы төлеу жүйесінің жаңа моделіне көшуге, сондай-ақ лауазымдық айлықақыларына ерекше еңбек жағдайлары үшін ай сайынғы үстемақы төлеуге;";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17856 мың теңге – цифрлық білім инфрақұрылымын құруға.";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10576 мың теңге – бірлесіп қаржыландыруға - Жұмыспен қамту 2020 жол картасы бойынша қалаларды және ауылдық елді мекендерді дамыту шеңберінде объектілерді жөндеуге (Қазақстан Республикасы Үкіметінің "Жұмыспен қамту 2020 жол картасын бекіту туралы" 2015 жылғы 31 наурыздағы № 162 қаулысымен бекітілген);";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2748 мың теңге – жануарлардың энзоотиялық ауруларына қарсы алдын-алу іс-шараларын жүргізуге;";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3388 мың теңге - мал көмінділерін (сібір жарасы қорымдарын) абаттандыру бойынша жұмыстарды орындауға;".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2016 жылға арналған мұқтаж азаматтардың бөлек санаттарына әлеуметтік көмек көрсету түрлері бойынша шығыстар сомасы 7171,1 мың теңгеде 8 қосымшаға сәйкес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 Мамлютауданының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мекемесi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21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21 қазандағы № 8/2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1 қосымша</w:t>
            </w:r>
          </w:p>
        </w:tc>
      </w:tr>
    </w:tbl>
    <w:bookmarkStart w:name="z5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Мамлют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101"/>
        <w:gridCol w:w="978"/>
        <w:gridCol w:w="5486"/>
        <w:gridCol w:w="4092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72"/>
        <w:gridCol w:w="1272"/>
        <w:gridCol w:w="5530"/>
        <w:gridCol w:w="3330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2 734 016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81 344,9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қырыздар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21 қазандағы №8/2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4 қосымша</w:t>
            </w:r>
          </w:p>
        </w:tc>
      </w:tr>
    </w:tbl>
    <w:bookmarkStart w:name="z2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маңызды қаланың, кенттің, ауылдың, ауылдық округтің бюджеттік бағдарламалар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5177"/>
        <w:gridCol w:w="3293"/>
      </w:tblGrid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21 қазандағы № 8/2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23 желтоқсандағы № 49/2 шешіміне 8 қосымша</w:t>
            </w:r>
          </w:p>
        </w:tc>
      </w:tr>
    </w:tbl>
    <w:bookmarkStart w:name="z3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бірыңғай санаттағы мұқтаж азаматтарға әлеуметтік көмек түрлері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6376"/>
        <w:gridCol w:w="4749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 даталарға және мереке күндеріне бір мәртелі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 жағдайының немесе өрт немесе әлеуметтік маңызды аурулар салдарынан қиын өмірлік жағдайдың туындауы жанында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