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9e3a" w14:textId="0719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бюджеті туралы" Солтүстік Қазақстан облысы Мамлют ауданы мәслихатының 2015 жылғы 23 желтоқсандағы № 49/2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2016 жылғы 7 желтоқсандағы № 10/2 шешімі. Солтүстік Қазақстан облысының Әділет департаментінде 2016 жылғы 22 желтоқсанда N 3975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бюджеті туралы" Солтүстік Қазақстан облысы Мамлют ауданы мәслихатының 2015 жылғы 23 желтоқсандағы № 49/2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3539 тіркелген, 2016 жылғы 29 қаңтардағы "Солтүстік жұлдызы", "Знамя труда" аудандық газеттерінде жарияланған,)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аудандық бюджеті,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2674080,4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455740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2958,2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– 19398,6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2195983,6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2681528,4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4083,3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5461,7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1519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қаржылық активтерді сатып алу – 1519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сатудан түскен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- 13050,3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13050,3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5461,7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8967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456369 мың теңге - жергілікті бюджеттерден қаржыландырылатын азаматтық жұмыскерлеріне еңбекақы төлеу жүйесінің жаңа моделіне көшуге, сондай-ақ лауазымдық айлықақыларына ерекше еңбек жағдайлары үшін ай сайынғы үстемақы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10332,7 мың теңге – бірлесіп қаржыландыруға - Жұмыспен қамту 2020 жол картасы бойынша қалаларды және ауылдық елді мекендерді дамыту шеңберінде объектілерді жөндеуге (Қазақстан Республикасы Үкіметінің "Жұмыспен қамту 2020 Жол картасын бекіту туралы" 2015 жылғы 31 наурыздағы № 162 қаулысымен бекітілген);";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1831,7 мың теңге – жануарлардың энзоотиялық ауруларына қарсы алдын-алу іс-шараларын жүргізуге;".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мемлекеттiк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7 желтоқсан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7 желтоқсандағы № 10/2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1 қосымша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Мамлют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101"/>
        <w:gridCol w:w="978"/>
        <w:gridCol w:w="5486"/>
        <w:gridCol w:w="4092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2 681 528,4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80 325,6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7 желтоқсандағы №10/2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4 қосымша</w:t>
            </w:r>
          </w:p>
        </w:tc>
      </w:tr>
    </w:tbl>
    <w:bookmarkStart w:name="z2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маңызды қаланың, кенттің, ауылдың, ауылдық округтің бюджеттік бағдарламалар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508"/>
        <w:gridCol w:w="1509"/>
        <w:gridCol w:w="5514"/>
        <w:gridCol w:w="1063"/>
        <w:gridCol w:w="399"/>
        <w:gridCol w:w="399"/>
        <w:gridCol w:w="845"/>
      </w:tblGrid>
      <w:tr>
        <w:trPr/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2153"/>
        <w:gridCol w:w="2153"/>
        <w:gridCol w:w="1686"/>
        <w:gridCol w:w="1686"/>
        <w:gridCol w:w="2155"/>
      </w:tblGrid>
      <w:tr>
        <w:trPr>
          <w:trHeight w:val="30" w:hRule="atLeast"/>
        </w:trPr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499"/>
        <w:gridCol w:w="1499"/>
        <w:gridCol w:w="1639"/>
        <w:gridCol w:w="1916"/>
        <w:gridCol w:w="1916"/>
        <w:gridCol w:w="19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