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d9e7" w14:textId="b81d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2016 – 2018 жылдарға арналған бюджеті туралы" Солтүстік Қазақстан облысы Тайынша ауданы мәслихатының 2015 жылғы 23 желтоқсандағы № 346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2016 жылғы 10 ақпандағы N 361 шешімі. Солтүстік Қазақстан облысының Әділет департаментінде 2016 жылғы 25 ақпанда N 3634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Тайынша ауданының 2016 - 2018 жылдарға арналған бюджеті туралы" Солтүстік Қазақстан облысы Тайынша ауданы мәслихатының 2015 жылғы 23 желтоқсандағы № 346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2016 жылғы 12 қаңтарда № 3541 болып тіркелген, "Тайынша таңы" 2016 жылғы ақпандағы № 7 аудандық газетінде, "Тайыншинские вести" 2016 жылғы 05 ақпандағы № 5 аудандық газетінде жарияланған)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Солтүстік Қазақстан облысы Тайынша ауданының 2016-2018 жылдарға арналған бюджеті (әрі қарай аудандық бюджет)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4765360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түсімдер бойынша – 910482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бойынша – 9000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бойынша – 32083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түсімдері бойынша – 3813795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шығындар – 4793787,7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таза бюджеттік кредиттеу – 6259,6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9591,6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қаржы активтерімен жасалатын операциялар бойынша сальдо – -26102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- 0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26102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бюджет тапшылығы (профициті) – - 8585,3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бюджет тапшылығын қаржыландыру (профициттін пайдалану) - 8585,3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2372,3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Ауданның жергілікті атқарушы органының 2016 жылға арналған резерві 1398,7 мың теңге сомасында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10-1-тармақпен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"10-1. 9-қосымшаға сәйкес қаржы жылының басындағы қалыптасқан бюджеттік қаражаттар бос қалдықтарының және 2015 жылы толық пайдаланылмаған республикалық және облыстық бюджеттердің нысаналы трансферттерін қайтару есебінен аудандық бюджеттің шығыстары қарастырылсын.";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9-қосымшамен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2016 жылғы 10 ақпандағы № 361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oблысы Тайынша ауданы мәслихатының 2015 жылғы 23 желтоқсандағы № 346 шешіміне 1-қосымша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3"/>
        <w:gridCol w:w="1123"/>
        <w:gridCol w:w="6323"/>
        <w:gridCol w:w="2940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меншiгінен түсетiн басқа да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 атқару және коммуналдық меншікті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тұрғын- үй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шартты ақшалай көмекті 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қызметтік тұрғын үй салу, инженерлік-коммуникациялық инфрақұрылымды дамыту және жастарға арналған жатақханаларды салу,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іс-шараларды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(аудан, 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Қаладағы аудан, аудандық маңызы бар қала, кент, ауыл, ауылдық округ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- 8585,3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2016 жылғы 10 ақпандағы № 361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мәслихатының 2015 жылғы 23 желтоқсандағы № 346 шешіміне 9-қосымша </w:t>
            </w:r>
          </w:p>
        </w:tc>
      </w:tr>
    </w:tbl>
    <w:bookmarkStart w:name="z2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1 қаңтарына қалыптасқан бюджет қаражаттарының бос қалдықтарын бағыттау және 2015 жылы нысаналы толық пайдаланылмаған трансферттерді қайтару</w:t>
      </w:r>
    </w:p>
    <w:bookmarkEnd w:id="1"/>
    <w:bookmarkStart w:name="z2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4"/>
        <w:gridCol w:w="1118"/>
        <w:gridCol w:w="1914"/>
        <w:gridCol w:w="1520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2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Шығыстар:</w:t>
      </w:r>
    </w:p>
    <w:bookmarkEnd w:id="3"/>
    <w:bookmarkStart w:name="z2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Ұлғайту: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725"/>
        <w:gridCol w:w="1725"/>
        <w:gridCol w:w="1725"/>
        <w:gridCol w:w="2915"/>
        <w:gridCol w:w="2995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