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6a4e" w14:textId="7726a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жергілікті ауқымдағы 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әкімінің 2016 жылғы 2 сәуірдегі N 21 шешімі. Солтүстік Қазақстан облысының Әділет департаментінде 2016 жылғы 4 сәуірде 3678 болып тіркелді. Күші жойылды – Солтүстік Қазақстан облысы Тайынша ауданы әкімінің 2016 жылғы 11 шілдедегі N 46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Солтүстік Қазақстан облысы Тайынша ауданы әкімінің 11.07.2016 </w:t>
      </w:r>
      <w:r>
        <w:rPr>
          <w:rFonts w:ascii="Times New Roman"/>
          <w:b w:val="false"/>
          <w:i w:val="false"/>
          <w:color w:val="ff0000"/>
          <w:sz w:val="28"/>
        </w:rPr>
        <w:t>N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қорғаныс туралы" Қазақстан Республикасының 2014 жылғы 11 сәуірдегі Заңының 4-бабы 5-тармағының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елді мекендердің тыныс-тіршілігін қамтамасыз ету мақсатында Солтүстік Қазақстан облысы Тайынша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Солтүстік Қазақстан облысы Тайынша ауданының аумағында жергілікті ауқымдағы табиғи сипаттағы төтенше жағдай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Азаматтық қорғаныс мемлекеттік жүйесінің аудандық аумақтық кіші жүйесінің қызметіне төтенше жағдай режимі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оның алғашқы ресми жарияланған күнінен бастап қолданысқа енгізіледі және 2016 жылдың 2 сәуірінен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