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7f22" w14:textId="9a17f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ауданының 2016 – 2018 жылдарға арналған бюджеті туралы" Солтүстік Қазақстан облысы Тайынша ауданы мәслихатының 2015 жылғы 23 желтоқсандағы № 346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2016 жылғы 18 наурыздағы N 367 шешімі. Солтүстік Қазақстан облысының Әділет департаментінде 2016 жылғы 5 сәуірдегі N 3680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"Солтүстік Қазақстан облысы Тайынша ауданының 2016 - 2018 жылдарға арналған бюджеті туралы" Солтүстік Қазақстан облысы Тайынша ауданы мәслихатының 2015 жылғы 23 желтоқсандағы № 346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2016 жылғы 12 қаңтардағы № 3541 болып тіркелген, "Тайынша таңы" 2016 жылғы 5 ақпандағы аудандық газетінде, "Тайыншинские вести" 2016 жылғы 5 ақпандағы аудандық газетінде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Солтүстік Қазақстан облысы Тайынша ауданының 2016-2018 жылдарға арналған бюджеті (әрі қарай аудандық бюджет)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4835862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салықтық түсімдер бойынша – 910482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салықтық емес түсімдер бойынша – 9000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негізгі капиталды сатудан түсетін түсімдер бойынша – 32083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трансферттер түсімдері – 3884297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шығындар – 4864289,7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таза бюджеттік кредиттеу – 6259,6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9591,6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3332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қаржы активтерімен жасалатын операциялар бойынша сальдо – -26102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қаржы активтерін сатып алу - 0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26102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бюджет тапшылығы (профициті) – - 8585,3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бюджет тапшылығын қаржыландыру (профицитті пайдалану) - 8585,3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9545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3332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2372,3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2016 жылға арналған республикалық бюджеттен түсетін нысаналы трансферттер мынадай көлемдерде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мемлекеттік мекемелердің мемлекеттік қызметшілері болып табылмайтын жұмыскерлеріне, сондай-ақ жергілікті бюджеттен қаржыландырылатын мемлекеттік қазыналық кәсіпорындардың жұмыскерлеріне еңбекақы төлеу жүйесінің жаңа моделі бойынша еңбек ақы төлеуге және олардың лауазымдық жалақыларына ерекше еңбек жағдайлары үшін ай сайынғы үстемеақы төлеуге – 823 968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мемлекеттік әкімшілік қызметшілердің еңбек ақысының деңгейін арттыруға - 75482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мектепке дейінгі білім беру ұйымдарында мемлекеттік білім беру тапсырысын іске асыруға – 106111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жергілікті атқарушы органдардың агроөнеркәсіптік кешен бөлімшелерін ұстауға - 9506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азаматтық хал актілерін тіркеу бөлімдерінің штат санын ұстауға – 1248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"Өрлеу" жобасы бойынша шартты ақшалай көмекті ендіруге - 16149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мүгедектердің құқықтарын қамтамасыз ету және өмір сүру сапасын жақсарту жөніндегі іс-шаралар жоспарын іске асыру аясында халыққа әлеуметтік қорғау және көмек көрсетуге - 19821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сумен жабдықтау және су бұру жүйелерін дамытуға - 363295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жергілікті бюджеттердің шығыстарын өтеуді және өңірлердің экономикалық тұрақтылығын қамтамасыз етуге - 36757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 мектептеріне оқулықтар сатып алу – 26519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 мектептеріне компьютерлер сатып алу – 10238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10) инженерлік-коммуникациялық инфрақұрылымды жобалауға, дамытуға және (немесе) жайластыруға - 28027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 2016 жылға арналған аудан бюджетінде облыстық бюджеттен түсетін нысаналы трансферттер есептелсін,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сумен жабдықтау және су бұру жүйелерін дамытуға - 40366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ауылдық елді мекендердегі сумен жабдықтау жүйелерін дамытуға - 2150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жергілікті бюджеттердің шығыстарын өтеуді және өңірлердің экономикалық тұрақтылығын қамтамасыз етуге - 5718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әлеуметтік-мәдени объектілерін жөндеуді бірлесіп қаржыландыруға - 5718 мың теңге.";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XLІХ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Кершис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oблысы Тайынша ауданы мәслихатының 2016 жылғы 18 наурыздағы № 367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oблысы Тайынша ауданы мәслихатының 2015 жылғы 23 желтоқсандағы № 346 шешіміне 1-қосымша</w:t>
            </w:r>
          </w:p>
        </w:tc>
      </w:tr>
    </w:tbl>
    <w:bookmarkStart w:name="z5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Тайынша ауданының 2016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12407"/>
        <w:gridCol w:w="454"/>
        <w:gridCol w:w="587"/>
        <w:gridCol w:w="1188"/>
        <w:gridCol w:w="854"/>
      </w:tblGrid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меншiгінен түсетiн басқа да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4864289,7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мемлекеттiк жоспарлау, бюджеттi атқару және коммуналдық меншікті басқару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 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тұрғын- үй 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жасөспірімдердің психикалық денсаулығын зерттеу және халыққа психологиялық-медициналық-педагогикалық консультациялық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мұқтаж азаматтардың жекелеген топтарына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68903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шартты ақшалай көмекті 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 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шеңберінде қызметтік тұрғын үй салу, инженерлік-коммуникациялық инфрақұрылымды дамыту және жастарға арналған жатақханаларды салу, салып бітіру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455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іс-шараларды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 (аудан, 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 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- 8585,3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