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f0c8" w14:textId="c89f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2016 жылғы 20 мамырдағы N 13 шешімі. Солтүстік Қазақстан облысының Әділет департаментінде 2016 жылғы 24 маусымда N 3789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"Құқықтық актілер туралы" Қазақстан Республикасы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Тайынша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12 ақпандағы № 2551 болып тіркелген, 2014 жылғы 21 ақпан "Тайынша таңы" аудандық газетінде, 2014 жылғы 21 ақпан "Тайыншинские вести" аудандық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бірінші ресми жариялаған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w:t>
            </w:r>
            <w:r>
              <w:br/>
            </w:r>
            <w:r>
              <w:rPr>
                <w:rFonts w:ascii="Times New Roman"/>
                <w:b w:val="false"/>
                <w:i/>
                <w:color w:val="000000"/>
                <w:sz w:val="20"/>
              </w:rPr>
              <w:t>IIІ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Сәрсенбаев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2016 жылғы 20 мамыр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аудандық мәслихаттың 2016 жылғы 20 мамырдағы № 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аудандық мәслихаттың 2014 жылғы 17 қаңтардағы № 158 шешіміне қосымша</w:t>
            </w:r>
          </w:p>
        </w:tc>
      </w:tr>
    </w:tbl>
    <w:bookmarkStart w:name="z14" w:id="0"/>
    <w:p>
      <w:pPr>
        <w:spacing w:after="0"/>
        <w:ind w:left="0"/>
        <w:jc w:val="left"/>
      </w:pPr>
      <w:r>
        <w:rPr>
          <w:rFonts w:ascii="Times New Roman"/>
          <w:b/>
          <w:i w:val="false"/>
          <w:color w:val="000000"/>
        </w:rPr>
        <w:t xml:space="preserve">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қағидалары) сәйкес әзірленді және өмірлік қиын жағдай туындаған кезде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"Азаматтарға арналған үкімет" мемлекеттік корпорациясы" коммерциялық емес акционерлік қоғамының Солтүстік Қазақстан облысы бойынша филиалы - "Зейнетақы төлеу жөніндегі мемлекеттік орталығы" департаменті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5)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6)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7)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8) уәкілетті орган – "Солтүстік Қазақстан облысы Тайынша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Тайынша ауданының аумағында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 xml:space="preserve">4. Осы Қағидалардың мақсаттары үшін әлеуметтік көмек ретінде, "Солтүстік Қазақстан облысы Тайынша ауданының жұмыспен қамту және әлеуметтік бағдарламалар бөлімі" мемлекеттік мекемесі арқылы Солтүстік Қазақстан облысы Тайынша ауданының әкімдігімен берілетін,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 </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Республикасының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6. Атаулы күндер мен мереке күндер тізбесі және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ауданның жергілікті атқарушы органы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11. Әлеуметтік көмек азаматтарға осы Қағидаларға 3-қосымшаның 1) – 13)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5 (бес) айлық есептік көрсеткіш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12. Әлеуметтік көмек азаматтарға (отбасына) осы Қағидаларға 3-қосымшаның 14) тармақшасында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60 (алпыс) ең төменгі есептік көрсеткіш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13. Әлеуметтік көмек осы Қағидаларға 3-қосымшаның 15) тармақшасында көрсетілген негіздеме бойынша кірістер есебінсіз, кезектілік ретімен ұсынылған шот-фактураға сәйкес тіс протездеу құны мөлшерінде (бағалы металлдар мен металл керамикадан, металл акрилден жасалған протездерден басқа) 3 жылда бір рет көрсетіледі (2017 жылғы 1 қаңтардан бастап). </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16) тармақшасында көрсетілген негіздеме бойынша кірістер есебінсіз, кезектілік ретімен санаторлық-курорттық емделу құны мөлшерінде, бірақ 50 (елу) айлық есептік көрсеткіштен аспайтындай, жылына бір рет көрсетіледі (2017 жылғы 1 қаңтардан бастап). </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17) тармақшасында көрсетілген негіздеме бойынша кірістер есебінсіз, 2 (екі)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Әлеуметтік көмек көрсетілген тұлғаларға көрсетіледі, егер олар толық мемлекеттік қамтамасыз етуде болмаса. </w:t>
      </w:r>
      <w:r>
        <w:br/>
      </w:r>
      <w:r>
        <w:rPr>
          <w:rFonts w:ascii="Times New Roman"/>
          <w:b w:val="false"/>
          <w:i w:val="false"/>
          <w:color w:val="000000"/>
          <w:sz w:val="28"/>
        </w:rPr>
        <w:t>
      </w:t>
      </w:r>
      <w:r>
        <w:rPr>
          <w:rFonts w:ascii="Times New Roman"/>
          <w:b w:val="false"/>
          <w:i w:val="false"/>
          <w:color w:val="000000"/>
          <w:sz w:val="28"/>
        </w:rPr>
        <w:t xml:space="preserve"> 16. Әлеуметтік көмек осы Қағидаларға 3-қосымшаның 18) тармақшасында көрсетілген негіздеме бойынша кірістер есебінсіз, 5 (бес) айлық есептік көрсеткіш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 17. Әлеуметтік көмек осы Қағидаларға 3-қосымшаның 19) тармақшасында көрсетілген негіздеме бойынша ең төменгі күнкөріс деңгейі мөлшерінің жан басына шаққандағы орташа табысын ескере отыра, 60 (алпыс) айлық есептік көрсеткіш мөлшерінде оқу жылының басында көрсетіледі.</w:t>
      </w:r>
      <w:r>
        <w:br/>
      </w:r>
      <w:r>
        <w:rPr>
          <w:rFonts w:ascii="Times New Roman"/>
          <w:b w:val="false"/>
          <w:i w:val="false"/>
          <w:color w:val="000000"/>
          <w:sz w:val="28"/>
        </w:rPr>
        <w:t>
      </w:t>
      </w:r>
      <w:r>
        <w:rPr>
          <w:rFonts w:ascii="Times New Roman"/>
          <w:b w:val="false"/>
          <w:i w:val="false"/>
          <w:color w:val="000000"/>
          <w:sz w:val="28"/>
        </w:rPr>
        <w:t xml:space="preserve">18. Әлеуметтік көмек осы Қағидаларға 3-қосымшаның 20) тармақшасында көрсетілген көмек Қазақстан Республикасының аумағында жөнелту станциясынан ауруханаға жатқызылатын жерге дейін және кері қарай теміржол (плацкарт вагон), автомобиль жолаушылар көлігімен (таксиден басқа) жөнелту станциясынан бастап емделу орнына дейін және кейін қайту кірістер есебінсіз, кезек тәртібімен, жол жүру құны көлемінде жылына бір рет ұсынылады (2017 жылғы 1 қаңтардан бастап). </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Тайынша ауданының әкімдігімен бекітілетін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20.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3) Үлгілік қағидаларының 1-қосымшасына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21.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матиериалдық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23.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ауылдық округ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r>
        <w:br/>
      </w:r>
      <w:r>
        <w:rPr>
          <w:rFonts w:ascii="Times New Roman"/>
          <w:b w:val="false"/>
          <w:i w:val="false"/>
          <w:color w:val="000000"/>
          <w:sz w:val="28"/>
        </w:rPr>
        <w:t>
      </w:t>
      </w:r>
      <w:r>
        <w:rPr>
          <w:rFonts w:ascii="Times New Roman"/>
          <w:b w:val="false"/>
          <w:i w:val="false"/>
          <w:color w:val="000000"/>
          <w:sz w:val="28"/>
        </w:rPr>
        <w:t>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22 және 23-тармақтарында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30. Әлеуметтік көмек өмірлік қиын жағдай туындаған күннен бастап алты айдан кешіктірмей ұсынылады.</w:t>
      </w:r>
      <w:r>
        <w:br/>
      </w:r>
      <w:r>
        <w:rPr>
          <w:rFonts w:ascii="Times New Roman"/>
          <w:b w:val="false"/>
          <w:i w:val="false"/>
          <w:color w:val="000000"/>
          <w:sz w:val="28"/>
        </w:rPr>
        <w:t>
      </w:t>
      </w:r>
      <w:r>
        <w:rPr>
          <w:rFonts w:ascii="Times New Roman"/>
          <w:b w:val="false"/>
          <w:i w:val="false"/>
          <w:color w:val="000000"/>
          <w:sz w:val="28"/>
        </w:rPr>
        <w:t>31.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32.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Әлеуметтік көмек төлемі екінші деңгейдегі банктер арқылы өтініш берушілердің дербес шоттарына сомаларды уәкілетті органымен аударуы жолымен жүзеге асырылады.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Көрсетілетін әлеуметтік көмектін тоқтатылуы және қайтарылуы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Әлеуметтік көмек: </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Тайынша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өтініш беруші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34.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85" w:id="6"/>
    <w:p>
      <w:pPr>
        <w:spacing w:after="0"/>
        <w:ind w:left="0"/>
        <w:jc w:val="left"/>
      </w:pPr>
      <w:r>
        <w:rPr>
          <w:rFonts w:ascii="Times New Roman"/>
          <w:b/>
          <w:i w:val="false"/>
          <w:color w:val="000000"/>
        </w:rPr>
        <w:t xml:space="preserve"> Әлеуметтік көмек көрсетудің атаулы күндерінің және мереке күндерінің, алушылар санаттарының тізбесі, сондай-ақ еселігі және мөлшері белгіленеді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0679"/>
        <w:gridCol w:w="1245"/>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Армиясының, Әскери-Теңіз флотының, Мемлекеттік қауіпсіздік комитетінің әскери қызметшілері,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 "Күміс алқа",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өткеру кезінде қаза тапқан (қайтыс болған) әскери қызметкерлердің отбасы.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xml:space="preserve">
көрсеткіш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дейінгі кезеңде Украина ССР-і, Белорус ССР-і, Литва ССР-і, Латыш ССР-і, Эстон ССР-і аумақтарында қимыл жасаған халықты қорғаушы жойғыш батальондардың, взводтар мен отрядтардың жауынгерлері мен командалық құрамы қатарында болған, осы батальондарда, взводтар мен отрядтарда қызмет міндеттерін атқару кезінде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марапатталған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мамыр – "Саяси қуғын-сүргін құрбандарын еске алу күні" </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15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w:t>
            </w:r>
            <w:r>
              <w:br/>
            </w:r>
            <w:r>
              <w:rPr>
                <w:rFonts w:ascii="Times New Roman"/>
                <w:b w:val="false"/>
                <w:i w:val="false"/>
                <w:color w:val="000000"/>
                <w:sz w:val="20"/>
              </w:rPr>
              <w:t xml:space="preserve">
3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Республикасына ерекше еңбегі үшін зейнетақы тағайындалған адамдар, облыстық маңызы бар дербес зейнеткер мәртебесіне ие зейнеткерлер, ауданның құрметті азаматтары.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10 айлық есептік </w:t>
            </w:r>
            <w:r>
              <w:br/>
            </w:r>
            <w:r>
              <w:rPr>
                <w:rFonts w:ascii="Times New Roman"/>
                <w:b w:val="false"/>
                <w:i w:val="false"/>
                <w:color w:val="000000"/>
                <w:sz w:val="20"/>
              </w:rPr>
              <w:t>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28" w:id="7"/>
    <w:p>
      <w:pPr>
        <w:spacing w:after="0"/>
        <w:ind w:left="0"/>
        <w:jc w:val="left"/>
      </w:pPr>
      <w:r>
        <w:rPr>
          <w:rFonts w:ascii="Times New Roman"/>
          <w:b/>
          <w:i w:val="false"/>
          <w:color w:val="000000"/>
        </w:rPr>
        <w:t xml:space="preserve"> Алушылар санаттырының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444"/>
        <w:gridCol w:w="2189"/>
        <w:gridCol w:w="4768"/>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 алушылар санаттары </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көмектің шекті мөлшерлері және оның еселігі </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 немесе өрт салдарынан өмірлік қиын жағдай туындаған кезде әлеуметтік көмекке өтініш білдіру мерзімдері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жапа шеккен азаматтар (отбасылары)</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xml:space="preserve">
ең төменгі есептік көрсеткішке дейін, </w:t>
            </w:r>
            <w:r>
              <w:br/>
            </w:r>
            <w:r>
              <w:rPr>
                <w:rFonts w:ascii="Times New Roman"/>
                <w:b w:val="false"/>
                <w:i w:val="false"/>
                <w:color w:val="000000"/>
                <w:sz w:val="20"/>
              </w:rPr>
              <w:t>
бір жолғы</w:t>
            </w: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күннен 6 айдан кешіктірмей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33" w:id="8"/>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5)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6)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7)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8)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9)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10)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11)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12)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6, 7, 8, 9-баптарында көрсетілген Ұлы Отан соғысының қатысушылары мен мүгедектерінің, сондай-ақ жеңiлдiктер мен кепiлдiктер жағынан Ұлы Отан соғысына қатысушыларға теңестiрiлген адамдардың тіс протездеуге (металл керамзиттен және қымбат металдардан тіс протездеуді қоспағанда) мұқтаждығы;</w:t>
      </w:r>
      <w:r>
        <w:br/>
      </w:r>
      <w:r>
        <w:rPr>
          <w:rFonts w:ascii="Times New Roman"/>
          <w:b w:val="false"/>
          <w:i w:val="false"/>
          <w:color w:val="000000"/>
          <w:sz w:val="28"/>
        </w:rPr>
        <w:t>
      </w:t>
      </w:r>
      <w:r>
        <w:rPr>
          <w:rFonts w:ascii="Times New Roman"/>
          <w:b w:val="false"/>
          <w:i w:val="false"/>
          <w:color w:val="000000"/>
          <w:sz w:val="28"/>
        </w:rPr>
        <w:t xml:space="preserve">16)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6, 7, 8, 9-баптарында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санаторий-курорттық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17)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және 7-баптарында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18) амбулаторлық емделуде жатқан азаматтарда туберкулездің белсенді түрінің болуы;</w:t>
      </w:r>
      <w:r>
        <w:br/>
      </w:r>
      <w:r>
        <w:rPr>
          <w:rFonts w:ascii="Times New Roman"/>
          <w:b w:val="false"/>
          <w:i w:val="false"/>
          <w:color w:val="000000"/>
          <w:sz w:val="28"/>
        </w:rPr>
        <w:t>
      </w:t>
      </w:r>
      <w:r>
        <w:rPr>
          <w:rFonts w:ascii="Times New Roman"/>
          <w:b w:val="false"/>
          <w:i w:val="false"/>
          <w:color w:val="000000"/>
          <w:sz w:val="28"/>
        </w:rPr>
        <w:t xml:space="preserve">19) Қазақстан Республикасының аумағында орналасқан жоғары кәсіби білім органдарының күндізгі бөлімінде балаларын оқытатын аз қамтылған отбасылар; </w:t>
      </w:r>
      <w:r>
        <w:br/>
      </w:r>
      <w:r>
        <w:rPr>
          <w:rFonts w:ascii="Times New Roman"/>
          <w:b w:val="false"/>
          <w:i w:val="false"/>
          <w:color w:val="000000"/>
          <w:sz w:val="28"/>
        </w:rPr>
        <w:t>
      </w:t>
      </w:r>
      <w:r>
        <w:rPr>
          <w:rFonts w:ascii="Times New Roman"/>
          <w:b w:val="false"/>
          <w:i w:val="false"/>
          <w:color w:val="000000"/>
          <w:sz w:val="28"/>
        </w:rPr>
        <w:t xml:space="preserve">20)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5, 6, 7, 8 және 9-баптарында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табысты есептемегенде жылына бір рет Қазақстан Республикасының аумағында жөнелту стансиясынан ауруханаға жатқызылатын жерге дейін және кері қарай теміржол (плацкарт вагон), автомобиль жолаушылар көлігімен (таксиден басқа) жол жүруге мұқтаждығы.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