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a1b8a" w14:textId="d8a1b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ауыл шаруашылығы басым дақылдарының субсидияланатын әр түрі бойынша субсидия алуға Тайынша ауданының ауыл шаруашылығы тауар өндірушілерін тізімге қосу үшін өтінімді ұсыну мерзімдерін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әкімдігінің 2016 жылғы 22 тамыздағы № 335 қаулысы. Солтүстік Қазақстан облысының Әділет департаментінде 2016 жылғы 24 тамызда № 3870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"Басым дақылдар өндiрудi субсидиялау арқылы өсiмдiк шаруашылығының шығымдылығын және өнім сапасын арттыруды, жанар-жағармай материалдарының және көктемгi егіс пен егiн жинау жұмыстарын жүргiзу үшін қажеттi басқа да тауарлық-материалдық құндылықтардың құнын және ауыл шаруашылығы дақылдарын қорғалған топырақта өңдеп өсіру шығындарының құнын субсидиялау қағидаларын бекіту туралы" Қазақстан Республикасы Ауыл шаруашылығы Министрінің міндетін атқарушысының 2015 жылғы 27 ақпандағы № 4-3/177 бұйрығымен бекітілген (№ 11094 Нормативтік құқықтық актілерінің мемлекеттік тіркеу тізілімінде тіркелген) басым дақылдар өндiрудi субсидиялау арқылы өсiмдiк шаруашылығының шығымдылығын және өнім сапасын арттыруды, жанар-жағармай материалдарының және көктемгi егіс пен егiн жинау жұмыстарын жүргiзу үшін қажеттi басқа да тауарлық-материалдық құндылықтардың құнын және ауыл шаруашылығы дақылдарын қорғалған топырақта өңдеп өсіру шығындарының құнын субсидиялау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2016 жылға ауыл шаруашылығы басым дақылдарының субсидияланатын әр түрі бойынша басым дақылдар өндiрудi субсидиялау арқылы өсiмдiк шаруашылығының шығымдылығын және өнiм сапасын арттыруға, жанар-жағармай материалдарының және көктемгi егіс пен егін жинау жұмыстарын жүргізу үшін қажетті басқа да тауарлық-материалдық құндылықтардың құнына және ауыл шаруашылығы дақылдарын қорғалған топырақта өңдеп өсіру шығындарының құнына субсидиялар алуға Тайынша ауданының ауыл шаруашылығы тауар өндірушілерін тізімге қосу үшін өтінімді ұсыну мерзімдері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Солтүстік Қазақстан облысы Тайынша ауданы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 алғашқы ресми жарияланған күнінен бастап қолданысқа енгізіледі және 2016 жылдың 24 тамызынан бастап туындаған құқықтық қатынастарға таралады.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Тайынша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Иманслям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әкімдігінің 2016 жылғы 22 тамыздағы № 335 қаулысына қосымша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ауыл шаруашылығы басым дақылдарының субсидияланатын әр түрі бойынша субсидия алуға Тайынша ауданының ауыл шаруашылығы тауар өндірушілерін тізімге қосу үшін өтінімді ұсыну мерзімдері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9"/>
        <w:gridCol w:w="6583"/>
        <w:gridCol w:w="4648"/>
      </w:tblGrid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ауыл шаруашылығы дақылдарының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Өтінімдерді ұсыну мерзімдері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Жаздық бидай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24 тамызынан 5 қыркүйегіне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24 тамызынан 5 қыркүйегіне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қарабидай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24 тамызынан 5 қыркүйегіне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24 тамызынан 5 қыркүйегіне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Сұлы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24 тамызынан 5 қыркүйегіне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24 тамызынан 5 қыркүйегіне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24 тамызынан 5 қыркүйегіне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Дәнді-бұршақты дақылдар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24 тамызынан 5 қыркүйегіне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24 тамызынан 5 қыркүйегіне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24 тамызынан 5 қыркүйегіне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үлгідегі тамшылатып суару жүйесін қолдана отырып өсірген картоп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24 тамызынан 5 қыркүйегіне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Ашық топырақтағы көкөніс және бақша дақылдары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24 тамызынан 5 қыркүйегіне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үлгідегі жылыжайлардағы қорғалған топырақ көкөністері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24 тамызынан 5 қыркүйегіне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Фермерлік жылыжайлардағы қорғалған топырақ көкөністері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24 тамызынан 5 қыркүйегіне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Жемшөптік дақылдар: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бірінші, екінші және үшінші жылғы көп жылдық бұршақ шөптер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24 тамызынан 5 қыркүйегіне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жылы егілген басқа да көп 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24 тамызынан 5 қыркүйегіне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сүрлемдік жүгері және күнбағыс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24 тамызынан 5 қыркүйегіне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жылдық шөптер, дәнді және дәнді-бұршақты дақылдардың қоспасы: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 мен бұршақ; бұршақ, сұлы және арпа ٭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24 тамызынан 5 қыркүйегіне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судан шөбі; тары; итқонақ; сұлы және сиыржоңышқа ٭٭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24 тамызынан 5 қыркүйегіне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сұлы, арпа, бұршақ және бидай; сұлы мен бұршақ; тары мен бұршақ ٭٭٭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24 тамызынан 5 қыркүйегіне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 пен сұлы; сұлы, арпа және бұршақ; судан шөбі мен бұршақ; тары мен бұршақ; бұршақ, сұлы және арпа; рапс пен сұлы ٭٭٭٭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24 тамызынан 5 қыркүйегіне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٭ азыққа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٭٭ пішенге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٭٭٭ пішендемеге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٭٭٭٭ жасыл конвейерге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