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e245" w14:textId="2b7e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2016 жылғы 28 қазандағы N 31 шешімі. Солтүстік Қазақстан облысының Әділет департаментінде 2016 жылғы 10 қарашада N 3927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"Солтүстік Қазақстан облысы Тайынша ауданының регламентін бекіту туралы" Солтүстік Қазақстан облысы Тайынша ауданы мәслихатының 2013 жылғы 25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4 ақпандағы № 2543 болып тіркелген, "Тайынша таңы" аудандық газетінде 2014 жылғы 21 ақпанда, "Тайыншинские вести" аудандық газетінде 2014 жылғы 21 ақпанда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"Солтүстік Қазақстан облысы Тайынша ауданының регламентін бекіту туралы" Солтүстік Қазақстан облысы Тайынша ауданы мәслихатының 2013 жылғы 25 желтоқсандағы № 154 шешіміне өзгерістер енгізу туралы" Солтүстік Қазақстан облысы Тайынша ауданы мәслихатының 2015 жылғы 25 қарашадағы № 344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24 желтоқсандағы № 3514 болып тіркелген, "Тайынша таңы" аудандық газетінде 2016 жылғы 15 ақпанда, "Тайыншинские вести" аудандық газетінде 2016 жылғы 15 ақпанда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