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be43" w14:textId="299b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2016 жылғы 28 қазандағы N 28 шешімі. Солтүстік Қазақстан облысының Әділет департаментінде 2016 жылғы 25 қарашада N 3943 болып тіркелді. Күші жойылды – Солтүстік Қазақстан облысы Тайынша ауданы мәслихатының 2017 жылғы 04 сәуірдегі № 70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04.04.2017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12 ақпандағы № 2551 болып тіркелді, 2014 жылғы 21 ақпан "Тайынша таңы" аудандық газетінде, 2014 жылғы 21 ақпан "Тайыншинские вести" аудандық газетінде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көрсетілген Қағидалардың 2-тармағы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"Азаматтарға арналған үкімет" мемлекеттік корпорациясы" коммерциялық емес акционерлік қоғамы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w:t>
      </w:r>
      <w:r>
        <w:rPr>
          <w:rFonts w:ascii="Times New Roman"/>
          <w:b w:val="false"/>
          <w:i w:val="false"/>
          <w:color w:val="000000"/>
          <w:sz w:val="28"/>
        </w:rPr>
        <w:t xml:space="preserve">көрсетілген Қағидалардың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"6. Атаулы күндер мен мереке күндер тізбесі, сонымен қатар әлеуметтік көмек көрсетудің еселігі осы Қағидалардың 1-қосымшасына сәйкес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күндеріне әлеуметтік көмек мөлшері Солтүстік Казақстан облысы әкімдігімен келісу бойынша бірыңғай мөлшерде бергіленеді.</w:t>
      </w:r>
      <w:r>
        <w:br/>
      </w:r>
      <w:r>
        <w:rPr>
          <w:rFonts w:ascii="Times New Roman"/>
          <w:b w:val="false"/>
          <w:i w:val="false"/>
          <w:color w:val="000000"/>
          <w:sz w:val="28"/>
        </w:rPr>
        <w:t>
      </w:t>
      </w:r>
      <w:r>
        <w:rPr>
          <w:rFonts w:ascii="Times New Roman"/>
          <w:b w:val="false"/>
          <w:i w:val="false"/>
          <w:color w:val="000000"/>
          <w:sz w:val="28"/>
        </w:rPr>
        <w:t xml:space="preserve">Атаулы күндер мен мереке күндеріне әлеуметтік көмек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тиісті санаттар бойынша арнайы мемлекеттік жәрдемақы алушыларға көрсетіледі.";</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 Қағидаларының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Тайынша ауданы мәслихаты</w:t>
            </w:r>
            <w:r>
              <w:br/>
            </w:r>
            <w:r>
              <w:rPr>
                <w:rFonts w:ascii="Times New Roman"/>
                <w:b w:val="false"/>
                <w:i/>
                <w:color w:val="000000"/>
                <w:sz w:val="20"/>
              </w:rPr>
              <w:t>VIIІ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Қақабаев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 xml:space="preserve">"КЕЛІСІЛДІ" </w:t>
            </w:r>
            <w:r>
              <w:br/>
            </w:r>
            <w:r>
              <w:rPr>
                <w:rFonts w:ascii="Times New Roman"/>
                <w:b/>
                <w:i w:val="false"/>
                <w:color w:val="000000"/>
                <w:sz w:val="20"/>
              </w:rPr>
              <w:t xml:space="preserve">Солтүстік Қазақстан </w:t>
            </w:r>
            <w:r>
              <w:br/>
            </w:r>
            <w:r>
              <w:rPr>
                <w:rFonts w:ascii="Times New Roman"/>
                <w:b/>
                <w:i w:val="false"/>
                <w:color w:val="000000"/>
                <w:sz w:val="20"/>
              </w:rPr>
              <w:t>облысының әкімі</w:t>
            </w:r>
            <w:r>
              <w:br/>
            </w:r>
            <w:r>
              <w:rPr>
                <w:rFonts w:ascii="Times New Roman"/>
                <w:b/>
                <w:i w:val="false"/>
                <w:color w:val="000000"/>
                <w:sz w:val="20"/>
              </w:rPr>
              <w:t>2016 жылғы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аудандық мәслихаттың 2016 жылғы 28 қазандағы № 28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ауданында әлеуметтік көмек көрсетудің,оның мөлшерлерін белгілеудің және мұқтаж азаматтардың жекелеген санаттарының тізбесін айқындаудың Қағидаларына 1-қосымша</w:t>
            </w:r>
          </w:p>
        </w:tc>
      </w:tr>
    </w:tbl>
    <w:bookmarkStart w:name="z21" w:id="0"/>
    <w:p>
      <w:pPr>
        <w:spacing w:after="0"/>
        <w:ind w:left="0"/>
        <w:jc w:val="left"/>
      </w:pPr>
      <w:r>
        <w:rPr>
          <w:rFonts w:ascii="Times New Roman"/>
          <w:b/>
          <w:i w:val="false"/>
          <w:color w:val="000000"/>
        </w:rPr>
        <w:t xml:space="preserve"> Атаулы күндер мен мереке күндер тізбесі, сонымен қатар әлеуметтік көмек көрсетудің еселігі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0635"/>
        <w:gridCol w:w="1279"/>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Реттік</w:t>
            </w:r>
            <w:r>
              <w:br/>
            </w:r>
            <w:r>
              <w:rPr>
                <w:rFonts w:ascii="Times New Roman"/>
                <w:b w:val="false"/>
                <w:i w:val="false"/>
                <w:color w:val="000000"/>
                <w:sz w:val="20"/>
              </w:rPr>
              <w:t>
№</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атаулы күндерінің, мереке күндерінің және алушылар санаттарының атауы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 аумағында уақытша болған және совет әскерлерінің шектелген контингенті құрамына енбеген, бұрынғы Кеңестік Социалистік Республикалар Одағының мемлекеттік қауіпсіздік Комитетінің жұмысшылары мен қызметшілері.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Кеңестік Социалистік Республикалар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 әскери қызметін өтеу кезінде алынған жарақат, жарымжандық, зақым нәтижесінде мүгедектікке душар болған әскери қызметшілер.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Армияның, Әскери-Теңіз флотының, Мемлекеттік қауіпсіздік комитетінің әскери қызметкерлері, бұрынғы Кеңестік Социалистік Республикалар Одағы үкімет органдарының шешімдеріне сәйкес басқа мемлекеттер аумағында жауынгерлік әрекеттерге қатысқан бұрынғы Кеңестік Социалистік Республикалар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Кеңестік Социалистік Республикалар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Кеңестік Социалистік Республикалар Одағы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 "Күміс алқа", I, II дәрежелі "Ана Даңқы" ордендерімен марапатталған немесе бұрын "Ардақты ана" атағын алған көп балалы аналар.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электрстанциясындағы апатты еске алу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 ауруы салдарынан қайтыс болған тұлғалардың немесе қайтыс болған мүгедектердің, сондай-ақ қазасы белгіленген тәртіпте Чернобыль атом электр станциясы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 станциясы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 станциясы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атом электр станциясы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атом электр станциясы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Бейбіт уақытта әскери қызметін өтеу кезінде қаза тапқан (қайтыс болған) әскери қызметкерлердің отбасылары.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көрсеткіш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қызметкерлер, сондай-ақ бұрынғы Кеңестік Социалистік Республикалар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 Әскери-Теңіз флоты, жасақтар және бұрынғы Кеңестік Социалистік Республикалар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Кеңестік Социалистік Республикалар Одағының мемлекеттік қауіпсіздік органдары мен ішкі істер органдарының басшы және қатардағы құрамдары құрамындағы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Кеңестік Социалистік Республикалар Одағы ордендерімен және медальдарымен марапатталған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жылғы 1 қаңтардан 1951 жылғы 31 желтоқсанға дейінгі кезеңде Украина Кеңестік Социалистік Республикасы, Белорус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және ашаршылық құрбандарын</w:t>
            </w:r>
            <w:r>
              <w:br/>
            </w:r>
            <w:r>
              <w:rPr>
                <w:rFonts w:ascii="Times New Roman"/>
                <w:b w:val="false"/>
                <w:i w:val="false"/>
                <w:color w:val="000000"/>
                <w:sz w:val="20"/>
              </w:rPr>
              <w:t xml:space="preserve">
 еске алу күні" </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Кеңестік Социалистік Республикалар Одағының аумағында саяси қуғын-сүргінге тікелей ұшыраған және қазіргі уақытта Қазақстан Республикасының азаматтары болып табылатын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ОдағыныңАйрықша бас саяси Басқарма алқасының, Кеңестік Социалистік Республикалар Одағының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Одағының Прокуратурасы мен Кеңестік Социалистік Республикалар Одағының Ішкi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Кеңестік Социалистік Республикалар Одағы мемлекеттiк өкiметі жоғары органдарының құжаттары негiзiнде Қазақстанға және Қазақстаннан күштеу арқылы құқыққа қарсы қоныс аударуға ұшыраған адамдар.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3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алдындағы ерекше жетістіктері үшін зейнетақы тағайындалған тұлғалар, облыстық маңыздағы жеке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