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a802" w14:textId="9b0a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мәслихатының аппараты" мемлекеттік мекемесінің Ережесін бекіту туралы" Солтүстік Қазақстан облысы Тайынша ауданы мәслихатының 2015 жылғы 14 тамыздағы № 308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2016 жылғы 9 желтоқсандағы N 45 шешімі. Солтүстік Қазақстан облысының Әділет департаментінде 2016 жылғы 20 желтоқсанда N 3967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"Солтүстік Қазақстан облысы Тайынша ауданы мәслихатының аппараты" мемлекеттік мекемесінің Ережесін бекіту туралы" Солтүстік Қазақстан облысы Тайынша ауданы мәслихатының 2015 жылғы 14 тамыздағы № 308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17 қыркүйектегі № 3338 болып тіркелген, 2015 жылғы 25 қыркүйекте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IX-ы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