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b54ab" w14:textId="47b54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мектепке дейінгі тәрбие және оқытуға, мектепке дейінгі ұйымдарда жан басына шаққандағы қаржыландыру мен ата-аналардың төлемақы мөлшеріне мемлекеттік білім беру тапсырысын бекіту туралы" 2016 жылғы 24 наурыздағы №110 аудан әкімдігінің қаулысына өзгертулер енгізу туралы</w:t>
      </w:r>
    </w:p>
    <w:p>
      <w:pPr>
        <w:spacing w:after="0"/>
        <w:ind w:left="0"/>
        <w:jc w:val="both"/>
      </w:pPr>
      <w:r>
        <w:rPr>
          <w:rFonts w:ascii="Times New Roman"/>
          <w:b w:val="false"/>
          <w:i w:val="false"/>
          <w:color w:val="000000"/>
          <w:sz w:val="28"/>
        </w:rPr>
        <w:t>Солтүстік Қазақстан облысы Тайынша ауданы әкімдігінің 2016 жылғы 15 желтоқсандағы N 499 қаулысы. Солтүстік Қазақстан облысының Әділет департаментінде 2016 жылғы 22 желтоқсанда N 3979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2007 жылғы 27 шілдедегі Қазақстан Республикасының "Білім туралы" Заңының 6-бабының 4-тармағынның </w:t>
      </w:r>
      <w:r>
        <w:rPr>
          <w:rFonts w:ascii="Times New Roman"/>
          <w:b w:val="false"/>
          <w:i w:val="false"/>
          <w:color w:val="000000"/>
          <w:sz w:val="28"/>
        </w:rPr>
        <w:t>8-1) тармақшасы</w:t>
      </w:r>
      <w:r>
        <w:rPr>
          <w:rFonts w:ascii="Times New Roman"/>
          <w:b w:val="false"/>
          <w:i w:val="false"/>
          <w:color w:val="000000"/>
          <w:sz w:val="28"/>
        </w:rPr>
        <w:t xml:space="preserve">,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Тайынша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Солтүстік Қазақстан облысы Тайынша ауданы әкімдігінің "2016 жылға мектепке дейінгі ұйымдарда жан басына шаққандағы қаржыландыру мен ата-аналардың төлемақы мөлшеріне мектепке дейінгі тәрбие және оқытудың ұсынылып отырған мемлекеттік білім беру тапсырысын бекіту туралы" (2016 жылдың 27 сәуірінде №3730 мемлекеттік тіркеу нормативтік кесімдер актісі Реестіріне тіркелген, 2016 жылдың 23 мамырында "Тайынша таңы" газетінде және 2016 жылдың 27 мамырында "Тайыншинские вести" газетінде жарияланған) 2016 жылғы 24 наурыздағы №110 </w:t>
      </w:r>
      <w:r>
        <w:rPr>
          <w:rFonts w:ascii="Times New Roman"/>
          <w:b w:val="false"/>
          <w:i w:val="false"/>
          <w:color w:val="000000"/>
          <w:sz w:val="28"/>
        </w:rPr>
        <w:t>қаулысына</w:t>
      </w:r>
      <w:r>
        <w:rPr>
          <w:rFonts w:ascii="Times New Roman"/>
          <w:b w:val="false"/>
          <w:i w:val="false"/>
          <w:color w:val="000000"/>
          <w:sz w:val="28"/>
        </w:rPr>
        <w:t xml:space="preserve"> келесі өзгертулер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жариялансын.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Тайынша ауданы әкімінің жетекшілік ететін орынбасарына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Е.Иманслям</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 2016 жылғы 15 желтоқсандағы № 499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Тайынша ауданы әкімдігінің 2016 жылғы 24 наурыздағы № 110 қаулысына қосымша</w:t>
            </w:r>
          </w:p>
        </w:tc>
      </w:tr>
    </w:tbl>
    <w:bookmarkStart w:name="z12" w:id="0"/>
    <w:p>
      <w:pPr>
        <w:spacing w:after="0"/>
        <w:ind w:left="0"/>
        <w:jc w:val="left"/>
      </w:pPr>
      <w:r>
        <w:rPr>
          <w:rFonts w:ascii="Times New Roman"/>
          <w:b/>
          <w:i w:val="false"/>
          <w:color w:val="000000"/>
        </w:rPr>
        <w:t xml:space="preserve"> Солтүстік Қазақстан облысы Тайынша ауданында 2016 жылға арналған мектепке дейінгі тәрбиелеуге және оқытуға, жан басына шаққан қаржыландыру мен ата-аналардың төлемақы мөлшері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
        <w:gridCol w:w="4328"/>
        <w:gridCol w:w="661"/>
        <w:gridCol w:w="597"/>
        <w:gridCol w:w="597"/>
        <w:gridCol w:w="1050"/>
        <w:gridCol w:w="1050"/>
        <w:gridCol w:w="854"/>
        <w:gridCol w:w="1050"/>
        <w:gridCol w:w="1050"/>
        <w:gridCol w:w="598"/>
      </w:tblGrid>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ұйымдарының әкімшілік-аумақтық орналасуы (аудан, қала)</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және оқыту ұйымдарының тәрбиеленушілер саны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ұйымдарда қаржыландырудың жан басына шаққанда бір айдағы мөлшері (теңге)</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ұйымдар ата-аналарының бір айдағы төлемақы мөлшері (теңге)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жанындағы толық күндік шағын-орталықтар</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жанындағы жарты күндік шағын-орталықтар</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жанындағы толық күндік шағын-орталықтар</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жанындағы жарты күндік шағын-орталықтар</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Балабақша</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жанындағы толық күндік шағын-орталықтар</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жанындағы жарты күндік шағын-орталықтар</w:t>
            </w:r>
            <w:r>
              <w:br/>
            </w:r>
            <w:r>
              <w:rPr>
                <w:rFonts w:ascii="Times New Roman"/>
                <w:b w:val="false"/>
                <w:i w:val="false"/>
                <w:color w:val="000000"/>
                <w:sz w:val="20"/>
              </w:rPr>
              <w:t>
</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облысы,Тайынша ауданы, Тайынша қаласы, Қазақстан Республикасының білім және ғылым Министрлігі Солтүстік Қазақстан облысы Тайынша ауданы әкімдігінің "Болашақ" бөбек-бақша коммуналдық мемлекеттік қазыналық кәсіпорны </w:t>
            </w:r>
            <w:r>
              <w:br/>
            </w:r>
            <w:r>
              <w:rPr>
                <w:rFonts w:ascii="Times New Roman"/>
                <w:b w:val="false"/>
                <w:i w:val="false"/>
                <w:color w:val="000000"/>
                <w:sz w:val="20"/>
              </w:rPr>
              <w:t>
</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280</w:t>
            </w: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22048</w:t>
            </w:r>
            <w:r>
              <w:br/>
            </w:r>
            <w:r>
              <w:rPr>
                <w:rFonts w:ascii="Times New Roman"/>
                <w:b w:val="false"/>
                <w:i w:val="false"/>
                <w:color w:val="000000"/>
                <w:sz w:val="20"/>
              </w:rPr>
              <w:t>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 дейін</w:t>
            </w:r>
            <w:r>
              <w:br/>
            </w:r>
            <w:r>
              <w:rPr>
                <w:rFonts w:ascii="Times New Roman"/>
                <w:b w:val="false"/>
                <w:i w:val="false"/>
                <w:color w:val="000000"/>
                <w:sz w:val="20"/>
              </w:rPr>
              <w:t>
6500</w:t>
            </w:r>
            <w:r>
              <w:br/>
            </w:r>
            <w:r>
              <w:rPr>
                <w:rFonts w:ascii="Times New Roman"/>
                <w:b w:val="false"/>
                <w:i w:val="false"/>
                <w:color w:val="000000"/>
                <w:sz w:val="20"/>
              </w:rPr>
              <w:t>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жастан</w:t>
            </w:r>
            <w:r>
              <w:br/>
            </w:r>
            <w:r>
              <w:rPr>
                <w:rFonts w:ascii="Times New Roman"/>
                <w:b w:val="false"/>
                <w:i w:val="false"/>
                <w:color w:val="000000"/>
                <w:sz w:val="20"/>
              </w:rPr>
              <w:t>
8000 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Вишневка ауылы, Қазақстан Республикасы білім және ғылым Министрлігінің Солтүстік Қазақстан облысы Тайынша ауданы әкімдігінің мемлекеттік коммуналдық қазыналық кәсіпорны "Вишенка" балабақшасы</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41607</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Зеленый Гай ауылы, Солтүстік Қазақстан облысы Тайынша ауданы әкімдігінің "Солтүстік Қазақстан облысы Тайынша ауданының білім бөлімі" мемлекеттік мекемесінің "Балдәурен" бөбек-бақшасы" коммуналдық мемлекеттік қазыналық кәсіпорны</w:t>
            </w:r>
            <w:r>
              <w:br/>
            </w:r>
            <w:r>
              <w:rPr>
                <w:rFonts w:ascii="Times New Roman"/>
                <w:b w:val="false"/>
                <w:i w:val="false"/>
                <w:color w:val="000000"/>
                <w:sz w:val="20"/>
              </w:rPr>
              <w:t>
</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31930</w:t>
            </w:r>
            <w:r>
              <w:br/>
            </w:r>
            <w:r>
              <w:rPr>
                <w:rFonts w:ascii="Times New Roman"/>
                <w:b w:val="false"/>
                <w:i w:val="false"/>
                <w:color w:val="000000"/>
                <w:sz w:val="20"/>
              </w:rPr>
              <w:t>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жасқадейін</w:t>
            </w:r>
            <w:r>
              <w:br/>
            </w:r>
            <w:r>
              <w:rPr>
                <w:rFonts w:ascii="Times New Roman"/>
                <w:b w:val="false"/>
                <w:i w:val="false"/>
                <w:color w:val="000000"/>
                <w:sz w:val="20"/>
              </w:rPr>
              <w:t>
5500</w:t>
            </w:r>
            <w:r>
              <w:br/>
            </w:r>
            <w:r>
              <w:rPr>
                <w:rFonts w:ascii="Times New Roman"/>
                <w:b w:val="false"/>
                <w:i w:val="false"/>
                <w:color w:val="000000"/>
                <w:sz w:val="20"/>
              </w:rPr>
              <w:t>
</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жастан </w:t>
            </w:r>
            <w:r>
              <w:br/>
            </w:r>
            <w:r>
              <w:rPr>
                <w:rFonts w:ascii="Times New Roman"/>
                <w:b w:val="false"/>
                <w:i w:val="false"/>
                <w:color w:val="000000"/>
                <w:sz w:val="20"/>
              </w:rPr>
              <w:t>
7500</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Тайынша ауданы, Тайынша қаласы, Қазақстан Республикасы білім және ғылым Министрлігі Солтүстік Қазақстан облысы Тайынша ауданы әкімдігінің "Қарлығаш" балабақшасы мемлекеттік коммуналдық қазыналық кәсіпорны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30135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облысы,Тайынша ауданы, Чкалово ауылы, Қазақстан Республикасы білім және ғылым Министрлігінің Солтүстік Қазақстан облысы Тайынша ауданы әкімдігінің "Айгөлек" балабақшасы" мемлекеттік коммуналдық қазыналық кәсіпорны</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32946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Тайынша қаласы, Қазақстан Республикасы білім және ғылым Министрлігі Солтүстік Қазақстан облысы Тайынша ауданы әкімдігінің "Тайынша қаласы №3 орта мектебі" коммуналдық мемлекеттік мекемесі жанындағы жарты күндік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3877</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Чкалово ауылы, Қазақстан Республикасы білім және ғылым Министрлігі Солтүстік Қазақстан облысы Тайынша ауданы әкімдігінің "№2 Чкалов орта мектебі" коммуналдық мемлекеттік мекемесі жанындағы жарты күндік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2914</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Солтүстік Қазақстан облысы, Тайынша ауданы, Тихоокеанское ауылы, Қазақстан Республикасы білім және ғылым Министрлігі Солтүстік Қазақстан облысы Тайынша ауданы әкімдігінің "Тихоокеанск орта мектебі" коммуналдық мемлекеттік мекемесі жанындағы жарты күндік </w:t>
            </w:r>
            <w:r>
              <w:br/>
            </w:r>
            <w:r>
              <w:rPr>
                <w:rFonts w:ascii="Times New Roman"/>
                <w:b w:val="false"/>
                <w:i w:val="false"/>
                <w:color w:val="000000"/>
                <w:sz w:val="20"/>
              </w:rPr>
              <w:t>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3425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Леонидовка ауылы, Қазақстан Республикасы білім және ғылым Министрлігі Солтүстік Қазақстан облысы Тайынша ауданы әкімдігінің "Леонидовка орта мектебі" коммуналдық мемлекеттік мекемесі жанындағы жарты күндік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4539</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Қарағаш ауылы, Қазақстан Республикасы білім және ғылым Министрлігі Солтүстік Қазақстан облысы Тайынша ауданы әкімдігінің "Карағаш орта мектебі" коммуналдық мемлекеттік мекемесі жанындағы толық күндік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11363</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Мироновка ауылы, Қазақстан Республикасы білім және ғылым Министрлігі Солтүстік Қазақстан облысы Тайынша ауданы әкімдігінің "Мироновка орта мектебі" коммуналдық мемлекеттік мекемесі жанындағы толық күндік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34011</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Солтүстік Қазақстан облысы, Тайынша ауданы, Келлеровка ауылы, Қазақстан Республикасы білім және ғылым Министрлігі Солтүстік Қазақстан облысы Тайынша ауданы әкімдігінің "Кеңес Одағының Батыры И.М. Бережной атындағы Келлер орта мектебі" коммуналдық мемлекеттік мекемесі жанындағы толық күндік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17545</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жанындағы толық күндік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27526</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10000</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 жанындағы жарты күндік шағын-орталық</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5377</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