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d3109" w14:textId="b3d31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мәслихатының аппараты" коммуналдық мемлекеттік мекеменің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мәслихатының 2016 жылғы 21 желтоқсандағы № 52 шешімі. Солтүстік Қазақстан облысының Әділет департаментінде 2017 жылғы 19 қаңтарда № 4030 болып тіркелді. Күші жойылды - Солтүстік Қазақстан облысы Тайынша ауданы мәслихатының 2020 жылғы 10 маусымдағы № 361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Тайынша ауданы мəслихатының 10.06.2020 </w:t>
      </w:r>
      <w:r>
        <w:rPr>
          <w:rFonts w:ascii="Times New Roman"/>
          <w:b w:val="false"/>
          <w:i w:val="false"/>
          <w:color w:val="ff0000"/>
          <w:sz w:val="28"/>
        </w:rPr>
        <w:t>№ 361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 Тайынша ауданының мәслихаты </w:t>
      </w:r>
      <w:r>
        <w:rPr>
          <w:rFonts w:ascii="Times New Roman"/>
          <w:b/>
          <w:i w:val="false"/>
          <w:color w:val="000000"/>
          <w:sz w:val="28"/>
        </w:rPr>
        <w:t>ШЕШТІ</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Осы шешімге "Солтүстік Қазақстан облысы Тайынша ауданы мәслихатының аппараты" коммуналдық мемлекеттік мекеменің қызметтік куәлігін беру Қағидасына </w:t>
      </w:r>
      <w:r>
        <w:rPr>
          <w:rFonts w:ascii="Times New Roman"/>
          <w:b w:val="false"/>
          <w:i w:val="false"/>
          <w:color w:val="000000"/>
          <w:sz w:val="28"/>
        </w:rPr>
        <w:t>қосымшалар</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 алғашқы ресми жарияланған күнінен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 xml:space="preserve">Тайынша ауданы </w:t>
            </w:r>
            <w:r>
              <w:br/>
            </w:r>
            <w:r>
              <w:rPr>
                <w:rFonts w:ascii="Times New Roman"/>
                <w:b w:val="false"/>
                <w:i/>
                <w:color w:val="000000"/>
                <w:sz w:val="20"/>
              </w:rPr>
              <w:t>мәслихатының</w:t>
            </w:r>
            <w:r>
              <w:br/>
            </w:r>
            <w:r>
              <w:rPr>
                <w:rFonts w:ascii="Times New Roman"/>
                <w:b w:val="false"/>
                <w:i/>
                <w:color w:val="000000"/>
                <w:sz w:val="20"/>
              </w:rPr>
              <w:t>X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Бейсембаев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Тайынша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Шәріпов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2016 жылғы 21 желтоқсандағы № 52 шешімімен бекітілген</w:t>
            </w:r>
          </w:p>
        </w:tc>
      </w:tr>
    </w:tbl>
    <w:bookmarkStart w:name="z10" w:id="3"/>
    <w:p>
      <w:pPr>
        <w:spacing w:after="0"/>
        <w:ind w:left="0"/>
        <w:jc w:val="left"/>
      </w:pPr>
      <w:r>
        <w:rPr>
          <w:rFonts w:ascii="Times New Roman"/>
          <w:b/>
          <w:i w:val="false"/>
          <w:color w:val="000000"/>
        </w:rPr>
        <w:t xml:space="preserve"> "Солтүстік Қазақстан облысы Тайынша ауданы мәслихатының аппараты" коммуналдық мемлекеттік мекеменің қызметтік куәлігін беру Қағидаларын және оның сипаттамасы</w:t>
      </w:r>
    </w:p>
    <w:bookmarkEnd w:id="3"/>
    <w:bookmarkStart w:name="z11" w:id="4"/>
    <w:p>
      <w:pPr>
        <w:spacing w:after="0"/>
        <w:ind w:left="0"/>
        <w:jc w:val="left"/>
      </w:pPr>
      <w:r>
        <w:rPr>
          <w:rFonts w:ascii="Times New Roman"/>
          <w:b/>
          <w:i w:val="false"/>
          <w:color w:val="000000"/>
        </w:rPr>
        <w:t xml:space="preserve"> 1. Жалпы ереже</w:t>
      </w:r>
    </w:p>
    <w:bookmarkEnd w:id="4"/>
    <w:bookmarkStart w:name="z12" w:id="5"/>
    <w:p>
      <w:pPr>
        <w:spacing w:after="0"/>
        <w:ind w:left="0"/>
        <w:jc w:val="both"/>
      </w:pPr>
      <w:r>
        <w:rPr>
          <w:rFonts w:ascii="Times New Roman"/>
          <w:b w:val="false"/>
          <w:i w:val="false"/>
          <w:color w:val="000000"/>
          <w:sz w:val="28"/>
        </w:rPr>
        <w:t xml:space="preserve">
      1. "Солтүстік Қазақстан облысы Тайынша ауданы мәслихатының аппараты" коммуналдық мемлекеттік мекеменің қызметтік куәлікті берудің осы Қағидасы (бұдан-әрі Қағида) "Солтүстік Қазақстан облысы Тайынша ауданы мәлихатының аппараты" коммуналдық мемлекеттік мекеменің қызметтік куәлікті беру тәртібін анықтайды. </w:t>
      </w:r>
    </w:p>
    <w:bookmarkEnd w:id="5"/>
    <w:bookmarkStart w:name="z13" w:id="6"/>
    <w:p>
      <w:pPr>
        <w:spacing w:after="0"/>
        <w:ind w:left="0"/>
        <w:jc w:val="both"/>
      </w:pPr>
      <w:r>
        <w:rPr>
          <w:rFonts w:ascii="Times New Roman"/>
          <w:b w:val="false"/>
          <w:i w:val="false"/>
          <w:color w:val="000000"/>
          <w:sz w:val="28"/>
        </w:rPr>
        <w:t>
      2. Мемлекеттік қызметшінің қызметтік куәлігі (бұдан-әрі қызметтік Куәлік) Солтүстік Қазақстан облысы Тайынша ауданы мәслихатының аппараты (бұдан-әрі – Аппарат) коммуналдық мемлекеттік мекеменің әкімшілік мемлекеттік лауазымдық өкілеттілігін растайтын ресми құжат болып табылады.</w:t>
      </w:r>
    </w:p>
    <w:bookmarkEnd w:id="6"/>
    <w:bookmarkStart w:name="z14" w:id="7"/>
    <w:p>
      <w:pPr>
        <w:spacing w:after="0"/>
        <w:ind w:left="0"/>
        <w:jc w:val="both"/>
      </w:pPr>
      <w:r>
        <w:rPr>
          <w:rFonts w:ascii="Times New Roman"/>
          <w:b w:val="false"/>
          <w:i w:val="false"/>
          <w:color w:val="000000"/>
          <w:sz w:val="28"/>
        </w:rPr>
        <w:t>
      3. Қызметтік куәлік осы шешіммен бекітілген сипаттамаға сәйкес болады.</w:t>
      </w:r>
    </w:p>
    <w:bookmarkEnd w:id="7"/>
    <w:bookmarkStart w:name="z15" w:id="8"/>
    <w:p>
      <w:pPr>
        <w:spacing w:after="0"/>
        <w:ind w:left="0"/>
        <w:jc w:val="both"/>
      </w:pPr>
      <w:r>
        <w:rPr>
          <w:rFonts w:ascii="Times New Roman"/>
          <w:b w:val="false"/>
          <w:i w:val="false"/>
          <w:color w:val="000000"/>
          <w:sz w:val="28"/>
        </w:rPr>
        <w:t xml:space="preserve">
      4. Куәлік тиісті рәсімделмесе, іс-әрекеті өткен және тазартылған, түзетілген болса жарамсыз болып саналады. </w:t>
      </w:r>
    </w:p>
    <w:bookmarkEnd w:id="8"/>
    <w:bookmarkStart w:name="z16" w:id="9"/>
    <w:p>
      <w:pPr>
        <w:spacing w:after="0"/>
        <w:ind w:left="0"/>
        <w:jc w:val="left"/>
      </w:pPr>
      <w:r>
        <w:rPr>
          <w:rFonts w:ascii="Times New Roman"/>
          <w:b/>
          <w:i w:val="false"/>
          <w:color w:val="000000"/>
        </w:rPr>
        <w:t xml:space="preserve"> 2. Қызметтік куәлікті беру тәртібі</w:t>
      </w:r>
    </w:p>
    <w:bookmarkEnd w:id="9"/>
    <w:bookmarkStart w:name="z17" w:id="10"/>
    <w:p>
      <w:pPr>
        <w:spacing w:after="0"/>
        <w:ind w:left="0"/>
        <w:jc w:val="both"/>
      </w:pPr>
      <w:r>
        <w:rPr>
          <w:rFonts w:ascii="Times New Roman"/>
          <w:b w:val="false"/>
          <w:i w:val="false"/>
          <w:color w:val="000000"/>
          <w:sz w:val="28"/>
        </w:rPr>
        <w:t>
      5. Қызметтік куәлік Солтүстік Қазақстан облысы Тайынша ауданы мәслихатының хатшысының қолтаңбасымен беріледі.</w:t>
      </w:r>
    </w:p>
    <w:bookmarkEnd w:id="10"/>
    <w:bookmarkStart w:name="z18" w:id="11"/>
    <w:p>
      <w:pPr>
        <w:spacing w:after="0"/>
        <w:ind w:left="0"/>
        <w:jc w:val="both"/>
      </w:pPr>
      <w:r>
        <w:rPr>
          <w:rFonts w:ascii="Times New Roman"/>
          <w:b w:val="false"/>
          <w:i w:val="false"/>
          <w:color w:val="000000"/>
          <w:sz w:val="28"/>
        </w:rPr>
        <w:t xml:space="preserve">
      Қызметтік куәлік Солтүстік Қазақстан облысы Тайынша ауданы мәслихатының хатшысының өкілеттілігі мерзіміне жарамды. </w:t>
      </w:r>
    </w:p>
    <w:bookmarkEnd w:id="11"/>
    <w:bookmarkStart w:name="z19" w:id="12"/>
    <w:p>
      <w:pPr>
        <w:spacing w:after="0"/>
        <w:ind w:left="0"/>
        <w:jc w:val="both"/>
      </w:pPr>
      <w:r>
        <w:rPr>
          <w:rFonts w:ascii="Times New Roman"/>
          <w:b w:val="false"/>
          <w:i w:val="false"/>
          <w:color w:val="000000"/>
          <w:sz w:val="28"/>
        </w:rPr>
        <w:t>
      6. Куәлік лауазымға тағайындалған, ауыстырылған, бүлінген, жоғалған, алдындағы берілген куәліктің қолдану мерзімі өткен кезде беріледі.</w:t>
      </w:r>
    </w:p>
    <w:bookmarkEnd w:id="12"/>
    <w:bookmarkStart w:name="z20" w:id="13"/>
    <w:p>
      <w:pPr>
        <w:spacing w:after="0"/>
        <w:ind w:left="0"/>
        <w:jc w:val="both"/>
      </w:pPr>
      <w:r>
        <w:rPr>
          <w:rFonts w:ascii="Times New Roman"/>
          <w:b w:val="false"/>
          <w:i w:val="false"/>
          <w:color w:val="000000"/>
          <w:sz w:val="28"/>
        </w:rPr>
        <w:t xml:space="preserve">
      Қызметтік куәлікті алған кезде қызметкерлер осы Қағиданың </w:t>
      </w:r>
      <w:r>
        <w:rPr>
          <w:rFonts w:ascii="Times New Roman"/>
          <w:b w:val="false"/>
          <w:i w:val="false"/>
          <w:color w:val="000000"/>
          <w:sz w:val="28"/>
        </w:rPr>
        <w:t>1 қосымшасындағы</w:t>
      </w:r>
      <w:r>
        <w:rPr>
          <w:rFonts w:ascii="Times New Roman"/>
          <w:b w:val="false"/>
          <w:i w:val="false"/>
          <w:color w:val="000000"/>
          <w:sz w:val="28"/>
        </w:rPr>
        <w:t xml:space="preserve"> нысанға сәйкес Аппараттың мемлекеттік қызметшілеріне қызметтік куәлікті беру есебінің журналына (бұдан әрі - есеп журналы) қол қояды. </w:t>
      </w:r>
    </w:p>
    <w:bookmarkEnd w:id="13"/>
    <w:bookmarkStart w:name="z21" w:id="14"/>
    <w:p>
      <w:pPr>
        <w:spacing w:after="0"/>
        <w:ind w:left="0"/>
        <w:jc w:val="both"/>
      </w:pPr>
      <w:r>
        <w:rPr>
          <w:rFonts w:ascii="Times New Roman"/>
          <w:b w:val="false"/>
          <w:i w:val="false"/>
          <w:color w:val="000000"/>
          <w:sz w:val="28"/>
        </w:rPr>
        <w:t>
      7. Қызметтік куәлік және есебінің журналы Аппараттағы кадр қызметінің сейфінде сақталады.</w:t>
      </w:r>
    </w:p>
    <w:bookmarkEnd w:id="14"/>
    <w:bookmarkStart w:name="z22" w:id="15"/>
    <w:p>
      <w:pPr>
        <w:spacing w:after="0"/>
        <w:ind w:left="0"/>
        <w:jc w:val="both"/>
      </w:pPr>
      <w:r>
        <w:rPr>
          <w:rFonts w:ascii="Times New Roman"/>
          <w:b w:val="false"/>
          <w:i w:val="false"/>
          <w:color w:val="000000"/>
          <w:sz w:val="28"/>
        </w:rPr>
        <w:t xml:space="preserve">
      8. Мемлекеттік қызметке бірінші кірген мемлекеттік қызметшіге қызметтік куәлікті тапсырған кезде оны пайдалану және сақтау тәртібі түсіндіріледі. </w:t>
      </w:r>
    </w:p>
    <w:bookmarkEnd w:id="15"/>
    <w:bookmarkStart w:name="z23" w:id="16"/>
    <w:p>
      <w:pPr>
        <w:spacing w:after="0"/>
        <w:ind w:left="0"/>
        <w:jc w:val="both"/>
      </w:pPr>
      <w:r>
        <w:rPr>
          <w:rFonts w:ascii="Times New Roman"/>
          <w:b w:val="false"/>
          <w:i w:val="false"/>
          <w:color w:val="000000"/>
          <w:sz w:val="28"/>
        </w:rPr>
        <w:t xml:space="preserve">
      Осы Қағиданың 6 тармағында қарастырылған қызметтік куәлікті ауыстырған кезде, бұрынғы берілген қызметтік куәлік қызметтік куәлікті беруге жауапты кадр жөніндегі бас маманмен алынады. </w:t>
      </w:r>
    </w:p>
    <w:bookmarkEnd w:id="16"/>
    <w:bookmarkStart w:name="z24" w:id="17"/>
    <w:p>
      <w:pPr>
        <w:spacing w:after="0"/>
        <w:ind w:left="0"/>
        <w:jc w:val="left"/>
      </w:pPr>
      <w:r>
        <w:rPr>
          <w:rFonts w:ascii="Times New Roman"/>
          <w:b/>
          <w:i w:val="false"/>
          <w:color w:val="000000"/>
        </w:rPr>
        <w:t xml:space="preserve"> 3. Қызметтік куәліктің сипаттамасы </w:t>
      </w:r>
    </w:p>
    <w:bookmarkEnd w:id="17"/>
    <w:bookmarkStart w:name="z25" w:id="18"/>
    <w:p>
      <w:pPr>
        <w:spacing w:after="0"/>
        <w:ind w:left="0"/>
        <w:jc w:val="both"/>
      </w:pPr>
      <w:r>
        <w:rPr>
          <w:rFonts w:ascii="Times New Roman"/>
          <w:b w:val="false"/>
          <w:i w:val="false"/>
          <w:color w:val="000000"/>
          <w:sz w:val="28"/>
        </w:rPr>
        <w:t>
      9. Қызметтік куәліктің сыртқы қабаты көк түсті жоғары сапалы былғарыны ауыстырушы немесе экобылғарыдан құрылған 19 х 6,5 см (ашылған түрінде).</w:t>
      </w:r>
    </w:p>
    <w:bookmarkEnd w:id="18"/>
    <w:bookmarkStart w:name="z26" w:id="19"/>
    <w:p>
      <w:pPr>
        <w:spacing w:after="0"/>
        <w:ind w:left="0"/>
        <w:jc w:val="both"/>
      </w:pPr>
      <w:r>
        <w:rPr>
          <w:rFonts w:ascii="Times New Roman"/>
          <w:b w:val="false"/>
          <w:i w:val="false"/>
          <w:color w:val="000000"/>
          <w:sz w:val="28"/>
        </w:rPr>
        <w:t>
      10. Куәліктің беткі жағында ортасында алтын түсті Қазақстан Республикасының мемлекеттік елтаңбасы бейнеленген, төменгі жағында типографиялық шрифтегі "КУӘЛІК", "УДОСТОВЕРЕНИЕ" жазбасы болады.</w:t>
      </w:r>
    </w:p>
    <w:bookmarkEnd w:id="19"/>
    <w:bookmarkStart w:name="z27" w:id="20"/>
    <w:p>
      <w:pPr>
        <w:spacing w:after="0"/>
        <w:ind w:left="0"/>
        <w:jc w:val="both"/>
      </w:pPr>
      <w:r>
        <w:rPr>
          <w:rFonts w:ascii="Times New Roman"/>
          <w:b w:val="false"/>
          <w:i w:val="false"/>
          <w:color w:val="000000"/>
          <w:sz w:val="28"/>
        </w:rPr>
        <w:t xml:space="preserve">
      11. Куәліктің ішкі жағында ақ түсте белгіленген үлгідегі тангир торының аясында күннің астында қалықтаған бүркіт бейнеленген көгілдір түсте орындалған. Үстіңгі жағында "СОЛТҮСТІҚ ҚАЗАҚСТАН ОБЛЫСЫ ТАЙЫНША АУДАНЫ МӘСЛИХАТЫНЫҢ АППАРАТЫ", "АППАРАТ МАСЛИХАТА ТАЙЫНШИНСКОГО РАЙОНА СЕВЕРО-КАЗАХСТАНСКОЙ ОБЛАСТИ" жазуы орналастырылған; олардың астында мәтіннен ерекшеленетін, қызыл жолақты "ҚАЗАҚСТАН РЕСПУБЛИКАСЫ", "РЕСПУБЛИКИ КАЗАХСТАН" жазуы бар. </w:t>
      </w:r>
    </w:p>
    <w:bookmarkEnd w:id="20"/>
    <w:bookmarkStart w:name="z28" w:id="21"/>
    <w:p>
      <w:pPr>
        <w:spacing w:after="0"/>
        <w:ind w:left="0"/>
        <w:jc w:val="both"/>
      </w:pPr>
      <w:r>
        <w:rPr>
          <w:rFonts w:ascii="Times New Roman"/>
          <w:b w:val="false"/>
          <w:i w:val="false"/>
          <w:color w:val="000000"/>
          <w:sz w:val="28"/>
        </w:rPr>
        <w:t>
      12. Оң жағында: мөлшері 3х4 см фотосуреті (анфас, түсті), оның жанында қызметтік куәліктің нөмірі, тегі, аты, әкесінің аты (барында), атқарып отырған лауазымы көрсетілген. Орыс тіліндегі мәтін орналастырылған, аудандық мәслихат хатшысының қолымен расталады және елтаңбалы мөрмен бекітіледі.</w:t>
      </w:r>
    </w:p>
    <w:bookmarkEnd w:id="21"/>
    <w:bookmarkStart w:name="z29" w:id="22"/>
    <w:p>
      <w:pPr>
        <w:spacing w:after="0"/>
        <w:ind w:left="0"/>
        <w:jc w:val="both"/>
      </w:pPr>
      <w:r>
        <w:rPr>
          <w:rFonts w:ascii="Times New Roman"/>
          <w:b w:val="false"/>
          <w:i w:val="false"/>
          <w:color w:val="000000"/>
          <w:sz w:val="28"/>
        </w:rPr>
        <w:t xml:space="preserve">
      13. Сол жағында: Қазақстан Республикасының Мемлекеттік Елтаңбасы, елтаңба астында "ҚАЗАҚСТАН" оның жанында қызметтік куәліктің нөмірі, тегі, аты, әкесінің аты (барында), атқарып отырған лауазымы көрсетілген. Мемлекеттік тілдегі мәтін орналастырылған. Төменгі жағында куәліктің жарамды мерзімі көрсетілген. </w:t>
      </w:r>
    </w:p>
    <w:bookmarkEnd w:id="22"/>
    <w:bookmarkStart w:name="z30" w:id="23"/>
    <w:p>
      <w:pPr>
        <w:spacing w:after="0"/>
        <w:ind w:left="0"/>
        <w:jc w:val="left"/>
      </w:pPr>
      <w:r>
        <w:rPr>
          <w:rFonts w:ascii="Times New Roman"/>
          <w:b/>
          <w:i w:val="false"/>
          <w:color w:val="000000"/>
        </w:rPr>
        <w:t xml:space="preserve"> 4. Қорытынды ереже</w:t>
      </w:r>
    </w:p>
    <w:bookmarkEnd w:id="23"/>
    <w:bookmarkStart w:name="z31" w:id="24"/>
    <w:p>
      <w:pPr>
        <w:spacing w:after="0"/>
        <w:ind w:left="0"/>
        <w:jc w:val="both"/>
      </w:pPr>
      <w:r>
        <w:rPr>
          <w:rFonts w:ascii="Times New Roman"/>
          <w:b w:val="false"/>
          <w:i w:val="false"/>
          <w:color w:val="000000"/>
          <w:sz w:val="28"/>
        </w:rPr>
        <w:t>
      14. Куәліктердің берілуі мен қайтарылуын есепке алуды осы Қағидалардағы нысан бойынша нөмірленетін және тігілетін, куәліктерді беру және қайтару журналында жүзеге асырылады.</w:t>
      </w:r>
    </w:p>
    <w:bookmarkEnd w:id="24"/>
    <w:bookmarkStart w:name="z32" w:id="25"/>
    <w:p>
      <w:pPr>
        <w:spacing w:after="0"/>
        <w:ind w:left="0"/>
        <w:jc w:val="both"/>
      </w:pPr>
      <w:r>
        <w:rPr>
          <w:rFonts w:ascii="Times New Roman"/>
          <w:b w:val="false"/>
          <w:i w:val="false"/>
          <w:color w:val="000000"/>
          <w:sz w:val="28"/>
        </w:rPr>
        <w:t xml:space="preserve">
      15. Қызметтік куәлікті жоғалтқан немесе бүлдірген кезде, оның иесі шұғыл түрде жазбаша (қағаз) нысанда кадрлық қызметке хабарлайды. </w:t>
      </w:r>
    </w:p>
    <w:bookmarkEnd w:id="25"/>
    <w:bookmarkStart w:name="z33" w:id="26"/>
    <w:p>
      <w:pPr>
        <w:spacing w:after="0"/>
        <w:ind w:left="0"/>
        <w:jc w:val="both"/>
      </w:pPr>
      <w:r>
        <w:rPr>
          <w:rFonts w:ascii="Times New Roman"/>
          <w:b w:val="false"/>
          <w:i w:val="false"/>
          <w:color w:val="000000"/>
          <w:sz w:val="28"/>
        </w:rPr>
        <w:t>
      Куәлікті жоғалтқан адам жоғалған куәліктің жарамсыздығы туралы ақпаратты жергілікті бұқаралық ақпарат құралдарына жариялауға жібереді.</w:t>
      </w:r>
    </w:p>
    <w:bookmarkEnd w:id="26"/>
    <w:bookmarkStart w:name="z34" w:id="27"/>
    <w:p>
      <w:pPr>
        <w:spacing w:after="0"/>
        <w:ind w:left="0"/>
        <w:jc w:val="both"/>
      </w:pPr>
      <w:r>
        <w:rPr>
          <w:rFonts w:ascii="Times New Roman"/>
          <w:b w:val="false"/>
          <w:i w:val="false"/>
          <w:color w:val="000000"/>
          <w:sz w:val="28"/>
        </w:rPr>
        <w:t xml:space="preserve">
      16. Қызметтік куәлікті дұрыс сақтаму нәтижесінде болған жоғалту, бүлдіру, сондай-ақ қызметтік куәлікті басқа тұлғаларға беру, қызметтік куәлікті жеке басы үшін қызметтен тыс мақсаттарда пайдаланудың әрбір фактіні тиісті кадр қызметі белгіленген тәртіппен қызметтік тексеру жүргізу туралы өкім шыққан күннен бастап он жұмыс күні ішінде қызметтік тексеру жүргізеді, нәтижесі бойынша Аппараттағы тәртіптік комиссия кінәліні тәртіптік жауапқа тарту туралы мәселені қарастырады. </w:t>
      </w:r>
    </w:p>
    <w:bookmarkEnd w:id="27"/>
    <w:bookmarkStart w:name="z35" w:id="28"/>
    <w:p>
      <w:pPr>
        <w:spacing w:after="0"/>
        <w:ind w:left="0"/>
        <w:jc w:val="both"/>
      </w:pPr>
      <w:r>
        <w:rPr>
          <w:rFonts w:ascii="Times New Roman"/>
          <w:b w:val="false"/>
          <w:i w:val="false"/>
          <w:color w:val="000000"/>
          <w:sz w:val="28"/>
        </w:rPr>
        <w:t>
      17. Жаңа қызметтік куәлік қызметтік тексеріс өткеннен кейін кадр жөніндегі бас маманмен беріледі.</w:t>
      </w:r>
    </w:p>
    <w:bookmarkEnd w:id="28"/>
    <w:bookmarkStart w:name="z36" w:id="29"/>
    <w:p>
      <w:pPr>
        <w:spacing w:after="0"/>
        <w:ind w:left="0"/>
        <w:jc w:val="both"/>
      </w:pPr>
      <w:r>
        <w:rPr>
          <w:rFonts w:ascii="Times New Roman"/>
          <w:b w:val="false"/>
          <w:i w:val="false"/>
          <w:color w:val="000000"/>
          <w:sz w:val="28"/>
        </w:rPr>
        <w:t xml:space="preserve">
      18. Атқарып отырған лауазымынан босатылған, қызметтен босатылған, ауыстырылған (қайта тағайындалған) кезде, қызметкерлер тиісті бұйрықтың шыққан күнінен бастап үш жұмыс күн ішінде куәлікті алған орнына тапсырады. </w:t>
      </w:r>
    </w:p>
    <w:bookmarkEnd w:id="29"/>
    <w:bookmarkStart w:name="z37" w:id="30"/>
    <w:p>
      <w:pPr>
        <w:spacing w:after="0"/>
        <w:ind w:left="0"/>
        <w:jc w:val="both"/>
      </w:pPr>
      <w:r>
        <w:rPr>
          <w:rFonts w:ascii="Times New Roman"/>
          <w:b w:val="false"/>
          <w:i w:val="false"/>
          <w:color w:val="000000"/>
          <w:sz w:val="28"/>
        </w:rPr>
        <w:t xml:space="preserve">
      19. Қызметтік куәліктерді есептен шығару және жоюды жауапты құрылымдық бөлімше,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сәйкес,нысан бойынша куәліккті есептен шығару және жою актісін жасаумен жылына бір рет жүргізеді.</w:t>
      </w:r>
    </w:p>
    <w:bookmarkEnd w:id="30"/>
    <w:bookmarkStart w:name="z38" w:id="31"/>
    <w:p>
      <w:pPr>
        <w:spacing w:after="0"/>
        <w:ind w:left="0"/>
        <w:jc w:val="both"/>
      </w:pPr>
      <w:r>
        <w:rPr>
          <w:rFonts w:ascii="Times New Roman"/>
          <w:b w:val="false"/>
          <w:i w:val="false"/>
          <w:color w:val="000000"/>
          <w:sz w:val="28"/>
        </w:rPr>
        <w:t>
      20. Жыл сайын, 1 қаңтардағы жағдай бойынша құрылым басшысымен қызметтік куәліктердің олардың есепті деректерімен сәйкестігіне тексеріс жүргізіледі.</w:t>
      </w:r>
    </w:p>
    <w:bookmarkEnd w:id="31"/>
    <w:bookmarkStart w:name="z39" w:id="32"/>
    <w:p>
      <w:pPr>
        <w:spacing w:after="0"/>
        <w:ind w:left="0"/>
        <w:jc w:val="both"/>
      </w:pPr>
      <w:r>
        <w:rPr>
          <w:rFonts w:ascii="Times New Roman"/>
          <w:b w:val="false"/>
          <w:i w:val="false"/>
          <w:color w:val="000000"/>
          <w:sz w:val="28"/>
        </w:rPr>
        <w:t xml:space="preserve">
      21. Толтыру тәртібіне, ресімделуіне, есебіне, берілуіне, сақталуына және жойылуына жалпы бақылауды құрылым басшысы іске асырады. </w:t>
      </w:r>
    </w:p>
    <w:bookmarkEnd w:id="32"/>
    <w:bookmarkStart w:name="z40" w:id="33"/>
    <w:p>
      <w:pPr>
        <w:spacing w:after="0"/>
        <w:ind w:left="0"/>
        <w:jc w:val="both"/>
      </w:pPr>
      <w:r>
        <w:rPr>
          <w:rFonts w:ascii="Times New Roman"/>
          <w:b w:val="false"/>
          <w:i w:val="false"/>
          <w:color w:val="000000"/>
          <w:sz w:val="28"/>
        </w:rPr>
        <w:t>
      22. Атқарып отырған лауазымынан босатылған қызметкер қызметтік куәлікті кадр жөніндегі бас маманға тапсырады.</w:t>
      </w:r>
    </w:p>
    <w:bookmarkEnd w:id="33"/>
    <w:bookmarkStart w:name="z41" w:id="34"/>
    <w:p>
      <w:pPr>
        <w:spacing w:after="0"/>
        <w:ind w:left="0"/>
        <w:jc w:val="both"/>
      </w:pPr>
      <w:r>
        <w:rPr>
          <w:rFonts w:ascii="Times New Roman"/>
          <w:b w:val="false"/>
          <w:i w:val="false"/>
          <w:color w:val="000000"/>
          <w:sz w:val="28"/>
        </w:rPr>
        <w:t xml:space="preserve">
      Куәлікті тапсырған кезде қызметтік куәлікті беру үшін жауапты кадр жөніндегі бас маман тапсыру парағына қолын қояды. </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аппараты" коммуналдық мемлекеттік мекеменің қызметтік куәлігін беру Қағидаларын және оның сипаттамасы 1 қосымша</w:t>
            </w:r>
          </w:p>
        </w:tc>
      </w:tr>
    </w:tbl>
    <w:bookmarkStart w:name="z43" w:id="35"/>
    <w:p>
      <w:pPr>
        <w:spacing w:after="0"/>
        <w:ind w:left="0"/>
        <w:jc w:val="both"/>
      </w:pPr>
      <w:r>
        <w:rPr>
          <w:rFonts w:ascii="Times New Roman"/>
          <w:b w:val="false"/>
          <w:i w:val="false"/>
          <w:color w:val="000000"/>
          <w:sz w:val="28"/>
        </w:rPr>
        <w:t>
      Нысан</w:t>
      </w:r>
    </w:p>
    <w:bookmarkEnd w:id="35"/>
    <w:bookmarkStart w:name="z44" w:id="36"/>
    <w:p>
      <w:pPr>
        <w:spacing w:after="0"/>
        <w:ind w:left="0"/>
        <w:jc w:val="left"/>
      </w:pPr>
      <w:r>
        <w:rPr>
          <w:rFonts w:ascii="Times New Roman"/>
          <w:b/>
          <w:i w:val="false"/>
          <w:color w:val="000000"/>
        </w:rPr>
        <w:t xml:space="preserve"> "Солтүстік Қазақстан облысы Тайынша ауданы мәслихатының аппараты" коммуналдық мемлекеттік мекеменің қызметтік куәліктерін беру және қайтару журналы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66"/>
        <w:gridCol w:w="2086"/>
        <w:gridCol w:w="667"/>
        <w:gridCol w:w="667"/>
        <w:gridCol w:w="852"/>
        <w:gridCol w:w="4127"/>
        <w:gridCol w:w="1901"/>
        <w:gridCol w:w="668"/>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w:t>
            </w:r>
          </w:p>
          <w:bookmarkEnd w:id="37"/>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Атқарып отырған лауазымы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жеке қолы</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ауыстырғаны және тапсырғаны туралы белгі (тағайындау, лауазымының өзгеруі, мерзімі өтуі, жұмыстар босатылуы, жоғалтуы)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жойылуы (нөмірі және актінің күні)</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8"/>
          <w:p>
            <w:pPr>
              <w:spacing w:after="20"/>
              <w:ind w:left="20"/>
              <w:jc w:val="both"/>
            </w:pPr>
            <w:r>
              <w:rPr>
                <w:rFonts w:ascii="Times New Roman"/>
                <w:b w:val="false"/>
                <w:i w:val="false"/>
                <w:color w:val="000000"/>
                <w:sz w:val="20"/>
              </w:rPr>
              <w:t>
1</w:t>
            </w:r>
          </w:p>
          <w:bookmarkEnd w:id="38"/>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9" w:id="39"/>
    <w:p>
      <w:pPr>
        <w:spacing w:after="0"/>
        <w:ind w:left="0"/>
        <w:jc w:val="both"/>
      </w:pPr>
      <w:r>
        <w:rPr>
          <w:rFonts w:ascii="Times New Roman"/>
          <w:b w:val="false"/>
          <w:i w:val="false"/>
          <w:color w:val="000000"/>
          <w:sz w:val="28"/>
        </w:rPr>
        <w:t>
      Ескертпе: "Солтүстік Қазақстан облысы Тайынша ауданы мәслихатының аппараты" коммуналдық мемлекеттік мекеменің қызметтік куәліктерін беру және қайтару журналы тігілген, нөмірленген болуы тиіс және кадр қызметінің қолымен расталады және елтаңбалы мөрмен бекітіледі.</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аппараты" коммуналдық мемлекеттік мекеменің қызметтік куәлігін беру Қағидаларын және оның сипаттамасы 2 қосымша</w:t>
            </w:r>
          </w:p>
        </w:tc>
      </w:tr>
    </w:tbl>
    <w:bookmarkStart w:name="z51" w:id="40"/>
    <w:p>
      <w:pPr>
        <w:spacing w:after="0"/>
        <w:ind w:left="0"/>
        <w:jc w:val="both"/>
      </w:pPr>
      <w:r>
        <w:rPr>
          <w:rFonts w:ascii="Times New Roman"/>
          <w:b w:val="false"/>
          <w:i w:val="false"/>
          <w:color w:val="000000"/>
          <w:sz w:val="28"/>
        </w:rPr>
        <w:t>
      Нысан</w:t>
      </w:r>
    </w:p>
    <w:bookmarkEnd w:id="40"/>
    <w:bookmarkStart w:name="z52" w:id="41"/>
    <w:p>
      <w:pPr>
        <w:spacing w:after="0"/>
        <w:ind w:left="0"/>
        <w:jc w:val="both"/>
      </w:pPr>
      <w:r>
        <w:rPr>
          <w:rFonts w:ascii="Times New Roman"/>
          <w:b w:val="false"/>
          <w:i w:val="false"/>
          <w:color w:val="000000"/>
          <w:sz w:val="28"/>
        </w:rPr>
        <w:t>
      Ұймның атауы</w:t>
      </w:r>
    </w:p>
    <w:bookmarkEnd w:id="41"/>
    <w:bookmarkStart w:name="z53" w:id="42"/>
    <w:p>
      <w:pPr>
        <w:spacing w:after="0"/>
        <w:ind w:left="0"/>
        <w:jc w:val="left"/>
      </w:pPr>
      <w:r>
        <w:rPr>
          <w:rFonts w:ascii="Times New Roman"/>
          <w:b/>
          <w:i w:val="false"/>
          <w:color w:val="000000"/>
        </w:rPr>
        <w:t xml:space="preserve"> АКТІ</w:t>
      </w:r>
    </w:p>
    <w:bookmarkEnd w:id="42"/>
    <w:bookmarkStart w:name="z54" w:id="43"/>
    <w:p>
      <w:pPr>
        <w:spacing w:after="0"/>
        <w:ind w:left="0"/>
        <w:jc w:val="both"/>
      </w:pPr>
      <w:r>
        <w:rPr>
          <w:rFonts w:ascii="Times New Roman"/>
          <w:b w:val="false"/>
          <w:i w:val="false"/>
          <w:color w:val="000000"/>
          <w:sz w:val="28"/>
        </w:rPr>
        <w:t>
      _______________ __________________________ № __________________</w:t>
      </w:r>
    </w:p>
    <w:bookmarkEnd w:id="43"/>
    <w:bookmarkStart w:name="z55" w:id="44"/>
    <w:p>
      <w:pPr>
        <w:spacing w:after="0"/>
        <w:ind w:left="0"/>
        <w:jc w:val="both"/>
      </w:pPr>
      <w:r>
        <w:rPr>
          <w:rFonts w:ascii="Times New Roman"/>
          <w:b w:val="false"/>
          <w:i w:val="false"/>
          <w:color w:val="000000"/>
          <w:sz w:val="28"/>
        </w:rPr>
        <w:t>
      Жасалу орны                  күні</w:t>
      </w:r>
    </w:p>
    <w:bookmarkEnd w:id="44"/>
    <w:bookmarkStart w:name="z56" w:id="45"/>
    <w:p>
      <w:pPr>
        <w:spacing w:after="0"/>
        <w:ind w:left="0"/>
        <w:jc w:val="both"/>
      </w:pPr>
      <w:r>
        <w:rPr>
          <w:rFonts w:ascii="Times New Roman"/>
          <w:b w:val="false"/>
          <w:i w:val="false"/>
          <w:color w:val="000000"/>
          <w:sz w:val="28"/>
        </w:rPr>
        <w:t>
      Біз, төменде қол қойғандар (кемінде 3 қызметкер, тегін, атын, әкесінің атын (бар болса), атқаратын лауазымын корсету керек), "Солтүстік Қазақстан облысы Тайынша ауданы мәслихатының аппараты" коммуналдық мемлекеттік мекеменің қызметтік куәлігін беру қағидаларының 19-тармағының негізінде қызметкерлерді есептен шығаруға және жоюға жиналған практикалық манызын жоғалтқан қызметтіқ куәліктерін зерделеп: жұмыстан босатылуға, басқа қызметке ауысуға байланысты, тізімге сәйкес:</w:t>
      </w:r>
    </w:p>
    <w:bookmarkEnd w:id="45"/>
    <w:bookmarkStart w:name="z57" w:id="46"/>
    <w:p>
      <w:pPr>
        <w:spacing w:after="0"/>
        <w:ind w:left="0"/>
        <w:jc w:val="both"/>
      </w:pPr>
      <w:r>
        <w:rPr>
          <w:rFonts w:ascii="Times New Roman"/>
          <w:b w:val="false"/>
          <w:i w:val="false"/>
          <w:color w:val="000000"/>
          <w:sz w:val="28"/>
        </w:rPr>
        <w:t>
      Оларды есептен шығару және жою бойынша осы актіні жасадық.</w:t>
      </w:r>
    </w:p>
    <w:bookmarkEnd w:id="46"/>
    <w:bookmarkStart w:name="z58" w:id="47"/>
    <w:p>
      <w:pPr>
        <w:spacing w:after="0"/>
        <w:ind w:left="0"/>
        <w:jc w:val="both"/>
      </w:pPr>
      <w:r>
        <w:rPr>
          <w:rFonts w:ascii="Times New Roman"/>
          <w:b w:val="false"/>
          <w:i w:val="false"/>
          <w:color w:val="000000"/>
          <w:sz w:val="28"/>
        </w:rPr>
        <w:t>
      Лауазымның атауы            Қолы</w:t>
      </w:r>
    </w:p>
    <w:bookmarkEnd w:id="47"/>
    <w:bookmarkStart w:name="z59" w:id="48"/>
    <w:p>
      <w:pPr>
        <w:spacing w:after="0"/>
        <w:ind w:left="0"/>
        <w:jc w:val="both"/>
      </w:pPr>
      <w:r>
        <w:rPr>
          <w:rFonts w:ascii="Times New Roman"/>
          <w:b w:val="false"/>
          <w:i w:val="false"/>
          <w:color w:val="000000"/>
          <w:sz w:val="28"/>
        </w:rPr>
        <w:t>
      Лауазымның атауы            Қолы</w:t>
      </w:r>
    </w:p>
    <w:bookmarkEnd w:id="48"/>
    <w:bookmarkStart w:name="z60" w:id="49"/>
    <w:p>
      <w:pPr>
        <w:spacing w:after="0"/>
        <w:ind w:left="0"/>
        <w:jc w:val="both"/>
      </w:pPr>
      <w:r>
        <w:rPr>
          <w:rFonts w:ascii="Times New Roman"/>
          <w:b w:val="false"/>
          <w:i w:val="false"/>
          <w:color w:val="000000"/>
          <w:sz w:val="28"/>
        </w:rPr>
        <w:t>
      Лауазымның атауы            Қолы</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