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cd14" w14:textId="ed8c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Зеленогай ауылдық округінің Зеленый Гай ауылының аумағында ветеринариялық режимнің енгізілуіне байланысты шектеу іс-шараларды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Зеленогай ауылдық округі әкімінің 2016 жылғы 30 маусымдағы № 7 шешімі. Солтүстік Қазақстан облысының Әділет департаментінде 2016 жылғы 20 шілдеде № 3832 болып тіркелді. Ескерту. Күші жойылды – Солтүстік Қазақстан облысы Тайынша ауданы Зеленогай ауылдық округ әкімінің 2017 жылғы 31 тамыздағы № 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Тайынша ауданы Зеленогай ауылдық округ әкімінің 31.08.2017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Тайынша ауданының бас мемлекеттік ветеринариялық инспектордың 2016 жылғы 10 маусымдағы № 14-29-139 ұсынысы негізінде Зеленогай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Тайынша ауданы Зеленый Гай ауылдық округінің Зеленый Гай ауылы "Тайынша Астық" ЖШС-нің аумағында орналасқан Абердин Ангус тұқымының ІҚМ табынға ірі қара малдың бруцеллезі жөнінде шектеу іс-шаралардың ветеринарлық тәртібі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Зеленогай ауылдық округі әкімінің 02.09.2016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Шектеудің енгізілуімен ветеринариялық режим ошақты жою жөніндегі ветеринариялық іс-шаралар кешенін өткізу уақытына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 ресми жарияланған күнінен кейін күнтізбелік он күн өткен соң қолданысқа енгізіледі және 2016 жылдың 10 маусымынан бастап туындаған құқықтық қатынастарға таралады.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