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21712" w14:textId="ae217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ауданының аумағында Қазақстан Республикасы Парламенті Мәжілісі, облыстық және аудандық мәслихаттар депутаттығына кандидаттардың сайлаушылармен кездесулер өткізу үшін үй-жайлар ұсыну және үгіттік баспа материалдарын орналастыру үшін орындар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әкімдігінің 2016 жылғы 29 қаңтардағы № 21 қаулысы. Солтүстік Қазақстан облысының Әділет департаментінде 2016 жылғы 9 ақпанда N 3609 болып тіркелді. Күші жойылды - Солтүстік Қазақстан облысы Тимирязев ауданы әкімдігінің 2021 жылғы 12 сәуірдегі № 77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Солтүстік Қазақстан облысы Тимирязев ауданы әкімдігінің 12.04.2021 </w:t>
      </w:r>
      <w:r>
        <w:rPr>
          <w:rFonts w:ascii="Times New Roman"/>
          <w:b w:val="false"/>
          <w:i w:val="false"/>
          <w:color w:val="000000"/>
          <w:sz w:val="28"/>
        </w:rPr>
        <w:t>№ 77</w:t>
      </w:r>
      <w:r>
        <w:rPr>
          <w:rFonts w:ascii="Times New Roman"/>
          <w:b w:val="false"/>
          <w:i w:val="false"/>
          <w:color w:val="ff0000"/>
          <w:sz w:val="28"/>
        </w:rPr>
        <w:t xml:space="preserve"> (алғашқы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сайлау туралы" Қазақстан Республикасының 1995 жылғы 28 қыркүйектегі Конституциялық заңының 27-бабының </w:t>
      </w:r>
      <w:r>
        <w:rPr>
          <w:rFonts w:ascii="Times New Roman"/>
          <w:b w:val="false"/>
          <w:i w:val="false"/>
          <w:color w:val="000000"/>
          <w:sz w:val="28"/>
        </w:rPr>
        <w:t>3-тармағына</w:t>
      </w:r>
      <w:r>
        <w:rPr>
          <w:rFonts w:ascii="Times New Roman"/>
          <w:b w:val="false"/>
          <w:i w:val="false"/>
          <w:color w:val="000000"/>
          <w:sz w:val="28"/>
        </w:rPr>
        <w:t xml:space="preserve">, 28-бабының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 тармақтарына</w:t>
      </w:r>
      <w:r>
        <w:rPr>
          <w:rFonts w:ascii="Times New Roman"/>
          <w:b w:val="false"/>
          <w:i w:val="false"/>
          <w:color w:val="000000"/>
          <w:sz w:val="28"/>
        </w:rPr>
        <w:t xml:space="preserve"> сәйкес Солтүстік Қазақстан облысы Тимирязев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Тимирязев аудандық сайлау комиссиясымен бірлесіп (келісім бойынша) Солтүстік Қазақстан облысы Тимирязев ауданының аумағында Қазақстан Республикасы Парламенті Мәжілісі, облыстық және аудандық мәслихаттар депутаттығына барлық кандидаттар үшін үгіттік баспа материалдарын орналастыру үшін орындар </w:t>
      </w:r>
      <w:r>
        <w:rPr>
          <w:rFonts w:ascii="Times New Roman"/>
          <w:b w:val="false"/>
          <w:i w:val="false"/>
          <w:color w:val="000000"/>
          <w:sz w:val="28"/>
        </w:rPr>
        <w:t>1 қосымшаға</w:t>
      </w:r>
      <w:r>
        <w:rPr>
          <w:rFonts w:ascii="Times New Roman"/>
          <w:b w:val="false"/>
          <w:i w:val="false"/>
          <w:color w:val="000000"/>
          <w:sz w:val="28"/>
        </w:rPr>
        <w:t xml:space="preserve"> сәйкес анықталсын. </w:t>
      </w:r>
      <w:r>
        <w:br/>
      </w:r>
      <w:r>
        <w:rPr>
          <w:rFonts w:ascii="Times New Roman"/>
          <w:b w:val="false"/>
          <w:i w:val="false"/>
          <w:color w:val="000000"/>
          <w:sz w:val="28"/>
        </w:rPr>
        <w:t xml:space="preserve">
      </w:t>
      </w:r>
      <w:r>
        <w:rPr>
          <w:rFonts w:ascii="Times New Roman"/>
          <w:b w:val="false"/>
          <w:i w:val="false"/>
          <w:color w:val="000000"/>
          <w:sz w:val="28"/>
        </w:rPr>
        <w:t xml:space="preserve">2. Солтүстік Қазақстан облысы Тимирязев ауданының аумағында Қазақстан Республикасы Парламенті Мәжілісі, облыстық және аудандық мәслихаттар депутаттығына барлық кандидаттар сайлаушылармен кездесулер өткізу үшін келісім-шарт негізінде үй-жайлар </w:t>
      </w:r>
      <w:r>
        <w:rPr>
          <w:rFonts w:ascii="Times New Roman"/>
          <w:b w:val="false"/>
          <w:i w:val="false"/>
          <w:color w:val="000000"/>
          <w:sz w:val="28"/>
        </w:rPr>
        <w:t>2 қосымшаға</w:t>
      </w:r>
      <w:r>
        <w:rPr>
          <w:rFonts w:ascii="Times New Roman"/>
          <w:b w:val="false"/>
          <w:i w:val="false"/>
          <w:color w:val="000000"/>
          <w:sz w:val="28"/>
        </w:rPr>
        <w:t xml:space="preserve"> сәйкес ұсынылсын. </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Солтүстік Қазақстан облысы Тимирязев ауданы әкімі аппаратының басшысы А.С. Жүсіповке жүктелсін.</w:t>
      </w:r>
      <w:r>
        <w:br/>
      </w:r>
      <w:r>
        <w:rPr>
          <w:rFonts w:ascii="Times New Roman"/>
          <w:b w:val="false"/>
          <w:i w:val="false"/>
          <w:color w:val="000000"/>
          <w:sz w:val="28"/>
        </w:rPr>
        <w:t xml:space="preserve">
      </w:t>
      </w:r>
      <w:r>
        <w:rPr>
          <w:rFonts w:ascii="Times New Roman"/>
          <w:b w:val="false"/>
          <w:i w:val="false"/>
          <w:color w:val="000000"/>
          <w:sz w:val="28"/>
        </w:rPr>
        <w:t xml:space="preserve">4. Осы қаулы алғаш ресми жарияланған күннен кейін күнтізбелік он күн өткен соң қолданысқа енгізіледі және 2016 жылғы 20 наурыздан бастап туындаған құқықтық қатынастарға таралады. </w:t>
      </w:r>
    </w:p>
    <w:bookmarkEnd w:id="0"/>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Базарханов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"КЕЛІСІЛГЕН":</w:t>
            </w:r>
            <w:r>
              <w:br/>
            </w:r>
            <w:r>
              <w:rPr>
                <w:rFonts w:ascii="Times New Roman"/>
                <w:b w:val="false"/>
                <w:i/>
                <w:color w:val="000000"/>
                <w:sz w:val="20"/>
              </w:rPr>
              <w:t>Қазақстан Республикасы</w:t>
            </w:r>
            <w:r>
              <w:br/>
            </w:r>
            <w:r>
              <w:rPr>
                <w:rFonts w:ascii="Times New Roman"/>
                <w:b w:val="false"/>
                <w:i/>
                <w:color w:val="000000"/>
                <w:sz w:val="20"/>
              </w:rPr>
              <w:t>Солтүстік Қазақстан облысы</w:t>
            </w:r>
            <w:r>
              <w:br/>
            </w:r>
            <w:r>
              <w:rPr>
                <w:rFonts w:ascii="Times New Roman"/>
                <w:b w:val="false"/>
                <w:i/>
                <w:color w:val="000000"/>
                <w:sz w:val="20"/>
              </w:rPr>
              <w:t>Тимирязев аудандық сайлау</w:t>
            </w:r>
            <w:r>
              <w:br/>
            </w:r>
            <w:r>
              <w:rPr>
                <w:rFonts w:ascii="Times New Roman"/>
                <w:b w:val="false"/>
                <w:i/>
                <w:color w:val="000000"/>
                <w:sz w:val="20"/>
              </w:rPr>
              <w:t>комиссиясының төрағасы</w:t>
            </w:r>
            <w:r>
              <w:br/>
            </w:r>
            <w:r>
              <w:rPr>
                <w:rFonts w:ascii="Times New Roman"/>
                <w:b w:val="false"/>
                <w:i/>
                <w:color w:val="000000"/>
                <w:sz w:val="20"/>
              </w:rPr>
              <w:t xml:space="preserve">2016 жылғы 29 қаңтар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Ж.Мәкенова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Солтүстік Қазақстан облысы Тимирязев ауданы әкімдігінің 2016 жылғы 29 қаңтардағы № 21 қаулысына 1 қосымша</w:t>
            </w:r>
          </w:p>
        </w:tc>
      </w:tr>
    </w:tbl>
    <w:bookmarkStart w:name="z12" w:id="1"/>
    <w:p>
      <w:pPr>
        <w:spacing w:after="0"/>
        <w:ind w:left="0"/>
        <w:jc w:val="left"/>
      </w:pPr>
      <w:r>
        <w:rPr>
          <w:rFonts w:ascii="Times New Roman"/>
          <w:b/>
          <w:i w:val="false"/>
          <w:color w:val="000000"/>
        </w:rPr>
        <w:t xml:space="preserve"> Солтүстік Қазақстан облысы Тимирязев ауданының аумағында Қазақстан Республикасы Парламенті Мәжілісі, облыстық және аудандық мәслихаттар депутаттығына барлық кандидаттар үшін үгіттік баспа материалдарын орналастыру үшін орындар</w:t>
      </w:r>
    </w:p>
    <w:bookmarkEnd w:id="1"/>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Тимирязев ауданы әкімдігінің 09.02.2018 </w:t>
      </w:r>
      <w:r>
        <w:rPr>
          <w:rFonts w:ascii="Times New Roman"/>
          <w:b w:val="false"/>
          <w:i w:val="false"/>
          <w:color w:val="ff0000"/>
          <w:sz w:val="28"/>
        </w:rPr>
        <w:t>№ 24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және 01.02.2018 бастап туындаған қатынастарға таралады).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585"/>
        <w:gridCol w:w="11220"/>
      </w:tblGrid>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
          <w:p>
            <w:pPr>
              <w:spacing w:after="20"/>
              <w:ind w:left="20"/>
              <w:jc w:val="both"/>
            </w:pPr>
            <w:r>
              <w:rPr>
                <w:rFonts w:ascii="Times New Roman"/>
                <w:b w:val="false"/>
                <w:i w:val="false"/>
                <w:color w:val="000000"/>
                <w:sz w:val="20"/>
              </w:rPr>
              <w:t>
№ п/п</w:t>
            </w:r>
          </w:p>
          <w:bookmarkEnd w:id="2"/>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округінің, елді мекеннің атауы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Үгіттік баспа материалдарын орналастыру үшін орындар</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3"/>
          <w:p>
            <w:pPr>
              <w:spacing w:after="20"/>
              <w:ind w:left="20"/>
              <w:jc w:val="both"/>
            </w:pPr>
            <w:r>
              <w:rPr>
                <w:rFonts w:ascii="Times New Roman"/>
                <w:b w:val="false"/>
                <w:i w:val="false"/>
                <w:color w:val="000000"/>
                <w:sz w:val="20"/>
              </w:rPr>
              <w:t>
1</w:t>
            </w:r>
          </w:p>
          <w:bookmarkEnd w:id="3"/>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ауылдық округі, Ақжан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Стенд "Солтүстік Қазақстан облысы Тимирязев ауданы әкімдігінің білім бөлімі" коммуналдық мемлекеттік мекемесінің "Тимирязев ауданының Ақжан негізгі мектебі" коммуналдық мемлекеттік мекемесінің ғимаратына іргелес аумақта, Мир көшесі, 6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4"/>
          <w:p>
            <w:pPr>
              <w:spacing w:after="20"/>
              <w:ind w:left="20"/>
              <w:jc w:val="both"/>
            </w:pPr>
            <w:r>
              <w:rPr>
                <w:rFonts w:ascii="Times New Roman"/>
                <w:b w:val="false"/>
                <w:i w:val="false"/>
                <w:color w:val="000000"/>
                <w:sz w:val="20"/>
              </w:rPr>
              <w:t>
2</w:t>
            </w:r>
          </w:p>
          <w:bookmarkEnd w:id="4"/>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ауылдық округі, Ақсуат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Стендтер "Солтүстік Қазақстан облысы Тимирязев ауданы әкімдігінің білім бөлімі" коммуналдық мемлекеттік мекемесінің "Тимирязев ауданының Ақсуат орта мектебі" коммуналдық мемлекеттік мекемесінің ғимаратына, Гагарин көшесі, 13; "Солтүстік Қазақстан электр жүйесін тарату компаниясы" акционерлік қоғамының Тимирязев аудандық электр жүйелерінің әкімшілік ғимаратына (келісім бойынша), Сергей Лазо көшесі, 37; "Аксуатский элеватор" жауапкершілігі шектеулі серіктестігінің әкімшілік ғимаратына (келісім бойынша) іргелес аумақта, Степная көшесі, 9</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5"/>
          <w:p>
            <w:pPr>
              <w:spacing w:after="20"/>
              <w:ind w:left="20"/>
              <w:jc w:val="both"/>
            </w:pPr>
            <w:r>
              <w:rPr>
                <w:rFonts w:ascii="Times New Roman"/>
                <w:b w:val="false"/>
                <w:i w:val="false"/>
                <w:color w:val="000000"/>
                <w:sz w:val="20"/>
              </w:rPr>
              <w:t>
3</w:t>
            </w:r>
          </w:p>
          <w:bookmarkEnd w:id="5"/>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 ауылдық округі, Белоградовка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Стенд "Солтүстік Қазақстан облысы Тимирязев ауданы әкімдігінің білім бөлімі" коммуналдық мемлекеттік мекемесінің "Тимирязев ауданының Белоградов орта мектебі" коммуналдық мемлекеттік мекемесінің ғимаратына іргелес аумақта, Ученическая көшесі, 2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6"/>
          <w:p>
            <w:pPr>
              <w:spacing w:after="20"/>
              <w:ind w:left="20"/>
              <w:jc w:val="both"/>
            </w:pPr>
            <w:r>
              <w:rPr>
                <w:rFonts w:ascii="Times New Roman"/>
                <w:b w:val="false"/>
                <w:i w:val="false"/>
                <w:color w:val="000000"/>
                <w:sz w:val="20"/>
              </w:rPr>
              <w:t>
4</w:t>
            </w:r>
          </w:p>
          <w:bookmarkEnd w:id="6"/>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ауылдық округі, Дзержинское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 "Солтүстік Қазақстан облысы Тимирязев ауданы әкімдігінің білім бөлімі" коммуналдық мемлекеттік мекемесінің "Тимирязев ауданының Дзержинский негізгі мектебі" коммуналдық мемлекеттік мекемесінің ғимаратына іргелес аумақта, Школьная көшесі, 16</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7"/>
          <w:p>
            <w:pPr>
              <w:spacing w:after="20"/>
              <w:ind w:left="20"/>
              <w:jc w:val="both"/>
            </w:pPr>
            <w:r>
              <w:rPr>
                <w:rFonts w:ascii="Times New Roman"/>
                <w:b w:val="false"/>
                <w:i w:val="false"/>
                <w:color w:val="000000"/>
                <w:sz w:val="20"/>
              </w:rPr>
              <w:t>
5</w:t>
            </w:r>
          </w:p>
          <w:bookmarkEnd w:id="7"/>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ауылдық округі, Дмитриевка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Стенд "Солтүстік Қазақстан облысы Тимирязев ауданы әкімдігінің білім бөлімі" коммуналдық мемлекеттік мекемесінің "Тимирязев ауданының Дмитриев орта мектебі" коммуналдық мемлекеттік мекемесінің ғимаратына іргелес аумақта, Абай көшесі, 22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ауылдық округі, Жарқын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Стенд "Солтүстік Қазақстан облысы Тимирязев ауданы әкімдігінің білім бөлімі" коммуналдық мемлекеттік мекемесінің "Тимирязев ауданының Жарқын орта мектебі" коммуналдық мемлекеттік мекемесінің ғимаратына іргелес аумақта, Школьная көшесі, 30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ауылдық округі, Ынтымақ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 фельдшерлік-акушерлік пунктінің ғимаратына іргелес аумақта, Центральная көшесі, 25 (келісім бойынша)</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 ауылдық округі, Докучаево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Стенд "Солтүстік Қазақстан облысы Тимирязев ауданы әкімдігінің білім бөлімі" коммуналдық мемлекеттік мекемесінің "Тимирязев ауданының Докучаев орта мектебі" коммуналдық мемлекеттік мекемесінің ғимаратына іргелес аумақта, Школьная көшесі, 23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 Есіл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Стенд "Солтүстік Қазақстан облысы Тимирязев ауданы әкімдігінің білім бөлімі" коммуналдық мемлекеттік мекемесінің "Тимирязев ауданының Ишим бастауыш мектебі" коммуналдық мемлекеттік мекемесінің ғимаратына іргелес аумақта, Целинная көшесі, 10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 ауылдық округі, Дружба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 ауылдық клуб ғимаратына іргелес аумақта, Мир көшесі, 30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ауылдық округі, Комсомольское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Стенд "Солтүстік Қазақстан облысы Тимирязев ауданы әкімдігінің білім бөлімі" коммуналдық мемлекеттік мекемесінің "Тимирязев ауданының Комсомол орта мектебі" коммуналдық мемлекеттік мекемесінің ғимаратына іргелес аумақта, Комсомольская көшесі, 14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ауылдық округі, Степное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Стенд "Солтүстік Қазақстан облысы Тимирязев ауданы әкімдігінің білім бөлімі" коммуналдық мемлекеттік мекемесінің "Тимирязев ауданының Степной орта мектебі" коммуналдық мемлекеттік мекемесінің ғимаратына іргелес аумақта, Элеваторная көшесі, 5 (а)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 Ленинское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Стенд "Солтүстік Қазақстан облысы Тимирязев ауданы әкімдігінің білім бөлімі" коммуналдық мемлекеттік мекемесінің "Тимирязев ауданының Ленин негізгі мектебі" коммуналдық мемлекеттік мекемесінің ғимаратына іргелес аумақта, Лесная көшесі, 36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 ауылдық округі, Москворецкое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 "Москворецкое" жауапкершілігі шектеулі серіктестігі әкімшілік орталығының ғимаратына іргелес аумақта, Школьная көшесі, 7</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 Мичурино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 "Солтүстік Қазақстан облысы Тимирязев ауданы әкімдігінің білім бөлімі" коммуналдық мемлекеттік мекемесінің "Тимирязев ауданының Мичурин орта мектебі" коммуналдық мемлекеттік мекемесінің ғимаратына іргелес аумақт, Сәбит Мұқанов көшесі, 17</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ауылдық округі, Тимирязев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Стендтер "Солтүстік Қазақстан облысы Тимирязев ауданы әкімдігінің білім бөлімі" коммнуалдық мемлекеттік мекемесінің "Сәбит Мұқанов атындағы Тимирязев жалпы білім беретін мектеп-гимназиясы" коммуналдық мемлекеттік мекемесінің ғимаратына, Бөкетов көшесі, 23; "Солтүстік Қазақстан облысы Тимирязев ауданы әкімдігінің білім бөлімі" коммуналдық мемлекеттік мекемесінің "Тимирязев ауданының Сулы-элеватор негізгі мектебі" коммуналдық мемлекеттік мекемесінің ғимаратына, Североморская көшесі, 34; "Солтүстік Қазақстан облысы Тимирязев ауданы әкімдігінің аудандық мәдениет үйі" коммуналдық мемлекеттік қазыналық кәсіпорнының ғимаратына, Жеңіс көшесі 11; Тимирязев агротехникалық колледжінің ғимаратына іргелес аумақта, Комсомольская көшесі, 19 (келісім бойынша)</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ауылдық округі, Хмельницкое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 ауылдық клуб ғимаратына іргелес аумақта, Калинин көшесі, 16</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 Целинное ауылы</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 "Солтүстік Қазақстан облысы Тимирязев ауданы әкімдігінің білім бөлімі" коммуналдық мемлекеттік мекемесінің "Тимирязев ауданының Целинный бастауыш мектебі" коммуналдық мемлекеттік мекемесінің ғимаратына іргелес аумақта, Школьная көшесі,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Тимирязев ауданы әкімдігінің 2016 жылғы 29 қаңтардағы № 21қаулысына 2 қосымша</w:t>
            </w:r>
          </w:p>
        </w:tc>
      </w:tr>
    </w:tbl>
    <w:bookmarkStart w:name="z50" w:id="8"/>
    <w:p>
      <w:pPr>
        <w:spacing w:after="0"/>
        <w:ind w:left="0"/>
        <w:jc w:val="left"/>
      </w:pPr>
      <w:r>
        <w:rPr>
          <w:rFonts w:ascii="Times New Roman"/>
          <w:b/>
          <w:i w:val="false"/>
          <w:color w:val="000000"/>
        </w:rPr>
        <w:t xml:space="preserve"> </w:t>
      </w:r>
      <w:r>
        <w:rPr>
          <w:rFonts w:ascii="Times New Roman"/>
          <w:b/>
          <w:i w:val="false"/>
          <w:color w:val="000000"/>
        </w:rPr>
        <w:t>Солтүстік Қазақстан облысы Тимирязев ауданының аумағында Қазақстан Республикасы Парламенті Мәжілісі, облыстық және аудандық мәслихаттар депутаттығына барлық кандидаттар сайлаушылармен кездесулер өткізу үшін келісім-шарт негізінде ұсынылған үй-жайлардың тізбесі</w:t>
      </w:r>
    </w:p>
    <w:bookmarkEnd w:id="8"/>
    <w:p>
      <w:pPr>
        <w:spacing w:after="0"/>
        <w:ind w:left="0"/>
        <w:jc w:val="both"/>
      </w:pPr>
      <w:r>
        <w:rPr>
          <w:rFonts w:ascii="Times New Roman"/>
          <w:b w:val="false"/>
          <w:i w:val="false"/>
          <w:color w:val="ff0000"/>
          <w:sz w:val="28"/>
        </w:rPr>
        <w:t xml:space="preserve">
      Ескерту. 2-қосымша жаңа редакцияда - Солтүстік Қазақстан облысы Тимирязев ауданы әкімдігінің 09.02.2018 </w:t>
      </w:r>
      <w:r>
        <w:rPr>
          <w:rFonts w:ascii="Times New Roman"/>
          <w:b w:val="false"/>
          <w:i w:val="false"/>
          <w:color w:val="ff0000"/>
          <w:sz w:val="28"/>
        </w:rPr>
        <w:t>№ 24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және 01.02.2018 бастап туындаған қатынастарға таралады).</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1"/>
        <w:gridCol w:w="1513"/>
        <w:gridCol w:w="9506"/>
      </w:tblGrid>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9"/>
          <w:p>
            <w:pPr>
              <w:spacing w:after="20"/>
              <w:ind w:left="20"/>
              <w:jc w:val="both"/>
            </w:pPr>
            <w:r>
              <w:rPr>
                <w:rFonts w:ascii="Times New Roman"/>
                <w:b w:val="false"/>
                <w:i w:val="false"/>
                <w:color w:val="000000"/>
                <w:sz w:val="20"/>
              </w:rPr>
              <w:t>
р/с №</w:t>
            </w:r>
          </w:p>
          <w:bookmarkEnd w:id="9"/>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округінің, елді мекеннің атауы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Сайлаушылармен кездесу өткізу үшін үй-жайлар</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0"/>
          <w:p>
            <w:pPr>
              <w:spacing w:after="20"/>
              <w:ind w:left="20"/>
              <w:jc w:val="both"/>
            </w:pPr>
            <w:r>
              <w:rPr>
                <w:rFonts w:ascii="Times New Roman"/>
                <w:b w:val="false"/>
                <w:i w:val="false"/>
                <w:color w:val="000000"/>
                <w:sz w:val="20"/>
              </w:rPr>
              <w:t>
1</w:t>
            </w:r>
          </w:p>
          <w:bookmarkEnd w:id="10"/>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ауылдық округі, Ақжан ауылы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коммуналдық мемлекеттік мекемесінің "Тимирязев ауданының Ақжан негізгі мектебі" коммуналдық мемлекеттік мекемесінің акт залы, Мир көшесі, 6</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11"/>
          <w:p>
            <w:pPr>
              <w:spacing w:after="20"/>
              <w:ind w:left="20"/>
              <w:jc w:val="both"/>
            </w:pPr>
            <w:r>
              <w:rPr>
                <w:rFonts w:ascii="Times New Roman"/>
                <w:b w:val="false"/>
                <w:i w:val="false"/>
                <w:color w:val="000000"/>
                <w:sz w:val="20"/>
              </w:rPr>
              <w:t>
2</w:t>
            </w:r>
          </w:p>
          <w:bookmarkEnd w:id="11"/>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ауылдық округі, Ақсуат ауылы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әкімдігінің білім бөлімі" коммуналдық мемлекеттік мекемесінің "Тимирязев ауданының Ақсуат орта мектебі" коммуналдық мемлекеттік мекемесінің акт залы, Гагарин көшесі, 13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2"/>
          <w:p>
            <w:pPr>
              <w:spacing w:after="20"/>
              <w:ind w:left="20"/>
              <w:jc w:val="both"/>
            </w:pPr>
            <w:r>
              <w:rPr>
                <w:rFonts w:ascii="Times New Roman"/>
                <w:b w:val="false"/>
                <w:i w:val="false"/>
                <w:color w:val="000000"/>
                <w:sz w:val="20"/>
              </w:rPr>
              <w:t>
3</w:t>
            </w:r>
          </w:p>
          <w:bookmarkEnd w:id="12"/>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 ауылдық округі, Белоградовка ауылы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коммуналдық мемлекеттік мекемесінің "Тимирязев ауданының Белоградов орта мектебі" коммуналдық мемлекеттік мекемесінің акт залы, Ученическая көшесі, 2</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13"/>
          <w:p>
            <w:pPr>
              <w:spacing w:after="20"/>
              <w:ind w:left="20"/>
              <w:jc w:val="both"/>
            </w:pPr>
            <w:r>
              <w:rPr>
                <w:rFonts w:ascii="Times New Roman"/>
                <w:b w:val="false"/>
                <w:i w:val="false"/>
                <w:color w:val="000000"/>
                <w:sz w:val="20"/>
              </w:rPr>
              <w:t>
4</w:t>
            </w:r>
          </w:p>
          <w:bookmarkEnd w:id="13"/>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ауылдық округі, Дзержинский ауылы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әкімдігінің білім бөлімі" коммуналдық мемлекеттік мекемесінің "Тимирязев ауданының Дзержинский негізгі мектебі" коммуналдық мемлекеттік мекемесі кітапханасының ғимараты, Школьная көшесі, 16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14"/>
          <w:p>
            <w:pPr>
              <w:spacing w:after="20"/>
              <w:ind w:left="20"/>
              <w:jc w:val="both"/>
            </w:pPr>
            <w:r>
              <w:rPr>
                <w:rFonts w:ascii="Times New Roman"/>
                <w:b w:val="false"/>
                <w:i w:val="false"/>
                <w:color w:val="000000"/>
                <w:sz w:val="20"/>
              </w:rPr>
              <w:t>
5</w:t>
            </w:r>
          </w:p>
          <w:bookmarkEnd w:id="14"/>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ауылдық округі, Дмитриевка ауылы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әкімдігінің білім бөлімі" коммуналдық мемлекеттік мекемесінің "Тимирязев ауданының Дмитриев орта мектебі" коммуналдық мемлекеттік мекемесінің акт залы, Абай көшесі, 22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15"/>
          <w:p>
            <w:pPr>
              <w:spacing w:after="20"/>
              <w:ind w:left="20"/>
              <w:jc w:val="both"/>
            </w:pPr>
            <w:r>
              <w:rPr>
                <w:rFonts w:ascii="Times New Roman"/>
                <w:b w:val="false"/>
                <w:i w:val="false"/>
                <w:color w:val="000000"/>
                <w:sz w:val="20"/>
              </w:rPr>
              <w:t>
6</w:t>
            </w:r>
          </w:p>
          <w:bookmarkEnd w:id="15"/>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 ауылдық округі Докучаево ауылы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әкімдігінің білім бөлімі" коммуналдық мемлекеттік мекемесінің "Тимирязев ауданының Докучаев орта мектебі" коммуналдық мемлекеттік мекемесінің акт залы, Школьная көшесі, 23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16"/>
          <w:p>
            <w:pPr>
              <w:spacing w:after="20"/>
              <w:ind w:left="20"/>
              <w:jc w:val="both"/>
            </w:pPr>
            <w:r>
              <w:rPr>
                <w:rFonts w:ascii="Times New Roman"/>
                <w:b w:val="false"/>
                <w:i w:val="false"/>
                <w:color w:val="000000"/>
                <w:sz w:val="20"/>
              </w:rPr>
              <w:t>
7</w:t>
            </w:r>
          </w:p>
          <w:bookmarkEnd w:id="16"/>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 Есіл ауылы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әкімдігінің білім бөлімі" коммуналдық мемлекеттік мекемесінің "Тимирязев ауданының Ишим бастауыш мектебі" коммуналдық мемлекеттік мекемесінің акт залы, Целинная көшесі, 10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17"/>
          <w:p>
            <w:pPr>
              <w:spacing w:after="20"/>
              <w:ind w:left="20"/>
              <w:jc w:val="both"/>
            </w:pPr>
            <w:r>
              <w:rPr>
                <w:rFonts w:ascii="Times New Roman"/>
                <w:b w:val="false"/>
                <w:i w:val="false"/>
                <w:color w:val="000000"/>
                <w:sz w:val="20"/>
              </w:rPr>
              <w:t>
8</w:t>
            </w:r>
          </w:p>
          <w:bookmarkEnd w:id="17"/>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 ауылдық округі, Дружба ауылы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коммуналдық мемлекеттік мекемесінің "Тимирязев ауданының Интернационал орта мектебі" коммуналдық мемлекеттік мекемесінің спорт залы, Мир көшесі, 51</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18"/>
          <w:p>
            <w:pPr>
              <w:spacing w:after="20"/>
              <w:ind w:left="20"/>
              <w:jc w:val="both"/>
            </w:pPr>
            <w:r>
              <w:rPr>
                <w:rFonts w:ascii="Times New Roman"/>
                <w:b w:val="false"/>
                <w:i w:val="false"/>
                <w:color w:val="000000"/>
                <w:sz w:val="20"/>
              </w:rPr>
              <w:t>
9</w:t>
            </w:r>
          </w:p>
          <w:bookmarkEnd w:id="18"/>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ауылдық округі, Комсомольское ауылы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коммуналдық мемлекеттік мекемесінің "Тимирязев ауданының Комсомол орта мектебі" коммуналдық мемлекеттік мекемесінің акт залы, Комсомольская көшесі, 14</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19"/>
          <w:p>
            <w:pPr>
              <w:spacing w:after="20"/>
              <w:ind w:left="20"/>
              <w:jc w:val="both"/>
            </w:pPr>
            <w:r>
              <w:rPr>
                <w:rFonts w:ascii="Times New Roman"/>
                <w:b w:val="false"/>
                <w:i w:val="false"/>
                <w:color w:val="000000"/>
                <w:sz w:val="20"/>
              </w:rPr>
              <w:t>
10</w:t>
            </w:r>
          </w:p>
          <w:bookmarkEnd w:id="19"/>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ауылдық округі, Степное ауылы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коммуналдық мемлекеттік мекемесінің "Тимирязев ауданының Степной орта мектебі" коммуналдық мемлекеттік мекемесінің акт залы, Элеваторная көшесі, 5 (а)</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0"/>
          <w:p>
            <w:pPr>
              <w:spacing w:after="20"/>
              <w:ind w:left="20"/>
              <w:jc w:val="both"/>
            </w:pPr>
            <w:r>
              <w:rPr>
                <w:rFonts w:ascii="Times New Roman"/>
                <w:b w:val="false"/>
                <w:i w:val="false"/>
                <w:color w:val="000000"/>
                <w:sz w:val="20"/>
              </w:rPr>
              <w:t>
11</w:t>
            </w:r>
          </w:p>
          <w:bookmarkEnd w:id="20"/>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 Ленинское ауылы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клуб ғимараты, Комсомольская көшесі, 31</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1"/>
          <w:p>
            <w:pPr>
              <w:spacing w:after="20"/>
              <w:ind w:left="20"/>
              <w:jc w:val="both"/>
            </w:pPr>
            <w:r>
              <w:rPr>
                <w:rFonts w:ascii="Times New Roman"/>
                <w:b w:val="false"/>
                <w:i w:val="false"/>
                <w:color w:val="000000"/>
                <w:sz w:val="20"/>
              </w:rPr>
              <w:t>
12</w:t>
            </w:r>
          </w:p>
          <w:bookmarkEnd w:id="21"/>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 Мичурино ауылы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коммуналдыұ мемлекеттік мекемесінің "Тимирязев ауданының Мичурин орта мектебі" коммуналдық мемлекеттік мекемесінің акт залы, Сәбит Мұқанов көшесі, 17</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2"/>
          <w:p>
            <w:pPr>
              <w:spacing w:after="20"/>
              <w:ind w:left="20"/>
              <w:jc w:val="both"/>
            </w:pPr>
            <w:r>
              <w:rPr>
                <w:rFonts w:ascii="Times New Roman"/>
                <w:b w:val="false"/>
                <w:i w:val="false"/>
                <w:color w:val="000000"/>
                <w:sz w:val="20"/>
              </w:rPr>
              <w:t>
13</w:t>
            </w:r>
          </w:p>
          <w:bookmarkEnd w:id="22"/>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 ауылдық округі, Москворецкое ауылы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коммуналдық мемлекеттік мекемесінің "Тимирязев ауданының Москворецк орта мектебі" коммуналдық мемлекеттік мекемесінің спорт залы, Школьная көшесі, 7</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3"/>
          <w:p>
            <w:pPr>
              <w:spacing w:after="20"/>
              <w:ind w:left="20"/>
              <w:jc w:val="both"/>
            </w:pPr>
            <w:r>
              <w:rPr>
                <w:rFonts w:ascii="Times New Roman"/>
                <w:b w:val="false"/>
                <w:i w:val="false"/>
                <w:color w:val="000000"/>
                <w:sz w:val="20"/>
              </w:rPr>
              <w:t>
14</w:t>
            </w:r>
          </w:p>
          <w:bookmarkEnd w:id="23"/>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ауылдық округі, Тимирязев ауылы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коммуналдық мемлекеттік мекемесінің "Сәбит Мұқанов атындағы Тимирязев жалпы білім беретін мектеп-гимназиясы" коммуналдық мемлекеттік мекемесінің акт залы, Бөкетов көшесі, 23</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24"/>
          <w:p>
            <w:pPr>
              <w:spacing w:after="20"/>
              <w:ind w:left="20"/>
              <w:jc w:val="both"/>
            </w:pPr>
            <w:r>
              <w:rPr>
                <w:rFonts w:ascii="Times New Roman"/>
                <w:b w:val="false"/>
                <w:i w:val="false"/>
                <w:color w:val="000000"/>
                <w:sz w:val="20"/>
              </w:rPr>
              <w:t>
15</w:t>
            </w:r>
          </w:p>
          <w:bookmarkEnd w:id="24"/>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ауылдық округі, Хмельницкое ауылы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коммуналдық мемлекеттік мекемесінің "Тимирязев ауданының Хмельницк орта мектебі" коммуналдық мемлекеттік мекемесінің акт залы, Комсомольская көшесі, 2</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5"/>
          <w:p>
            <w:pPr>
              <w:spacing w:after="20"/>
              <w:ind w:left="20"/>
              <w:jc w:val="both"/>
            </w:pPr>
            <w:r>
              <w:rPr>
                <w:rFonts w:ascii="Times New Roman"/>
                <w:b w:val="false"/>
                <w:i w:val="false"/>
                <w:color w:val="000000"/>
                <w:sz w:val="20"/>
              </w:rPr>
              <w:t>
16</w:t>
            </w:r>
          </w:p>
          <w:bookmarkEnd w:id="25"/>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 Целинное ауылы</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әкімдігінің білім бөлімі" коммуналдық мемлекеттік мекемесінің "Тимирязев ауданының Целинный бастауыш мектебі" коммуналдық мемлекеттік мекемесінің акт залы, Школьная, 8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