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acae" w14:textId="b45a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әкімінің 2016 жылғы 8 сәуірдегі № 3 шешімі. Солтүстік Қазақстан облысының Әділет департаментінде 2016 жылғы 12 сәуірде N 3705 болып тіркелді. Күші жойылды - Солтүстік Қазақстан облысы Тимирязев ауданы әкімінің 2016 жылғы 17 маусымдағы N 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Тимирязев ауданы әкімінің 17.06.2016 </w:t>
      </w:r>
      <w:r>
        <w:rPr>
          <w:rFonts w:ascii="Times New Roman"/>
          <w:b w:val="false"/>
          <w:i w:val="false"/>
          <w:color w:val="ff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жергелекті мемлекеттік басқару және өзін-өзі туралы" Қазақстан Республикасының 2001 жылғы 23 қаңтардағы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4-бабы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елді мекендердің тыныс-тіршілігін қамтамасыз ету мақсатында, Солтүстік Қазақстан облысы Тимирязев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Тимирязев ауданының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Солтүстік Қазақстан облысы Тимирязев ауданы әкімінің орынбасары А.Т. Ысқақов төтенше жағдайды жою басшысы болып тағайындалсын және осы шешімнен туындаған тиісті іс-шаралар жүргізу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 және 2016 жылдың 8 сәуірінен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