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fc9c" w14:textId="e9b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2016 жылғы 26 желтоқсандағы № 8/4 шешімі. Солтүстік Қазақстан облысының Әділет департаментінде 2017 жылғы 10 қаңтарда N 4014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06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 әкімі мәлімдеген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 тармағы 1), 2) тармақшаларының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3.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Едрисова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