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1e07f" w14:textId="8d1e0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Тимирязев ауданының аудандық бюджеті туралы</w:t>
      </w:r>
    </w:p>
    <w:p>
      <w:pPr>
        <w:spacing w:after="0"/>
        <w:ind w:left="0"/>
        <w:jc w:val="both"/>
      </w:pPr>
      <w:r>
        <w:rPr>
          <w:rFonts w:ascii="Times New Roman"/>
          <w:b w:val="false"/>
          <w:i w:val="false"/>
          <w:color w:val="000000"/>
          <w:sz w:val="28"/>
        </w:rPr>
        <w:t>Солтүстік Қазақстан облысы Тимирязев аудандық мәслихатының 2016 жылғы 26 желтоқсандағы № 8/1 шешімі. Солтүстік Қазақстан облысының Әділет департаментінде 2017 жылғы 12 қаңтарда № 4019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75-бабына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 </w:t>
      </w:r>
      <w:r>
        <w:rPr>
          <w:rFonts w:ascii="Times New Roman"/>
          <w:b w:val="false"/>
          <w:i w:val="false"/>
          <w:color w:val="000000"/>
          <w:sz w:val="28"/>
        </w:rPr>
        <w:t>1) тармақшасына</w:t>
      </w:r>
      <w:r>
        <w:rPr>
          <w:rFonts w:ascii="Times New Roman"/>
          <w:b w:val="false"/>
          <w:i w:val="false"/>
          <w:color w:val="000000"/>
          <w:sz w:val="28"/>
        </w:rPr>
        <w:t xml:space="preserve"> сәйкес, Тимирязев аудандық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7"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Сәйкесінше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2017-2019 жылдарға арналған Тимирязев ауданының аудандық бюджеті, оның ішінде 2017 жылға келесі көлемде бекітілсін:</w:t>
      </w:r>
    </w:p>
    <w:bookmarkEnd w:id="1"/>
    <w:bookmarkStart w:name="z8" w:id="2"/>
    <w:p>
      <w:pPr>
        <w:spacing w:after="0"/>
        <w:ind w:left="0"/>
        <w:jc w:val="both"/>
      </w:pPr>
      <w:r>
        <w:rPr>
          <w:rFonts w:ascii="Times New Roman"/>
          <w:b w:val="false"/>
          <w:i w:val="false"/>
          <w:color w:val="000000"/>
          <w:sz w:val="28"/>
        </w:rPr>
        <w:t>
      1) кірістер – 2 265 914,5 мың теңге, оның ішінде:</w:t>
      </w:r>
    </w:p>
    <w:bookmarkEnd w:id="2"/>
    <w:bookmarkStart w:name="z10" w:id="3"/>
    <w:p>
      <w:pPr>
        <w:spacing w:after="0"/>
        <w:ind w:left="0"/>
        <w:jc w:val="both"/>
      </w:pPr>
      <w:r>
        <w:rPr>
          <w:rFonts w:ascii="Times New Roman"/>
          <w:b w:val="false"/>
          <w:i w:val="false"/>
          <w:color w:val="000000"/>
          <w:sz w:val="28"/>
        </w:rPr>
        <w:t>
      салықтық түсімдер бойынша – 324 850 мың теңге;</w:t>
      </w:r>
    </w:p>
    <w:bookmarkEnd w:id="3"/>
    <w:bookmarkStart w:name="z11" w:id="4"/>
    <w:p>
      <w:pPr>
        <w:spacing w:after="0"/>
        <w:ind w:left="0"/>
        <w:jc w:val="both"/>
      </w:pPr>
      <w:r>
        <w:rPr>
          <w:rFonts w:ascii="Times New Roman"/>
          <w:b w:val="false"/>
          <w:i w:val="false"/>
          <w:color w:val="000000"/>
          <w:sz w:val="28"/>
        </w:rPr>
        <w:t>
      салықтық емес түсімдер бойынша – 7 005,9 мың теңге;</w:t>
      </w:r>
    </w:p>
    <w:bookmarkEnd w:id="4"/>
    <w:bookmarkStart w:name="z12" w:id="5"/>
    <w:p>
      <w:pPr>
        <w:spacing w:after="0"/>
        <w:ind w:left="0"/>
        <w:jc w:val="both"/>
      </w:pPr>
      <w:r>
        <w:rPr>
          <w:rFonts w:ascii="Times New Roman"/>
          <w:b w:val="false"/>
          <w:i w:val="false"/>
          <w:color w:val="000000"/>
          <w:sz w:val="28"/>
        </w:rPr>
        <w:t>
      негізгі капиталды сатудан түскен түсімдер бойынша – 10 437 мың теңге;</w:t>
      </w:r>
    </w:p>
    <w:bookmarkEnd w:id="5"/>
    <w:bookmarkStart w:name="z13" w:id="6"/>
    <w:p>
      <w:pPr>
        <w:spacing w:after="0"/>
        <w:ind w:left="0"/>
        <w:jc w:val="both"/>
      </w:pPr>
      <w:r>
        <w:rPr>
          <w:rFonts w:ascii="Times New Roman"/>
          <w:b w:val="false"/>
          <w:i w:val="false"/>
          <w:color w:val="000000"/>
          <w:sz w:val="28"/>
        </w:rPr>
        <w:t>
      трансферттер түсімдері бойынша – 1 923 621,6 мың теңге;</w:t>
      </w:r>
    </w:p>
    <w:bookmarkEnd w:id="6"/>
    <w:bookmarkStart w:name="z14" w:id="7"/>
    <w:p>
      <w:pPr>
        <w:spacing w:after="0"/>
        <w:ind w:left="0"/>
        <w:jc w:val="both"/>
      </w:pPr>
      <w:r>
        <w:rPr>
          <w:rFonts w:ascii="Times New Roman"/>
          <w:b w:val="false"/>
          <w:i w:val="false"/>
          <w:color w:val="000000"/>
          <w:sz w:val="28"/>
        </w:rPr>
        <w:t xml:space="preserve">
      2) шығындар – 2 316 373,7 мың теңге; </w:t>
      </w:r>
    </w:p>
    <w:bookmarkEnd w:id="7"/>
    <w:bookmarkStart w:name="z15" w:id="8"/>
    <w:p>
      <w:pPr>
        <w:spacing w:after="0"/>
        <w:ind w:left="0"/>
        <w:jc w:val="both"/>
      </w:pPr>
      <w:r>
        <w:rPr>
          <w:rFonts w:ascii="Times New Roman"/>
          <w:b w:val="false"/>
          <w:i w:val="false"/>
          <w:color w:val="000000"/>
          <w:sz w:val="28"/>
        </w:rPr>
        <w:t>
      3) таза бюджеттік несиелеу – 4 819 мың теңге, оның ішінде:</w:t>
      </w:r>
    </w:p>
    <w:bookmarkEnd w:id="8"/>
    <w:bookmarkStart w:name="z16" w:id="9"/>
    <w:p>
      <w:pPr>
        <w:spacing w:after="0"/>
        <w:ind w:left="0"/>
        <w:jc w:val="both"/>
      </w:pPr>
      <w:r>
        <w:rPr>
          <w:rFonts w:ascii="Times New Roman"/>
          <w:b w:val="false"/>
          <w:i w:val="false"/>
          <w:color w:val="000000"/>
          <w:sz w:val="28"/>
        </w:rPr>
        <w:t>
      бюджеттік несиелеу – 15 200 мың теңге;</w:t>
      </w:r>
    </w:p>
    <w:bookmarkEnd w:id="9"/>
    <w:bookmarkStart w:name="z17" w:id="10"/>
    <w:p>
      <w:pPr>
        <w:spacing w:after="0"/>
        <w:ind w:left="0"/>
        <w:jc w:val="both"/>
      </w:pPr>
      <w:r>
        <w:rPr>
          <w:rFonts w:ascii="Times New Roman"/>
          <w:b w:val="false"/>
          <w:i w:val="false"/>
          <w:color w:val="000000"/>
          <w:sz w:val="28"/>
        </w:rPr>
        <w:t xml:space="preserve">
      бюджеттік несиелерді өтеу – 10 381,5 мың теңге; </w:t>
      </w:r>
    </w:p>
    <w:bookmarkEnd w:id="10"/>
    <w:bookmarkStart w:name="z18" w:id="11"/>
    <w:p>
      <w:pPr>
        <w:spacing w:after="0"/>
        <w:ind w:left="0"/>
        <w:jc w:val="both"/>
      </w:pPr>
      <w:r>
        <w:rPr>
          <w:rFonts w:ascii="Times New Roman"/>
          <w:b w:val="false"/>
          <w:i w:val="false"/>
          <w:color w:val="000000"/>
          <w:sz w:val="28"/>
        </w:rPr>
        <w:t xml:space="preserve">
      4) қаржылық активтерімен операция бойынша сальдо – 10 000 мың теңге, оның ішінде: </w:t>
      </w:r>
    </w:p>
    <w:bookmarkEnd w:id="11"/>
    <w:bookmarkStart w:name="z19" w:id="12"/>
    <w:p>
      <w:pPr>
        <w:spacing w:after="0"/>
        <w:ind w:left="0"/>
        <w:jc w:val="both"/>
      </w:pPr>
      <w:r>
        <w:rPr>
          <w:rFonts w:ascii="Times New Roman"/>
          <w:b w:val="false"/>
          <w:i w:val="false"/>
          <w:color w:val="000000"/>
          <w:sz w:val="28"/>
        </w:rPr>
        <w:t>
      қаржылық активтерін сатып алудан – 10 000 мың теңге;</w:t>
      </w:r>
    </w:p>
    <w:bookmarkEnd w:id="12"/>
    <w:bookmarkStart w:name="z20" w:id="13"/>
    <w:p>
      <w:pPr>
        <w:spacing w:after="0"/>
        <w:ind w:left="0"/>
        <w:jc w:val="both"/>
      </w:pPr>
      <w:r>
        <w:rPr>
          <w:rFonts w:ascii="Times New Roman"/>
          <w:b w:val="false"/>
          <w:i w:val="false"/>
          <w:color w:val="000000"/>
          <w:sz w:val="28"/>
        </w:rPr>
        <w:t>
      мемлекеттің қаржылық активтерін сатудан түскен түсімдер – 0 мың теңге;</w:t>
      </w:r>
    </w:p>
    <w:bookmarkEnd w:id="13"/>
    <w:bookmarkStart w:name="z21" w:id="14"/>
    <w:p>
      <w:pPr>
        <w:spacing w:after="0"/>
        <w:ind w:left="0"/>
        <w:jc w:val="both"/>
      </w:pPr>
      <w:r>
        <w:rPr>
          <w:rFonts w:ascii="Times New Roman"/>
          <w:b w:val="false"/>
          <w:i w:val="false"/>
          <w:color w:val="000000"/>
          <w:sz w:val="28"/>
        </w:rPr>
        <w:t>
      5) бюджет тапшылығы (профицит) – - 65 277,7 мың теңге;</w:t>
      </w:r>
    </w:p>
    <w:bookmarkEnd w:id="14"/>
    <w:bookmarkStart w:name="z22" w:id="15"/>
    <w:p>
      <w:pPr>
        <w:spacing w:after="0"/>
        <w:ind w:left="0"/>
        <w:jc w:val="both"/>
      </w:pPr>
      <w:r>
        <w:rPr>
          <w:rFonts w:ascii="Times New Roman"/>
          <w:b w:val="false"/>
          <w:i w:val="false"/>
          <w:color w:val="000000"/>
          <w:sz w:val="28"/>
        </w:rPr>
        <w:t>
      6) бюджет тапшылығын қаржыландыру – 65 277,7 мың теңге, оның ішінде:</w:t>
      </w:r>
    </w:p>
    <w:bookmarkEnd w:id="15"/>
    <w:bookmarkStart w:name="z23" w:id="16"/>
    <w:p>
      <w:pPr>
        <w:spacing w:after="0"/>
        <w:ind w:left="0"/>
        <w:jc w:val="both"/>
      </w:pPr>
      <w:r>
        <w:rPr>
          <w:rFonts w:ascii="Times New Roman"/>
          <w:b w:val="false"/>
          <w:i w:val="false"/>
          <w:color w:val="000000"/>
          <w:sz w:val="28"/>
        </w:rPr>
        <w:t>
      қарыздар түсімі – 15 200 мың теңге;</w:t>
      </w:r>
    </w:p>
    <w:bookmarkEnd w:id="16"/>
    <w:bookmarkStart w:name="z24" w:id="17"/>
    <w:p>
      <w:pPr>
        <w:spacing w:after="0"/>
        <w:ind w:left="0"/>
        <w:jc w:val="both"/>
      </w:pPr>
      <w:r>
        <w:rPr>
          <w:rFonts w:ascii="Times New Roman"/>
          <w:b w:val="false"/>
          <w:i w:val="false"/>
          <w:color w:val="000000"/>
          <w:sz w:val="28"/>
        </w:rPr>
        <w:t>
      қарыздарды өтеу – 10 381,5 мың теңге;</w:t>
      </w:r>
    </w:p>
    <w:bookmarkEnd w:id="17"/>
    <w:p>
      <w:pPr>
        <w:spacing w:after="0"/>
        <w:ind w:left="0"/>
        <w:jc w:val="both"/>
      </w:pPr>
      <w:r>
        <w:rPr>
          <w:rFonts w:ascii="Times New Roman"/>
          <w:b w:val="false"/>
          <w:i w:val="false"/>
          <w:color w:val="000000"/>
          <w:sz w:val="28"/>
        </w:rPr>
        <w:t>
      пайдаланатын бюджет қаражатының қалдықтары – 60 459,2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Тимирязев аудандық мәслихатының 27.11.2017 </w:t>
      </w:r>
      <w:r>
        <w:rPr>
          <w:rFonts w:ascii="Times New Roman"/>
          <w:b w:val="false"/>
          <w:i w:val="false"/>
          <w:color w:val="ff0000"/>
          <w:sz w:val="28"/>
        </w:rPr>
        <w:t>№ 17/2</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2. 2017 жылға арналған аудандық бюджеттің кірістері Қазақстан Республикасының Бюджет кодексіне сәйкес мына салықтық түсімдер есебінен қалыптастырылатыны белгіленсін:</w:t>
      </w:r>
      <w:r>
        <w:br/>
      </w:r>
      <w:r>
        <w:rPr>
          <w:rFonts w:ascii="Times New Roman"/>
          <w:b w:val="false"/>
          <w:i w:val="false"/>
          <w:color w:val="000000"/>
          <w:sz w:val="28"/>
        </w:rPr>
        <w:t xml:space="preserve">
      </w:t>
      </w:r>
      <w:r>
        <w:rPr>
          <w:rFonts w:ascii="Times New Roman"/>
          <w:b w:val="false"/>
          <w:i w:val="false"/>
          <w:color w:val="000000"/>
          <w:sz w:val="28"/>
        </w:rPr>
        <w:t>облыстық мәслихат белгілеген кірістерді бөлу нормативтері бойынша жеке табыс салығы;</w:t>
      </w:r>
      <w:r>
        <w:br/>
      </w:r>
      <w:r>
        <w:rPr>
          <w:rFonts w:ascii="Times New Roman"/>
          <w:b w:val="false"/>
          <w:i w:val="false"/>
          <w:color w:val="000000"/>
          <w:sz w:val="28"/>
        </w:rPr>
        <w:t xml:space="preserve">
      </w:t>
      </w:r>
      <w:r>
        <w:rPr>
          <w:rFonts w:ascii="Times New Roman"/>
          <w:b w:val="false"/>
          <w:i w:val="false"/>
          <w:color w:val="000000"/>
          <w:sz w:val="28"/>
        </w:rPr>
        <w:t>облыстық мәслихат белгілеген кірістерді бөлу нормативтері бойынша әлеуметтік салық;</w:t>
      </w:r>
      <w:r>
        <w:br/>
      </w:r>
      <w:r>
        <w:rPr>
          <w:rFonts w:ascii="Times New Roman"/>
          <w:b w:val="false"/>
          <w:i w:val="false"/>
          <w:color w:val="000000"/>
          <w:sz w:val="28"/>
        </w:rPr>
        <w:t xml:space="preserve">
      </w:t>
      </w:r>
      <w:r>
        <w:rPr>
          <w:rFonts w:ascii="Times New Roman"/>
          <w:b w:val="false"/>
          <w:i w:val="false"/>
          <w:color w:val="000000"/>
          <w:sz w:val="28"/>
        </w:rPr>
        <w:t>жеке және заңды тұлғаларға, жеке кәсіпкерлерге мүлік салығы;</w:t>
      </w:r>
      <w:r>
        <w:br/>
      </w:r>
      <w:r>
        <w:rPr>
          <w:rFonts w:ascii="Times New Roman"/>
          <w:b w:val="false"/>
          <w:i w:val="false"/>
          <w:color w:val="000000"/>
          <w:sz w:val="28"/>
        </w:rPr>
        <w:t xml:space="preserve">
      </w:t>
      </w:r>
      <w:r>
        <w:rPr>
          <w:rFonts w:ascii="Times New Roman"/>
          <w:b w:val="false"/>
          <w:i w:val="false"/>
          <w:color w:val="000000"/>
          <w:sz w:val="28"/>
        </w:rPr>
        <w:t xml:space="preserve">жер салығы; </w:t>
      </w:r>
      <w:r>
        <w:br/>
      </w:r>
      <w:r>
        <w:rPr>
          <w:rFonts w:ascii="Times New Roman"/>
          <w:b w:val="false"/>
          <w:i w:val="false"/>
          <w:color w:val="000000"/>
          <w:sz w:val="28"/>
        </w:rPr>
        <w:t xml:space="preserve">
      </w:t>
      </w:r>
      <w:r>
        <w:rPr>
          <w:rFonts w:ascii="Times New Roman"/>
          <w:b w:val="false"/>
          <w:i w:val="false"/>
          <w:color w:val="000000"/>
          <w:sz w:val="28"/>
        </w:rPr>
        <w:t>көлік құралдарына салынатын салық;</w:t>
      </w:r>
      <w:r>
        <w:br/>
      </w:r>
      <w:r>
        <w:rPr>
          <w:rFonts w:ascii="Times New Roman"/>
          <w:b w:val="false"/>
          <w:i w:val="false"/>
          <w:color w:val="000000"/>
          <w:sz w:val="28"/>
        </w:rPr>
        <w:t xml:space="preserve">
      </w:t>
      </w:r>
      <w:r>
        <w:rPr>
          <w:rFonts w:ascii="Times New Roman"/>
          <w:b w:val="false"/>
          <w:i w:val="false"/>
          <w:color w:val="000000"/>
          <w:sz w:val="28"/>
        </w:rPr>
        <w:t>бірыңғай жер салығы;</w:t>
      </w:r>
      <w:r>
        <w:br/>
      </w:r>
      <w:r>
        <w:rPr>
          <w:rFonts w:ascii="Times New Roman"/>
          <w:b w:val="false"/>
          <w:i w:val="false"/>
          <w:color w:val="000000"/>
          <w:sz w:val="28"/>
        </w:rPr>
        <w:t xml:space="preserve">
      </w:t>
      </w:r>
      <w:r>
        <w:rPr>
          <w:rFonts w:ascii="Times New Roman"/>
          <w:b w:val="false"/>
          <w:i w:val="false"/>
          <w:color w:val="000000"/>
          <w:sz w:val="28"/>
        </w:rPr>
        <w:t>Қазақстан Республикасының аумағында өндірілген бензин (авиациялықты қоспағанда) және дизель отынының акциздері;</w:t>
      </w:r>
      <w:r>
        <w:br/>
      </w:r>
      <w:r>
        <w:rPr>
          <w:rFonts w:ascii="Times New Roman"/>
          <w:b w:val="false"/>
          <w:i w:val="false"/>
          <w:color w:val="000000"/>
          <w:sz w:val="28"/>
        </w:rPr>
        <w:t xml:space="preserve">
      </w:t>
      </w:r>
      <w:r>
        <w:rPr>
          <w:rFonts w:ascii="Times New Roman"/>
          <w:b w:val="false"/>
          <w:i w:val="false"/>
          <w:color w:val="000000"/>
          <w:sz w:val="28"/>
        </w:rPr>
        <w:t>табиғи және басқа да ресурстарды пайдаланғаны үшін түсетін түсімдер;</w:t>
      </w:r>
      <w:r>
        <w:br/>
      </w:r>
      <w:r>
        <w:rPr>
          <w:rFonts w:ascii="Times New Roman"/>
          <w:b w:val="false"/>
          <w:i w:val="false"/>
          <w:color w:val="000000"/>
          <w:sz w:val="28"/>
        </w:rPr>
        <w:t xml:space="preserve">
      </w:t>
      </w:r>
      <w:r>
        <w:rPr>
          <w:rFonts w:ascii="Times New Roman"/>
          <w:b w:val="false"/>
          <w:i w:val="false"/>
          <w:color w:val="000000"/>
          <w:sz w:val="28"/>
        </w:rPr>
        <w:t>кәсіпкерлік және кәсіби қызметті жүргізгені үшін алынатын алымдар;</w:t>
      </w:r>
      <w:r>
        <w:br/>
      </w:r>
      <w:r>
        <w:rPr>
          <w:rFonts w:ascii="Times New Roman"/>
          <w:b w:val="false"/>
          <w:i w:val="false"/>
          <w:color w:val="000000"/>
          <w:sz w:val="28"/>
        </w:rPr>
        <w:t xml:space="preserve">
      </w:t>
      </w:r>
      <w:r>
        <w:rPr>
          <w:rFonts w:ascii="Times New Roman"/>
          <w:b w:val="false"/>
          <w:i w:val="false"/>
          <w:color w:val="000000"/>
          <w:sz w:val="28"/>
        </w:rPr>
        <w:t>республикалық бюджетке аударылатын мемлекеттік баждар мен консулдық алымнан басқа мемлекеттік баж.</w:t>
      </w:r>
      <w:r>
        <w:br/>
      </w:r>
      <w:r>
        <w:rPr>
          <w:rFonts w:ascii="Times New Roman"/>
          <w:b w:val="false"/>
          <w:i w:val="false"/>
          <w:color w:val="000000"/>
          <w:sz w:val="28"/>
        </w:rPr>
        <w:t xml:space="preserve">
      </w:t>
      </w:r>
      <w:r>
        <w:rPr>
          <w:rFonts w:ascii="Times New Roman"/>
          <w:b w:val="false"/>
          <w:i w:val="false"/>
          <w:color w:val="000000"/>
          <w:sz w:val="28"/>
        </w:rPr>
        <w:t>3. 2017 жылға арналған облыстық бюджетке әлеуметтік салық түсімдерін есептеу 16 пайыз көлемінде белгіленсін.</w:t>
      </w:r>
      <w:r>
        <w:br/>
      </w:r>
      <w:r>
        <w:rPr>
          <w:rFonts w:ascii="Times New Roman"/>
          <w:b w:val="false"/>
          <w:i w:val="false"/>
          <w:color w:val="000000"/>
          <w:sz w:val="28"/>
        </w:rPr>
        <w:t xml:space="preserve">
      </w:t>
      </w:r>
      <w:r>
        <w:rPr>
          <w:rFonts w:ascii="Times New Roman"/>
          <w:b w:val="false"/>
          <w:i w:val="false"/>
          <w:color w:val="000000"/>
          <w:sz w:val="28"/>
        </w:rPr>
        <w:t>4. Аудандық бюджеттің кірістері келесі салықтық емес түсімдер есебінен қалыптастырылатыны белгіленсін:</w:t>
      </w:r>
      <w:r>
        <w:br/>
      </w:r>
      <w:r>
        <w:rPr>
          <w:rFonts w:ascii="Times New Roman"/>
          <w:b w:val="false"/>
          <w:i w:val="false"/>
          <w:color w:val="000000"/>
          <w:sz w:val="28"/>
        </w:rPr>
        <w:t xml:space="preserve">
      </w:t>
      </w:r>
      <w:r>
        <w:rPr>
          <w:rFonts w:ascii="Times New Roman"/>
          <w:b w:val="false"/>
          <w:i w:val="false"/>
          <w:color w:val="000000"/>
          <w:sz w:val="28"/>
        </w:rPr>
        <w:t>ауданның коммуналдық меншігіндегі мүлікті жалға берудің кірістері;</w:t>
      </w:r>
      <w:r>
        <w:br/>
      </w:r>
      <w:r>
        <w:rPr>
          <w:rFonts w:ascii="Times New Roman"/>
          <w:b w:val="false"/>
          <w:i w:val="false"/>
          <w:color w:val="000000"/>
          <w:sz w:val="28"/>
        </w:rPr>
        <w:t xml:space="preserve">
      </w:t>
      </w:r>
      <w:r>
        <w:rPr>
          <w:rFonts w:ascii="Times New Roman"/>
          <w:b w:val="false"/>
          <w:i w:val="false"/>
          <w:color w:val="000000"/>
          <w:sz w:val="28"/>
        </w:rPr>
        <w:t>ауданның бюджетіне басқа салықтық емес түсімдер.</w:t>
      </w:r>
      <w:r>
        <w:br/>
      </w:r>
      <w:r>
        <w:rPr>
          <w:rFonts w:ascii="Times New Roman"/>
          <w:b w:val="false"/>
          <w:i w:val="false"/>
          <w:color w:val="000000"/>
          <w:sz w:val="28"/>
        </w:rPr>
        <w:t xml:space="preserve">
      </w:t>
      </w:r>
      <w:r>
        <w:rPr>
          <w:rFonts w:ascii="Times New Roman"/>
          <w:b w:val="false"/>
          <w:i w:val="false"/>
          <w:color w:val="000000"/>
          <w:sz w:val="28"/>
        </w:rPr>
        <w:t>5. Аудандық бюджеттің кірісі қалыптасқаны белгіленсін:</w:t>
      </w:r>
      <w:r>
        <w:br/>
      </w:r>
      <w:r>
        <w:rPr>
          <w:rFonts w:ascii="Times New Roman"/>
          <w:b w:val="false"/>
          <w:i w:val="false"/>
          <w:color w:val="000000"/>
          <w:sz w:val="28"/>
        </w:rPr>
        <w:t xml:space="preserve">
      </w:t>
      </w:r>
      <w:r>
        <w:rPr>
          <w:rFonts w:ascii="Times New Roman"/>
          <w:b w:val="false"/>
          <w:i w:val="false"/>
          <w:color w:val="000000"/>
          <w:sz w:val="28"/>
        </w:rPr>
        <w:t>жерді және материалдық емес активтерді сатудан;</w:t>
      </w:r>
      <w:r>
        <w:br/>
      </w:r>
      <w:r>
        <w:rPr>
          <w:rFonts w:ascii="Times New Roman"/>
          <w:b w:val="false"/>
          <w:i w:val="false"/>
          <w:color w:val="000000"/>
          <w:sz w:val="28"/>
        </w:rPr>
        <w:t xml:space="preserve">
      </w:t>
      </w:r>
      <w:r>
        <w:rPr>
          <w:rFonts w:ascii="Times New Roman"/>
          <w:b w:val="false"/>
          <w:i w:val="false"/>
          <w:color w:val="000000"/>
          <w:sz w:val="28"/>
        </w:rPr>
        <w:t>аудандық бюджеттен қаржыланатын мемлекеттік мекемелерге бекітілген мемлекеттік мүліктерді сатудан.</w:t>
      </w:r>
      <w:r>
        <w:br/>
      </w:r>
      <w:r>
        <w:rPr>
          <w:rFonts w:ascii="Times New Roman"/>
          <w:b w:val="false"/>
          <w:i w:val="false"/>
          <w:color w:val="000000"/>
          <w:sz w:val="28"/>
        </w:rPr>
        <w:t xml:space="preserve">
      </w:t>
      </w:r>
      <w:r>
        <w:rPr>
          <w:rFonts w:ascii="Times New Roman"/>
          <w:b w:val="false"/>
          <w:i w:val="false"/>
          <w:color w:val="000000"/>
          <w:sz w:val="28"/>
        </w:rPr>
        <w:t>6. Аудандық бюджеттің кірістері жергілікті бюджеттен жеке тұлғаларға берілген бюджеттік несиелердің өтеуінен түскен түсімдерден қалыптасатыны белгіленсін:</w:t>
      </w:r>
      <w:r>
        <w:br/>
      </w:r>
      <w:r>
        <w:rPr>
          <w:rFonts w:ascii="Times New Roman"/>
          <w:b w:val="false"/>
          <w:i w:val="false"/>
          <w:color w:val="000000"/>
          <w:sz w:val="28"/>
        </w:rPr>
        <w:t xml:space="preserve">
      </w:t>
      </w:r>
      <w:r>
        <w:rPr>
          <w:rFonts w:ascii="Times New Roman"/>
          <w:b w:val="false"/>
          <w:i w:val="false"/>
          <w:color w:val="000000"/>
          <w:sz w:val="28"/>
        </w:rPr>
        <w:t xml:space="preserve">7. Аудандық бюджетте 2017 жылға арналған облыстық бюджеттен берілетін 1578 153 мың теңге сомасында бюджеттік субвенциялар қарастырылғаны есептелсін. </w:t>
      </w:r>
      <w:r>
        <w:br/>
      </w:r>
      <w:r>
        <w:rPr>
          <w:rFonts w:ascii="Times New Roman"/>
          <w:b w:val="false"/>
          <w:i w:val="false"/>
          <w:color w:val="000000"/>
          <w:sz w:val="28"/>
        </w:rPr>
        <w:t xml:space="preserve">
      </w:t>
      </w:r>
      <w:r>
        <w:rPr>
          <w:rFonts w:ascii="Times New Roman"/>
          <w:b w:val="false"/>
          <w:i w:val="false"/>
          <w:color w:val="000000"/>
          <w:sz w:val="28"/>
        </w:rPr>
        <w:t xml:space="preserve">8. 2017 жылға арналған аудандық бюджеттің орындалу барысында, жергілікті бюджеттік бағдарламалардың секвестрге жатпайтындығы </w:t>
      </w:r>
      <w:r>
        <w:rPr>
          <w:rFonts w:ascii="Times New Roman"/>
          <w:b w:val="false"/>
          <w:i w:val="false"/>
          <w:color w:val="000000"/>
          <w:sz w:val="28"/>
        </w:rPr>
        <w:t>4 қосымшаға</w:t>
      </w:r>
      <w:r>
        <w:rPr>
          <w:rFonts w:ascii="Times New Roman"/>
          <w:b w:val="false"/>
          <w:i w:val="false"/>
          <w:color w:val="000000"/>
          <w:sz w:val="28"/>
        </w:rPr>
        <w:t xml:space="preserve"> сәйкес белгіленсін.</w:t>
      </w:r>
      <w:r>
        <w:br/>
      </w:r>
      <w:r>
        <w:rPr>
          <w:rFonts w:ascii="Times New Roman"/>
          <w:b w:val="false"/>
          <w:i w:val="false"/>
          <w:color w:val="000000"/>
          <w:sz w:val="28"/>
        </w:rPr>
        <w:t>
</w:t>
      </w:r>
    </w:p>
    <w:bookmarkStart w:name="z43" w:id="18"/>
    <w:p>
      <w:pPr>
        <w:spacing w:after="0"/>
        <w:ind w:left="0"/>
        <w:jc w:val="both"/>
      </w:pPr>
      <w:r>
        <w:rPr>
          <w:rFonts w:ascii="Times New Roman"/>
          <w:b w:val="false"/>
          <w:i w:val="false"/>
          <w:color w:val="000000"/>
          <w:sz w:val="28"/>
        </w:rPr>
        <w:t>
      9.</w:t>
      </w:r>
      <w:r>
        <w:rPr>
          <w:rFonts w:ascii="Times New Roman"/>
          <w:b w:val="false"/>
          <w:i w:val="false"/>
          <w:color w:val="000000"/>
          <w:sz w:val="28"/>
        </w:rPr>
        <w:t xml:space="preserve"> 2017 жылға арналған аудандық бюджетте республикалық бюджеттен 18 350 мың теңге сомасында нысаналы трансферттер келесі мөлшерлерде есепке алынсын: </w:t>
      </w:r>
    </w:p>
    <w:bookmarkEnd w:id="18"/>
    <w:bookmarkStart w:name="z28" w:id="19"/>
    <w:p>
      <w:pPr>
        <w:spacing w:after="0"/>
        <w:ind w:left="0"/>
        <w:jc w:val="both"/>
      </w:pPr>
      <w:r>
        <w:rPr>
          <w:rFonts w:ascii="Times New Roman"/>
          <w:b w:val="false"/>
          <w:i w:val="false"/>
          <w:color w:val="000000"/>
          <w:sz w:val="28"/>
        </w:rPr>
        <w:t>
      1) 1 645 мың теңге – оқу кезеңінде негізгі қызметкерді алмастырғаны үшін мұғалімдерге үстемақы төлеуге;</w:t>
      </w:r>
    </w:p>
    <w:bookmarkEnd w:id="19"/>
    <w:bookmarkStart w:name="z29" w:id="20"/>
    <w:p>
      <w:pPr>
        <w:spacing w:after="0"/>
        <w:ind w:left="0"/>
        <w:jc w:val="both"/>
      </w:pPr>
      <w:r>
        <w:rPr>
          <w:rFonts w:ascii="Times New Roman"/>
          <w:b w:val="false"/>
          <w:i w:val="false"/>
          <w:color w:val="000000"/>
          <w:sz w:val="28"/>
        </w:rPr>
        <w:t>
      2) 6 839,8 мың теңге – ""Облыстық бюджеттердің, Астана және Алматы қалалары бюджеттерінің 2017 жылға арналған республикалық бюджеттен "Өрлеу" жобасы бойынша шартты ақшалай көмекті ендіруге берілетін ағымдағы нысаналы трансферттерді пайдалану қағидаларын бекіту туралы" Қазақстан Республикасы Үкіметінің 2017 жылғы 13 ақпандағы № 52 қаулысымен бекітілген "Өрлеу" жобасы бойынша шартты ақшалай көмекті енгізуге;</w:t>
      </w:r>
    </w:p>
    <w:bookmarkEnd w:id="20"/>
    <w:bookmarkStart w:name="z30" w:id="21"/>
    <w:p>
      <w:pPr>
        <w:spacing w:after="0"/>
        <w:ind w:left="0"/>
        <w:jc w:val="both"/>
      </w:pPr>
      <w:r>
        <w:rPr>
          <w:rFonts w:ascii="Times New Roman"/>
          <w:b w:val="false"/>
          <w:i w:val="false"/>
          <w:color w:val="000000"/>
          <w:sz w:val="28"/>
        </w:rPr>
        <w:t>
      3) 1 000,7 мың теңге – мүгедектерді міндетті гигиеналық құралдармен қамтамасыз ету көлемін ұлғайтуға;</w:t>
      </w:r>
    </w:p>
    <w:bookmarkEnd w:id="21"/>
    <w:bookmarkStart w:name="z31" w:id="22"/>
    <w:p>
      <w:pPr>
        <w:spacing w:after="0"/>
        <w:ind w:left="0"/>
        <w:jc w:val="both"/>
      </w:pPr>
      <w:r>
        <w:rPr>
          <w:rFonts w:ascii="Times New Roman"/>
          <w:b w:val="false"/>
          <w:i w:val="false"/>
          <w:color w:val="000000"/>
          <w:sz w:val="28"/>
        </w:rPr>
        <w:t>
      4) 8 756,5 мың теңге – еңбек нарығын дамытуға, оның ішінде:</w:t>
      </w:r>
    </w:p>
    <w:bookmarkEnd w:id="22"/>
    <w:bookmarkStart w:name="z32" w:id="23"/>
    <w:p>
      <w:pPr>
        <w:spacing w:after="0"/>
        <w:ind w:left="0"/>
        <w:jc w:val="both"/>
      </w:pPr>
      <w:r>
        <w:rPr>
          <w:rFonts w:ascii="Times New Roman"/>
          <w:b w:val="false"/>
          <w:i w:val="false"/>
          <w:color w:val="000000"/>
          <w:sz w:val="28"/>
        </w:rPr>
        <w:t>
      жалақыны ішінара субсидиялауға 3 239 мың теңге сомасында;</w:t>
      </w:r>
    </w:p>
    <w:bookmarkEnd w:id="23"/>
    <w:bookmarkStart w:name="z33" w:id="24"/>
    <w:p>
      <w:pPr>
        <w:spacing w:after="0"/>
        <w:ind w:left="0"/>
        <w:jc w:val="both"/>
      </w:pPr>
      <w:r>
        <w:rPr>
          <w:rFonts w:ascii="Times New Roman"/>
          <w:b w:val="false"/>
          <w:i w:val="false"/>
          <w:color w:val="000000"/>
          <w:sz w:val="28"/>
        </w:rPr>
        <w:t>
      көшуге субсидия беруге 1429,5 мың теңге сомасында;</w:t>
      </w:r>
    </w:p>
    <w:bookmarkEnd w:id="24"/>
    <w:bookmarkStart w:name="z34" w:id="25"/>
    <w:p>
      <w:pPr>
        <w:spacing w:after="0"/>
        <w:ind w:left="0"/>
        <w:jc w:val="both"/>
      </w:pPr>
      <w:r>
        <w:rPr>
          <w:rFonts w:ascii="Times New Roman"/>
          <w:b w:val="false"/>
          <w:i w:val="false"/>
          <w:color w:val="000000"/>
          <w:sz w:val="28"/>
        </w:rPr>
        <w:t xml:space="preserve">
      жастар тәжірибесіне 4 088 мың теңге сомасында; </w:t>
      </w:r>
    </w:p>
    <w:bookmarkEnd w:id="25"/>
    <w:p>
      <w:pPr>
        <w:spacing w:after="0"/>
        <w:ind w:left="0"/>
        <w:jc w:val="both"/>
      </w:pPr>
      <w:r>
        <w:rPr>
          <w:rFonts w:ascii="Times New Roman"/>
          <w:b w:val="false"/>
          <w:i w:val="false"/>
          <w:color w:val="000000"/>
          <w:sz w:val="28"/>
        </w:rPr>
        <w:t>
      5) 108 мың теңге – мүгедектерге қызмет көрсетуге бағдарланған ұйымдар орналасқан жерлерде жол белгілері мен сілтегіштерін орнатуға.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Солтүстік Қазақстан облысы Тимирязев аудандық мәслихатының 27.11.2017 </w:t>
      </w:r>
      <w:r>
        <w:rPr>
          <w:rFonts w:ascii="Times New Roman"/>
          <w:b w:val="false"/>
          <w:i w:val="false"/>
          <w:color w:val="ff0000"/>
          <w:sz w:val="28"/>
        </w:rPr>
        <w:t>№ 17/2</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w:t>
      </w:r>
    </w:p>
    <w:bookmarkStart w:name="z60" w:id="26"/>
    <w:p>
      <w:pPr>
        <w:spacing w:after="0"/>
        <w:ind w:left="0"/>
        <w:jc w:val="both"/>
      </w:pPr>
      <w:r>
        <w:rPr>
          <w:rFonts w:ascii="Times New Roman"/>
          <w:b w:val="false"/>
          <w:i w:val="false"/>
          <w:color w:val="000000"/>
          <w:sz w:val="28"/>
        </w:rPr>
        <w:t xml:space="preserve">
      10. 2017 жылға арналған аудандық бюджетте облыстық бюджеттен 327 118,6 мың теңге сомасында нысаналы трансферттер келесі мөлшерлерде есепке алынсын: </w:t>
      </w:r>
    </w:p>
    <w:bookmarkEnd w:id="26"/>
    <w:bookmarkStart w:name="z38" w:id="27"/>
    <w:p>
      <w:pPr>
        <w:spacing w:after="0"/>
        <w:ind w:left="0"/>
        <w:jc w:val="both"/>
      </w:pPr>
      <w:r>
        <w:rPr>
          <w:rFonts w:ascii="Times New Roman"/>
          <w:b w:val="false"/>
          <w:i w:val="false"/>
          <w:color w:val="000000"/>
          <w:sz w:val="28"/>
        </w:rPr>
        <w:t>
      1) 2 000 мың теңге – электрондық оқулықтар сатып алуға;</w:t>
      </w:r>
    </w:p>
    <w:bookmarkEnd w:id="27"/>
    <w:bookmarkStart w:name="z39" w:id="28"/>
    <w:p>
      <w:pPr>
        <w:spacing w:after="0"/>
        <w:ind w:left="0"/>
        <w:jc w:val="both"/>
      </w:pPr>
      <w:r>
        <w:rPr>
          <w:rFonts w:ascii="Times New Roman"/>
          <w:b w:val="false"/>
          <w:i w:val="false"/>
          <w:color w:val="000000"/>
          <w:sz w:val="28"/>
        </w:rPr>
        <w:t>
      2) 8 069 мың теңге – ЭКСПО-2017 халықаралық мамандандырылған көрмесіне бару үшін Астана қаласына оқушыларды жіберуге;</w:t>
      </w:r>
    </w:p>
    <w:bookmarkEnd w:id="28"/>
    <w:bookmarkStart w:name="z40" w:id="29"/>
    <w:p>
      <w:pPr>
        <w:spacing w:after="0"/>
        <w:ind w:left="0"/>
        <w:jc w:val="both"/>
      </w:pPr>
      <w:r>
        <w:rPr>
          <w:rFonts w:ascii="Times New Roman"/>
          <w:b w:val="false"/>
          <w:i w:val="false"/>
          <w:color w:val="000000"/>
          <w:sz w:val="28"/>
        </w:rPr>
        <w:t>
      3) 156 773 мың теңге – Тимирязев ауданының "Тимирязев-Целинное-Докучаево-Тимирязев" КТТМ-54 аудандық маңызы бар автожолының құм-тас төсемін ағымдағы жөндеуге;</w:t>
      </w:r>
    </w:p>
    <w:bookmarkEnd w:id="29"/>
    <w:bookmarkStart w:name="z41" w:id="30"/>
    <w:p>
      <w:pPr>
        <w:spacing w:after="0"/>
        <w:ind w:left="0"/>
        <w:jc w:val="both"/>
      </w:pPr>
      <w:r>
        <w:rPr>
          <w:rFonts w:ascii="Times New Roman"/>
          <w:b w:val="false"/>
          <w:i w:val="false"/>
          <w:color w:val="000000"/>
          <w:sz w:val="28"/>
        </w:rPr>
        <w:t>
      4) 723 мың теңге – энзоотиялық ауруларға қарсы профилактикалық іс-шаралар өткізуге;</w:t>
      </w:r>
    </w:p>
    <w:bookmarkEnd w:id="30"/>
    <w:bookmarkStart w:name="z42" w:id="31"/>
    <w:p>
      <w:pPr>
        <w:spacing w:after="0"/>
        <w:ind w:left="0"/>
        <w:jc w:val="both"/>
      </w:pPr>
      <w:r>
        <w:rPr>
          <w:rFonts w:ascii="Times New Roman"/>
          <w:b w:val="false"/>
          <w:i w:val="false"/>
          <w:color w:val="000000"/>
          <w:sz w:val="28"/>
        </w:rPr>
        <w:t>
      5) 1 719 мың теңге – қоныс аударушылар мен оралмандарға тұрғын үйді жалдау (жалға алу) бойынша шығыстарды өтеуге арналған субсидиялар бойынша;</w:t>
      </w:r>
    </w:p>
    <w:bookmarkEnd w:id="31"/>
    <w:bookmarkStart w:name="z43" w:id="32"/>
    <w:p>
      <w:pPr>
        <w:spacing w:after="0"/>
        <w:ind w:left="0"/>
        <w:jc w:val="both"/>
      </w:pPr>
      <w:r>
        <w:rPr>
          <w:rFonts w:ascii="Times New Roman"/>
          <w:b w:val="false"/>
          <w:i w:val="false"/>
          <w:color w:val="000000"/>
          <w:sz w:val="28"/>
        </w:rPr>
        <w:t>
      6) 8 310,6 мың теңге – жұмысшы кадрларды еңбек нарығында сұранысқа ие мамандықтарға, мобильдік орталықтардағы оқытуды қоса алғанда, қысқа мерзімді кәсіби оқытуға;</w:t>
      </w:r>
    </w:p>
    <w:bookmarkEnd w:id="32"/>
    <w:bookmarkStart w:name="z44" w:id="33"/>
    <w:p>
      <w:pPr>
        <w:spacing w:after="0"/>
        <w:ind w:left="0"/>
        <w:jc w:val="both"/>
      </w:pPr>
      <w:r>
        <w:rPr>
          <w:rFonts w:ascii="Times New Roman"/>
          <w:b w:val="false"/>
          <w:i w:val="false"/>
          <w:color w:val="000000"/>
          <w:sz w:val="28"/>
        </w:rPr>
        <w:t>
      7) 12 763 мың теңге – "Сәбит Мұқанов атындағы Тимирязев жалпы білім беретін мектеп-гимназиясы" коммуналдық мемлекеттік мекемесінің құрылыс конструкцияларын күрделі жөндеуге;</w:t>
      </w:r>
    </w:p>
    <w:bookmarkEnd w:id="33"/>
    <w:bookmarkStart w:name="z45" w:id="34"/>
    <w:p>
      <w:pPr>
        <w:spacing w:after="0"/>
        <w:ind w:left="0"/>
        <w:jc w:val="both"/>
      </w:pPr>
      <w:r>
        <w:rPr>
          <w:rFonts w:ascii="Times New Roman"/>
          <w:b w:val="false"/>
          <w:i w:val="false"/>
          <w:color w:val="000000"/>
          <w:sz w:val="28"/>
        </w:rPr>
        <w:t>
      8) 11 238 мың теңге – оқулықтарды сатып алуға және жеткізуге;</w:t>
      </w:r>
    </w:p>
    <w:bookmarkEnd w:id="34"/>
    <w:bookmarkStart w:name="z46" w:id="35"/>
    <w:p>
      <w:pPr>
        <w:spacing w:after="0"/>
        <w:ind w:left="0"/>
        <w:jc w:val="both"/>
      </w:pPr>
      <w:r>
        <w:rPr>
          <w:rFonts w:ascii="Times New Roman"/>
          <w:b w:val="false"/>
          <w:i w:val="false"/>
          <w:color w:val="000000"/>
          <w:sz w:val="28"/>
        </w:rPr>
        <w:t>
      9) 108 мың теңге – мүгедектерге қызмет көрсетуге бағдарланған ұйымдар орналасқан жерлерде жол белгілері мен сілтегіштерін орнатуға;</w:t>
      </w:r>
    </w:p>
    <w:bookmarkEnd w:id="35"/>
    <w:bookmarkStart w:name="z47" w:id="36"/>
    <w:p>
      <w:pPr>
        <w:spacing w:after="0"/>
        <w:ind w:left="0"/>
        <w:jc w:val="both"/>
      </w:pPr>
      <w:r>
        <w:rPr>
          <w:rFonts w:ascii="Times New Roman"/>
          <w:b w:val="false"/>
          <w:i w:val="false"/>
          <w:color w:val="000000"/>
          <w:sz w:val="28"/>
        </w:rPr>
        <w:t xml:space="preserve">
      10) 105 848 мың теңге – Солтүстік Қазақстан облысы Есіл топтық су құбырына қоса отыра, ауылдық елді мекендердің сутартқыштарын, бұрғыштарын және таратушы желілерін реконструкциялауға (Тимирязев ауданының Дмитриевка ауылы); </w:t>
      </w:r>
    </w:p>
    <w:bookmarkEnd w:id="36"/>
    <w:p>
      <w:pPr>
        <w:spacing w:after="0"/>
        <w:ind w:left="0"/>
        <w:jc w:val="both"/>
      </w:pPr>
      <w:r>
        <w:rPr>
          <w:rFonts w:ascii="Times New Roman"/>
          <w:b w:val="false"/>
          <w:i w:val="false"/>
          <w:color w:val="000000"/>
          <w:sz w:val="28"/>
        </w:rPr>
        <w:t>
      11) 19 567 мың теңге – грантын тағайындау үшін "Орта білім беретін үздік ұйым".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Солтүстік Қазақстан облысы Тимирязев аудандық мәслихатының 27.11.2017 </w:t>
      </w:r>
      <w:r>
        <w:rPr>
          <w:rFonts w:ascii="Times New Roman"/>
          <w:b w:val="false"/>
          <w:i w:val="false"/>
          <w:color w:val="ff0000"/>
          <w:sz w:val="28"/>
        </w:rPr>
        <w:t>№ 17/2</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11. 2017 жылға арналған аудандық бюджетте мамандарды әлеуметтік қолдау шараларын іске асыру үшін республикалық бюджеттен бюджеттік кредиттер 15 200 мың теңге сомасында есепке алынсын.</w:t>
      </w:r>
      <w:r>
        <w:br/>
      </w: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Солтүстік Қазақстан облысы Тимирязев аудандық мәслихатының 27.11.2017 </w:t>
      </w:r>
      <w:r>
        <w:rPr>
          <w:rFonts w:ascii="Times New Roman"/>
          <w:b w:val="false"/>
          <w:i w:val="false"/>
          <w:color w:val="ff0000"/>
          <w:sz w:val="28"/>
        </w:rPr>
        <w:t>№ 17/2</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Солтүстік Қазақстан облысы Тимирязев аудандық мәслихатының 27.12.2017 </w:t>
      </w:r>
      <w:r>
        <w:rPr>
          <w:rFonts w:ascii="Times New Roman"/>
          <w:b w:val="false"/>
          <w:i w:val="false"/>
          <w:color w:val="ff0000"/>
          <w:sz w:val="28"/>
        </w:rPr>
        <w:t>№ 17/2</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13. Бюджеттік саладағы қызметкерлердің жалақы төлемі толық көлемде қамтамасыз етілсін. </w:t>
      </w:r>
      <w:r>
        <w:br/>
      </w:r>
      <w:r>
        <w:rPr>
          <w:rFonts w:ascii="Times New Roman"/>
          <w:b w:val="false"/>
          <w:i w:val="false"/>
          <w:color w:val="000000"/>
          <w:sz w:val="28"/>
        </w:rPr>
        <w:t xml:space="preserve">
      </w:t>
      </w:r>
      <w:r>
        <w:rPr>
          <w:rFonts w:ascii="Times New Roman"/>
          <w:b w:val="false"/>
          <w:i w:val="false"/>
          <w:color w:val="000000"/>
          <w:sz w:val="28"/>
        </w:rPr>
        <w:t>14. Азаматтық қызметші болып табылатын және ауылдық елдi мекендерде жұмыс iстейтiн әлеуметтiк қамсыздандыру, білім беру, мәдениет, спорт және ветеринария саласындағы мамандарға қызметтiң осы түрлерiмен қалалық жағдайда айналысатын мамандардың мөлшерлемелерімен салыстырғанда жиырма бес пайызға жоғарылатынған айлықақылар мен тарифтiк мөлшерлемелер белгіленсін. Осы тармақтың күші ветеринария саласындағы қызметті жүзегеасыратын ветеринария пункттерінің ветеринария мамандарына қолданылады.</w:t>
      </w:r>
      <w:r>
        <w:br/>
      </w:r>
      <w:r>
        <w:rPr>
          <w:rFonts w:ascii="Times New Roman"/>
          <w:b w:val="false"/>
          <w:i w:val="false"/>
          <w:color w:val="000000"/>
          <w:sz w:val="28"/>
        </w:rPr>
        <w:t xml:space="preserve">
      </w:t>
      </w:r>
      <w:r>
        <w:rPr>
          <w:rFonts w:ascii="Times New Roman"/>
          <w:b w:val="false"/>
          <w:i w:val="false"/>
          <w:color w:val="000000"/>
          <w:sz w:val="28"/>
        </w:rPr>
        <w:t xml:space="preserve">15. 2017-2019 жылдарға арналған ауданның бюджет шығындарында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қосымшаларға</w:t>
      </w:r>
      <w:r>
        <w:rPr>
          <w:rFonts w:ascii="Times New Roman"/>
          <w:b w:val="false"/>
          <w:i w:val="false"/>
          <w:color w:val="000000"/>
          <w:sz w:val="28"/>
        </w:rPr>
        <w:t xml:space="preserve"> сәйкес, әрбір ауылдық округ бойынша бюджеттік бағдарламалар қарастырылғаны белгіленсін.</w:t>
      </w:r>
      <w:r>
        <w:br/>
      </w:r>
      <w:r>
        <w:rPr>
          <w:rFonts w:ascii="Times New Roman"/>
          <w:b w:val="false"/>
          <w:i w:val="false"/>
          <w:color w:val="000000"/>
          <w:sz w:val="28"/>
        </w:rPr>
        <w:t xml:space="preserve">
      </w:t>
      </w:r>
      <w:r>
        <w:rPr>
          <w:rFonts w:ascii="Times New Roman"/>
          <w:b w:val="false"/>
          <w:i w:val="false"/>
          <w:color w:val="000000"/>
          <w:sz w:val="28"/>
        </w:rPr>
        <w:t xml:space="preserve">16. 2017 жылға арналған жергілікті өкілетті органдардың шешімі бойынша, бөлек санаттағы мұқтаж азаматтарға төлемдер тізбесі </w:t>
      </w:r>
      <w:r>
        <w:rPr>
          <w:rFonts w:ascii="Times New Roman"/>
          <w:b w:val="false"/>
          <w:i w:val="false"/>
          <w:color w:val="000000"/>
          <w:sz w:val="28"/>
        </w:rPr>
        <w:t>8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w:t>
      </w:r>
      <w:r>
        <w:rPr>
          <w:rFonts w:ascii="Times New Roman"/>
          <w:b w:val="false"/>
          <w:i w:val="false"/>
          <w:color w:val="000000"/>
          <w:sz w:val="28"/>
        </w:rPr>
        <w:t xml:space="preserve">17. 2017 жылға арналған аудандық бюджеттің құрамында, мүгедектерді жеке сауықтыру бағдарламасына сәйкес, мұқтаж мүгедектерді міндетті гигиеналық құралдармен қамтамасыз етуге және ымдау тілі мамандарының, жеке көмекшілердің қызметтерін ұсынуға қаражаттандырулар қарастырылғаны </w:t>
      </w:r>
      <w:r>
        <w:rPr>
          <w:rFonts w:ascii="Times New Roman"/>
          <w:b w:val="false"/>
          <w:i w:val="false"/>
          <w:color w:val="000000"/>
          <w:sz w:val="28"/>
        </w:rPr>
        <w:t>9 қосымшаға</w:t>
      </w:r>
      <w:r>
        <w:rPr>
          <w:rFonts w:ascii="Times New Roman"/>
          <w:b w:val="false"/>
          <w:i w:val="false"/>
          <w:color w:val="000000"/>
          <w:sz w:val="28"/>
        </w:rPr>
        <w:t xml:space="preserve"> сәйкес белгіленсін. </w:t>
      </w:r>
      <w:r>
        <w:br/>
      </w:r>
      <w:r>
        <w:rPr>
          <w:rFonts w:ascii="Times New Roman"/>
          <w:b w:val="false"/>
          <w:i w:val="false"/>
          <w:color w:val="000000"/>
          <w:sz w:val="28"/>
        </w:rPr>
        <w:t xml:space="preserve">
      </w:t>
      </w:r>
      <w:r>
        <w:rPr>
          <w:rFonts w:ascii="Times New Roman"/>
          <w:b w:val="false"/>
          <w:i w:val="false"/>
          <w:color w:val="000000"/>
          <w:sz w:val="28"/>
        </w:rPr>
        <w:t xml:space="preserve">17-1. </w:t>
      </w:r>
      <w:r>
        <w:rPr>
          <w:rFonts w:ascii="Times New Roman"/>
          <w:b w:val="false"/>
          <w:i w:val="false"/>
          <w:color w:val="000000"/>
          <w:sz w:val="28"/>
        </w:rPr>
        <w:t>11 қосымшаға</w:t>
      </w:r>
      <w:r>
        <w:rPr>
          <w:rFonts w:ascii="Times New Roman"/>
          <w:b w:val="false"/>
          <w:i w:val="false"/>
          <w:color w:val="000000"/>
          <w:sz w:val="28"/>
        </w:rPr>
        <w:t xml:space="preserve"> сәйкес, қаржылық жыл басында қалыптасқан бюджеттік қаражаттың бос қалдықтары, ағымдағы қаржылық жылы пайдалануға (қосымша пайдалануға) рұқсат етілген 2016 жылы республикалық бюджеттен бөлінген нысаналы даму трансферттерінің пайдаланылмаған (толық пайдаланылмаған) сомаларының және 2016 жылы пайдаланылмаған республикалық және жергілікті бюджеттерден нысаналы трансферттерді қайтару есебінен аудандық бюджет шығыстары қарастырылсын. </w:t>
      </w:r>
      <w:r>
        <w:br/>
      </w:r>
      <w:r>
        <w:rPr>
          <w:rFonts w:ascii="Times New Roman"/>
          <w:b w:val="false"/>
          <w:i w:val="false"/>
          <w:color w:val="000000"/>
          <w:sz w:val="28"/>
        </w:rPr>
        <w:t>
</w:t>
      </w:r>
      <w:r>
        <w:rPr>
          <w:rFonts w:ascii="Times New Roman"/>
          <w:b w:val="false"/>
          <w:i w:val="false"/>
          <w:color w:val="ff0000"/>
          <w:sz w:val="28"/>
        </w:rPr>
        <w:t xml:space="preserve">      Ескерту. Шешім 17-1-тармақпен толықтырылды - Солтүстік Қазақстан облысы Тимирязев ауданы мәслихатының 06.03.2017 </w:t>
      </w:r>
      <w:r>
        <w:rPr>
          <w:rFonts w:ascii="Times New Roman"/>
          <w:b w:val="false"/>
          <w:i w:val="false"/>
          <w:color w:val="ff0000"/>
          <w:sz w:val="28"/>
        </w:rPr>
        <w:t>№ 11/3</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18. 2017 жылға арналған аудандық бюджетте ауылдық округтер әкімдерінің аппараттарына трансферттер </w:t>
      </w:r>
      <w:r>
        <w:rPr>
          <w:rFonts w:ascii="Times New Roman"/>
          <w:b w:val="false"/>
          <w:i w:val="false"/>
          <w:color w:val="000000"/>
          <w:sz w:val="28"/>
        </w:rPr>
        <w:t>10 қосымшаға</w:t>
      </w:r>
      <w:r>
        <w:rPr>
          <w:rFonts w:ascii="Times New Roman"/>
          <w:b w:val="false"/>
          <w:i w:val="false"/>
          <w:color w:val="000000"/>
          <w:sz w:val="28"/>
        </w:rPr>
        <w:t xml:space="preserve"> сәйкес көзделсін.</w:t>
      </w:r>
      <w:r>
        <w:br/>
      </w:r>
      <w:r>
        <w:rPr>
          <w:rFonts w:ascii="Times New Roman"/>
          <w:b w:val="false"/>
          <w:i w:val="false"/>
          <w:color w:val="000000"/>
          <w:sz w:val="28"/>
        </w:rPr>
        <w:t xml:space="preserve">
      </w:t>
      </w:r>
      <w:r>
        <w:rPr>
          <w:rFonts w:ascii="Times New Roman"/>
          <w:b w:val="false"/>
          <w:i w:val="false"/>
          <w:color w:val="000000"/>
          <w:sz w:val="28"/>
        </w:rPr>
        <w:t>19. 2017 жылға арналған жергілікті атқарушы орган қарызының лимиті 10 381 мың теңге сомасында белгіленсін.</w:t>
      </w:r>
      <w:r>
        <w:br/>
      </w:r>
      <w:r>
        <w:rPr>
          <w:rFonts w:ascii="Times New Roman"/>
          <w:b w:val="false"/>
          <w:i w:val="false"/>
          <w:color w:val="000000"/>
          <w:sz w:val="28"/>
        </w:rPr>
        <w:t xml:space="preserve">
      </w:t>
      </w:r>
      <w:r>
        <w:rPr>
          <w:rFonts w:ascii="Times New Roman"/>
          <w:b w:val="false"/>
          <w:i w:val="false"/>
          <w:color w:val="000000"/>
          <w:sz w:val="28"/>
        </w:rPr>
        <w:t>20. Осы шешім 2017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w:t>
            </w:r>
            <w:r>
              <w:br/>
            </w:r>
            <w:r>
              <w:rPr>
                <w:rFonts w:ascii="Times New Roman"/>
                <w:b w:val="false"/>
                <w:i/>
                <w:color w:val="000000"/>
                <w:sz w:val="20"/>
              </w:rPr>
              <w:t>VIII сессиясының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Едрисова</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w:t>
            </w:r>
            <w:r>
              <w:br/>
            </w:r>
            <w:r>
              <w:rPr>
                <w:rFonts w:ascii="Times New Roman"/>
                <w:b w:val="false"/>
                <w:i/>
                <w:color w:val="000000"/>
                <w:sz w:val="20"/>
              </w:rPr>
              <w:t>хатшысы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Мұстафин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Тимирязев аудандық мәслихатының 2016 жылғы 26 желтоқсандағы № 8/1 шешіміне 1 қосымша </w:t>
            </w:r>
          </w:p>
        </w:tc>
      </w:tr>
    </w:tbl>
    <w:bookmarkStart w:name="z74" w:id="37"/>
    <w:p>
      <w:pPr>
        <w:spacing w:after="0"/>
        <w:ind w:left="0"/>
        <w:jc w:val="left"/>
      </w:pPr>
      <w:r>
        <w:rPr>
          <w:rFonts w:ascii="Times New Roman"/>
          <w:b/>
          <w:i w:val="false"/>
          <w:color w:val="000000"/>
        </w:rPr>
        <w:t xml:space="preserve"> 2017 жылға арналған Тимирязев ауданының бюджеті</w:t>
      </w:r>
    </w:p>
    <w:bookmarkEnd w:id="37"/>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Тимирязев аудандық мәслихатының 27.11.2017 </w:t>
      </w:r>
      <w:r>
        <w:rPr>
          <w:rFonts w:ascii="Times New Roman"/>
          <w:b w:val="false"/>
          <w:i w:val="false"/>
          <w:color w:val="ff0000"/>
          <w:sz w:val="28"/>
        </w:rPr>
        <w:t>№ 17/2</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
        <w:gridCol w:w="968"/>
        <w:gridCol w:w="624"/>
        <w:gridCol w:w="6519"/>
        <w:gridCol w:w="3566"/>
      </w:tblGrid>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38"/>
          <w:p>
            <w:pPr>
              <w:spacing w:after="20"/>
              <w:ind w:left="20"/>
              <w:jc w:val="both"/>
            </w:pPr>
            <w:r>
              <w:rPr>
                <w:rFonts w:ascii="Times New Roman"/>
                <w:b w:val="false"/>
                <w:i w:val="false"/>
                <w:color w:val="000000"/>
                <w:sz w:val="20"/>
              </w:rPr>
              <w:t>
 </w:t>
            </w:r>
          </w:p>
          <w:bookmarkEnd w:id="38"/>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2 265 914,5</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39"/>
          <w:p>
            <w:pPr>
              <w:spacing w:after="20"/>
              <w:ind w:left="20"/>
              <w:jc w:val="both"/>
            </w:pPr>
            <w:r>
              <w:rPr>
                <w:rFonts w:ascii="Times New Roman"/>
                <w:b w:val="false"/>
                <w:i w:val="false"/>
                <w:color w:val="000000"/>
                <w:sz w:val="20"/>
              </w:rPr>
              <w:t>
1</w:t>
            </w:r>
          </w:p>
          <w:bookmarkEnd w:id="39"/>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324 850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40"/>
          <w:p>
            <w:pPr>
              <w:spacing w:after="20"/>
              <w:ind w:left="20"/>
              <w:jc w:val="both"/>
            </w:pPr>
            <w:r>
              <w:rPr>
                <w:rFonts w:ascii="Times New Roman"/>
                <w:b w:val="false"/>
                <w:i w:val="false"/>
                <w:color w:val="000000"/>
                <w:sz w:val="20"/>
              </w:rPr>
              <w:t>
 </w:t>
            </w:r>
          </w:p>
          <w:bookmarkEnd w:id="40"/>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18 414</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41"/>
          <w:p>
            <w:pPr>
              <w:spacing w:after="20"/>
              <w:ind w:left="20"/>
              <w:jc w:val="both"/>
            </w:pPr>
            <w:r>
              <w:rPr>
                <w:rFonts w:ascii="Times New Roman"/>
                <w:b w:val="false"/>
                <w:i w:val="false"/>
                <w:color w:val="000000"/>
                <w:sz w:val="20"/>
              </w:rPr>
              <w:t>
 </w:t>
            </w:r>
          </w:p>
          <w:bookmarkEnd w:id="41"/>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18 414</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42"/>
          <w:p>
            <w:pPr>
              <w:spacing w:after="20"/>
              <w:ind w:left="20"/>
              <w:jc w:val="both"/>
            </w:pPr>
            <w:r>
              <w:rPr>
                <w:rFonts w:ascii="Times New Roman"/>
                <w:b w:val="false"/>
                <w:i w:val="false"/>
                <w:color w:val="000000"/>
                <w:sz w:val="20"/>
              </w:rPr>
              <w:t>
 </w:t>
            </w:r>
          </w:p>
          <w:bookmarkEnd w:id="42"/>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112 775</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43"/>
          <w:p>
            <w:pPr>
              <w:spacing w:after="20"/>
              <w:ind w:left="20"/>
              <w:jc w:val="both"/>
            </w:pPr>
            <w:r>
              <w:rPr>
                <w:rFonts w:ascii="Times New Roman"/>
                <w:b w:val="false"/>
                <w:i w:val="false"/>
                <w:color w:val="000000"/>
                <w:sz w:val="20"/>
              </w:rPr>
              <w:t>
 </w:t>
            </w:r>
          </w:p>
          <w:bookmarkEnd w:id="43"/>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112 775</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44"/>
          <w:p>
            <w:pPr>
              <w:spacing w:after="20"/>
              <w:ind w:left="20"/>
              <w:jc w:val="both"/>
            </w:pPr>
            <w:r>
              <w:rPr>
                <w:rFonts w:ascii="Times New Roman"/>
                <w:b w:val="false"/>
                <w:i w:val="false"/>
                <w:color w:val="000000"/>
                <w:sz w:val="20"/>
              </w:rPr>
              <w:t>
 </w:t>
            </w:r>
          </w:p>
          <w:bookmarkEnd w:id="44"/>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122 397</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45"/>
          <w:p>
            <w:pPr>
              <w:spacing w:after="20"/>
              <w:ind w:left="20"/>
              <w:jc w:val="both"/>
            </w:pPr>
            <w:r>
              <w:rPr>
                <w:rFonts w:ascii="Times New Roman"/>
                <w:b w:val="false"/>
                <w:i w:val="false"/>
                <w:color w:val="000000"/>
                <w:sz w:val="20"/>
              </w:rPr>
              <w:t>
 </w:t>
            </w:r>
          </w:p>
          <w:bookmarkEnd w:id="45"/>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76 052</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46"/>
          <w:p>
            <w:pPr>
              <w:spacing w:after="20"/>
              <w:ind w:left="20"/>
              <w:jc w:val="both"/>
            </w:pPr>
            <w:r>
              <w:rPr>
                <w:rFonts w:ascii="Times New Roman"/>
                <w:b w:val="false"/>
                <w:i w:val="false"/>
                <w:color w:val="000000"/>
                <w:sz w:val="20"/>
              </w:rPr>
              <w:t>
 </w:t>
            </w:r>
          </w:p>
          <w:bookmarkEnd w:id="46"/>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47"/>
          <w:p>
            <w:pPr>
              <w:spacing w:after="20"/>
              <w:ind w:left="20"/>
              <w:jc w:val="both"/>
            </w:pPr>
            <w:r>
              <w:rPr>
                <w:rFonts w:ascii="Times New Roman"/>
                <w:b w:val="false"/>
                <w:i w:val="false"/>
                <w:color w:val="000000"/>
                <w:sz w:val="20"/>
              </w:rPr>
              <w:t>
 </w:t>
            </w:r>
          </w:p>
          <w:bookmarkEnd w:id="47"/>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26 039</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48"/>
          <w:p>
            <w:pPr>
              <w:spacing w:after="20"/>
              <w:ind w:left="20"/>
              <w:jc w:val="both"/>
            </w:pPr>
            <w:r>
              <w:rPr>
                <w:rFonts w:ascii="Times New Roman"/>
                <w:b w:val="false"/>
                <w:i w:val="false"/>
                <w:color w:val="000000"/>
                <w:sz w:val="20"/>
              </w:rPr>
              <w:t>
 </w:t>
            </w:r>
          </w:p>
          <w:bookmarkEnd w:id="48"/>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17 416</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49"/>
          <w:p>
            <w:pPr>
              <w:spacing w:after="20"/>
              <w:ind w:left="20"/>
              <w:jc w:val="both"/>
            </w:pPr>
            <w:r>
              <w:rPr>
                <w:rFonts w:ascii="Times New Roman"/>
                <w:b w:val="false"/>
                <w:i w:val="false"/>
                <w:color w:val="000000"/>
                <w:sz w:val="20"/>
              </w:rPr>
              <w:t>
 </w:t>
            </w:r>
          </w:p>
          <w:bookmarkEnd w:id="49"/>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66 895</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50"/>
          <w:p>
            <w:pPr>
              <w:spacing w:after="20"/>
              <w:ind w:left="20"/>
              <w:jc w:val="both"/>
            </w:pPr>
            <w:r>
              <w:rPr>
                <w:rFonts w:ascii="Times New Roman"/>
                <w:b w:val="false"/>
                <w:i w:val="false"/>
                <w:color w:val="000000"/>
                <w:sz w:val="20"/>
              </w:rPr>
              <w:t>
 </w:t>
            </w:r>
          </w:p>
          <w:bookmarkEnd w:id="50"/>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1 677</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51"/>
          <w:p>
            <w:pPr>
              <w:spacing w:after="20"/>
              <w:ind w:left="20"/>
              <w:jc w:val="both"/>
            </w:pPr>
            <w:r>
              <w:rPr>
                <w:rFonts w:ascii="Times New Roman"/>
                <w:b w:val="false"/>
                <w:i w:val="false"/>
                <w:color w:val="000000"/>
                <w:sz w:val="20"/>
              </w:rPr>
              <w:t>
 </w:t>
            </w:r>
          </w:p>
          <w:bookmarkEnd w:id="51"/>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57 793</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52"/>
          <w:p>
            <w:pPr>
              <w:spacing w:after="20"/>
              <w:ind w:left="20"/>
              <w:jc w:val="both"/>
            </w:pPr>
            <w:r>
              <w:rPr>
                <w:rFonts w:ascii="Times New Roman"/>
                <w:b w:val="false"/>
                <w:i w:val="false"/>
                <w:color w:val="000000"/>
                <w:sz w:val="20"/>
              </w:rPr>
              <w:t>
 </w:t>
            </w:r>
          </w:p>
          <w:bookmarkEnd w:id="52"/>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7 425</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53"/>
          <w:p>
            <w:pPr>
              <w:spacing w:after="20"/>
              <w:ind w:left="20"/>
              <w:jc w:val="both"/>
            </w:pPr>
            <w:r>
              <w:rPr>
                <w:rFonts w:ascii="Times New Roman"/>
                <w:b w:val="false"/>
                <w:i w:val="false"/>
                <w:color w:val="000000"/>
                <w:sz w:val="20"/>
              </w:rPr>
              <w:t>
 </w:t>
            </w:r>
          </w:p>
          <w:bookmarkEnd w:id="53"/>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4 369</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54"/>
          <w:p>
            <w:pPr>
              <w:spacing w:after="20"/>
              <w:ind w:left="20"/>
              <w:jc w:val="both"/>
            </w:pPr>
            <w:r>
              <w:rPr>
                <w:rFonts w:ascii="Times New Roman"/>
                <w:b w:val="false"/>
                <w:i w:val="false"/>
                <w:color w:val="000000"/>
                <w:sz w:val="20"/>
              </w:rPr>
              <w:t>
 </w:t>
            </w:r>
          </w:p>
          <w:bookmarkEnd w:id="54"/>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4 369</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55"/>
          <w:p>
            <w:pPr>
              <w:spacing w:after="20"/>
              <w:ind w:left="20"/>
              <w:jc w:val="both"/>
            </w:pPr>
            <w:r>
              <w:rPr>
                <w:rFonts w:ascii="Times New Roman"/>
                <w:b w:val="false"/>
                <w:i w:val="false"/>
                <w:color w:val="000000"/>
                <w:sz w:val="20"/>
              </w:rPr>
              <w:t>
2</w:t>
            </w:r>
          </w:p>
          <w:bookmarkEnd w:id="55"/>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7 005,9</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56"/>
          <w:p>
            <w:pPr>
              <w:spacing w:after="20"/>
              <w:ind w:left="20"/>
              <w:jc w:val="both"/>
            </w:pPr>
            <w:r>
              <w:rPr>
                <w:rFonts w:ascii="Times New Roman"/>
                <w:b w:val="false"/>
                <w:i w:val="false"/>
                <w:color w:val="000000"/>
                <w:sz w:val="20"/>
              </w:rPr>
              <w:t>
 </w:t>
            </w:r>
          </w:p>
          <w:bookmarkEnd w:id="56"/>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5 583,9</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57"/>
          <w:p>
            <w:pPr>
              <w:spacing w:after="20"/>
              <w:ind w:left="20"/>
              <w:jc w:val="both"/>
            </w:pPr>
            <w:r>
              <w:rPr>
                <w:rFonts w:ascii="Times New Roman"/>
                <w:b w:val="false"/>
                <w:i w:val="false"/>
                <w:color w:val="000000"/>
                <w:sz w:val="20"/>
              </w:rPr>
              <w:t>
 </w:t>
            </w:r>
          </w:p>
          <w:bookmarkEnd w:id="57"/>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58"/>
          <w:p>
            <w:pPr>
              <w:spacing w:after="20"/>
              <w:ind w:left="20"/>
              <w:jc w:val="both"/>
            </w:pPr>
            <w:r>
              <w:rPr>
                <w:rFonts w:ascii="Times New Roman"/>
                <w:b w:val="false"/>
                <w:i w:val="false"/>
                <w:color w:val="000000"/>
                <w:sz w:val="20"/>
              </w:rPr>
              <w:t>
 </w:t>
            </w:r>
          </w:p>
          <w:bookmarkEnd w:id="58"/>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2 574</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59"/>
          <w:p>
            <w:pPr>
              <w:spacing w:after="20"/>
              <w:ind w:left="20"/>
              <w:jc w:val="both"/>
            </w:pPr>
            <w:r>
              <w:rPr>
                <w:rFonts w:ascii="Times New Roman"/>
                <w:b w:val="false"/>
                <w:i w:val="false"/>
                <w:color w:val="000000"/>
                <w:sz w:val="20"/>
              </w:rPr>
              <w:t>
 </w:t>
            </w:r>
          </w:p>
          <w:bookmarkEnd w:id="59"/>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60"/>
          <w:p>
            <w:pPr>
              <w:spacing w:after="20"/>
              <w:ind w:left="20"/>
              <w:jc w:val="both"/>
            </w:pPr>
            <w:r>
              <w:rPr>
                <w:rFonts w:ascii="Times New Roman"/>
                <w:b w:val="false"/>
                <w:i w:val="false"/>
                <w:color w:val="000000"/>
                <w:sz w:val="20"/>
              </w:rPr>
              <w:t>
 </w:t>
            </w:r>
          </w:p>
          <w:bookmarkEnd w:id="60"/>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басқа да кірістер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2 976</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61"/>
          <w:p>
            <w:pPr>
              <w:spacing w:after="20"/>
              <w:ind w:left="20"/>
              <w:jc w:val="both"/>
            </w:pPr>
            <w:r>
              <w:rPr>
                <w:rFonts w:ascii="Times New Roman"/>
                <w:b w:val="false"/>
                <w:i w:val="false"/>
                <w:color w:val="000000"/>
                <w:sz w:val="20"/>
              </w:rPr>
              <w:t>
 </w:t>
            </w:r>
          </w:p>
          <w:bookmarkEnd w:id="61"/>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62"/>
          <w:p>
            <w:pPr>
              <w:spacing w:after="20"/>
              <w:ind w:left="20"/>
              <w:jc w:val="both"/>
            </w:pPr>
            <w:r>
              <w:rPr>
                <w:rFonts w:ascii="Times New Roman"/>
                <w:b w:val="false"/>
                <w:i w:val="false"/>
                <w:color w:val="000000"/>
                <w:sz w:val="20"/>
              </w:rPr>
              <w:t>
 </w:t>
            </w:r>
          </w:p>
          <w:bookmarkEnd w:id="62"/>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63"/>
          <w:p>
            <w:pPr>
              <w:spacing w:after="20"/>
              <w:ind w:left="20"/>
              <w:jc w:val="both"/>
            </w:pPr>
            <w:r>
              <w:rPr>
                <w:rFonts w:ascii="Times New Roman"/>
                <w:b w:val="false"/>
                <w:i w:val="false"/>
                <w:color w:val="000000"/>
                <w:sz w:val="20"/>
              </w:rPr>
              <w:t>
 </w:t>
            </w:r>
          </w:p>
          <w:bookmarkEnd w:id="63"/>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64"/>
          <w:p>
            <w:pPr>
              <w:spacing w:after="20"/>
              <w:ind w:left="20"/>
              <w:jc w:val="both"/>
            </w:pPr>
            <w:r>
              <w:rPr>
                <w:rFonts w:ascii="Times New Roman"/>
                <w:b w:val="false"/>
                <w:i w:val="false"/>
                <w:color w:val="000000"/>
                <w:sz w:val="20"/>
              </w:rPr>
              <w:t>
 </w:t>
            </w:r>
          </w:p>
          <w:bookmarkEnd w:id="64"/>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65"/>
          <w:p>
            <w:pPr>
              <w:spacing w:after="20"/>
              <w:ind w:left="20"/>
              <w:jc w:val="both"/>
            </w:pPr>
            <w:r>
              <w:rPr>
                <w:rFonts w:ascii="Times New Roman"/>
                <w:b w:val="false"/>
                <w:i w:val="false"/>
                <w:color w:val="000000"/>
                <w:sz w:val="20"/>
              </w:rPr>
              <w:t>
 </w:t>
            </w:r>
          </w:p>
          <w:bookmarkEnd w:id="65"/>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66"/>
          <w:p>
            <w:pPr>
              <w:spacing w:after="20"/>
              <w:ind w:left="20"/>
              <w:jc w:val="both"/>
            </w:pPr>
            <w:r>
              <w:rPr>
                <w:rFonts w:ascii="Times New Roman"/>
                <w:b w:val="false"/>
                <w:i w:val="false"/>
                <w:color w:val="000000"/>
                <w:sz w:val="20"/>
              </w:rPr>
              <w:t>
 </w:t>
            </w:r>
          </w:p>
          <w:bookmarkEnd w:id="66"/>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67"/>
          <w:p>
            <w:pPr>
              <w:spacing w:after="20"/>
              <w:ind w:left="20"/>
              <w:jc w:val="both"/>
            </w:pPr>
            <w:r>
              <w:rPr>
                <w:rFonts w:ascii="Times New Roman"/>
                <w:b w:val="false"/>
                <w:i w:val="false"/>
                <w:color w:val="000000"/>
                <w:sz w:val="20"/>
              </w:rPr>
              <w:t>
3</w:t>
            </w:r>
          </w:p>
          <w:bookmarkEnd w:id="67"/>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10 437</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68"/>
          <w:p>
            <w:pPr>
              <w:spacing w:after="20"/>
              <w:ind w:left="20"/>
              <w:jc w:val="both"/>
            </w:pPr>
            <w:r>
              <w:rPr>
                <w:rFonts w:ascii="Times New Roman"/>
                <w:b w:val="false"/>
                <w:i w:val="false"/>
                <w:color w:val="000000"/>
                <w:sz w:val="20"/>
              </w:rPr>
              <w:t>
 </w:t>
            </w:r>
          </w:p>
          <w:bookmarkEnd w:id="68"/>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мекемелерге бекітілген мемлекеттік мүлікті сату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69"/>
          <w:p>
            <w:pPr>
              <w:spacing w:after="20"/>
              <w:ind w:left="20"/>
              <w:jc w:val="both"/>
            </w:pPr>
            <w:r>
              <w:rPr>
                <w:rFonts w:ascii="Times New Roman"/>
                <w:b w:val="false"/>
                <w:i w:val="false"/>
                <w:color w:val="000000"/>
                <w:sz w:val="20"/>
              </w:rPr>
              <w:t>
 </w:t>
            </w:r>
          </w:p>
          <w:bookmarkEnd w:id="69"/>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мекемелерге бекітілген мемлекеттік мүлікті сату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70"/>
          <w:p>
            <w:pPr>
              <w:spacing w:after="20"/>
              <w:ind w:left="20"/>
              <w:jc w:val="both"/>
            </w:pPr>
            <w:r>
              <w:rPr>
                <w:rFonts w:ascii="Times New Roman"/>
                <w:b w:val="false"/>
                <w:i w:val="false"/>
                <w:color w:val="000000"/>
                <w:sz w:val="20"/>
              </w:rPr>
              <w:t>
 </w:t>
            </w:r>
          </w:p>
          <w:bookmarkEnd w:id="70"/>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71"/>
          <w:p>
            <w:pPr>
              <w:spacing w:after="20"/>
              <w:ind w:left="20"/>
              <w:jc w:val="both"/>
            </w:pPr>
            <w:r>
              <w:rPr>
                <w:rFonts w:ascii="Times New Roman"/>
                <w:b w:val="false"/>
                <w:i w:val="false"/>
                <w:color w:val="000000"/>
                <w:sz w:val="20"/>
              </w:rPr>
              <w:t>
 </w:t>
            </w:r>
          </w:p>
          <w:bookmarkEnd w:id="71"/>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72"/>
          <w:p>
            <w:pPr>
              <w:spacing w:after="20"/>
              <w:ind w:left="20"/>
              <w:jc w:val="both"/>
            </w:pPr>
            <w:r>
              <w:rPr>
                <w:rFonts w:ascii="Times New Roman"/>
                <w:b w:val="false"/>
                <w:i w:val="false"/>
                <w:color w:val="000000"/>
                <w:sz w:val="20"/>
              </w:rPr>
              <w:t>
4</w:t>
            </w:r>
          </w:p>
          <w:bookmarkEnd w:id="72"/>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1 923 621,6</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73"/>
          <w:p>
            <w:pPr>
              <w:spacing w:after="20"/>
              <w:ind w:left="20"/>
              <w:jc w:val="both"/>
            </w:pPr>
            <w:r>
              <w:rPr>
                <w:rFonts w:ascii="Times New Roman"/>
                <w:b w:val="false"/>
                <w:i w:val="false"/>
                <w:color w:val="000000"/>
                <w:sz w:val="20"/>
              </w:rPr>
              <w:t>
 </w:t>
            </w:r>
          </w:p>
          <w:bookmarkEnd w:id="73"/>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1 923 621,6</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74"/>
          <w:p>
            <w:pPr>
              <w:spacing w:after="20"/>
              <w:ind w:left="20"/>
              <w:jc w:val="both"/>
            </w:pPr>
            <w:r>
              <w:rPr>
                <w:rFonts w:ascii="Times New Roman"/>
                <w:b w:val="false"/>
                <w:i w:val="false"/>
                <w:color w:val="000000"/>
                <w:sz w:val="20"/>
              </w:rPr>
              <w:t>
 </w:t>
            </w:r>
          </w:p>
          <w:bookmarkEnd w:id="74"/>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1 923 621,6</w:t>
            </w:r>
          </w:p>
        </w:tc>
      </w:tr>
    </w:tbl>
    <w:bookmarkStart w:name="z80" w:id="7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кестенің жалғасы</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
        <w:gridCol w:w="819"/>
        <w:gridCol w:w="819"/>
        <w:gridCol w:w="4128"/>
        <w:gridCol w:w="2221"/>
        <w:gridCol w:w="388"/>
        <w:gridCol w:w="85"/>
        <w:gridCol w:w="85"/>
        <w:gridCol w:w="1325"/>
        <w:gridCol w:w="1827"/>
      </w:tblGrid>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Әкімшісі</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76"/>
          <w:p>
            <w:pPr>
              <w:spacing w:after="20"/>
              <w:ind w:left="20"/>
              <w:jc w:val="both"/>
            </w:pPr>
            <w:r>
              <w:rPr>
                <w:rFonts w:ascii="Times New Roman"/>
                <w:b w:val="false"/>
                <w:i w:val="false"/>
                <w:color w:val="000000"/>
                <w:sz w:val="20"/>
              </w:rPr>
              <w:t>
 </w:t>
            </w:r>
          </w:p>
          <w:bookmarkEnd w:id="76"/>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2 316 373,7</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77"/>
          <w:p>
            <w:pPr>
              <w:spacing w:after="20"/>
              <w:ind w:left="20"/>
              <w:jc w:val="both"/>
            </w:pPr>
            <w:r>
              <w:rPr>
                <w:rFonts w:ascii="Times New Roman"/>
                <w:b w:val="false"/>
                <w:i w:val="false"/>
                <w:color w:val="000000"/>
                <w:sz w:val="20"/>
              </w:rPr>
              <w:t>
1</w:t>
            </w:r>
          </w:p>
          <w:bookmarkEnd w:id="77"/>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273 139</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78"/>
          <w:p>
            <w:pPr>
              <w:spacing w:after="20"/>
              <w:ind w:left="20"/>
              <w:jc w:val="both"/>
            </w:pPr>
            <w:r>
              <w:rPr>
                <w:rFonts w:ascii="Times New Roman"/>
                <w:b w:val="false"/>
                <w:i w:val="false"/>
                <w:color w:val="000000"/>
                <w:sz w:val="20"/>
              </w:rPr>
              <w:t>
 </w:t>
            </w:r>
          </w:p>
          <w:bookmarkEnd w:id="78"/>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18 815</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79"/>
          <w:p>
            <w:pPr>
              <w:spacing w:after="20"/>
              <w:ind w:left="20"/>
              <w:jc w:val="both"/>
            </w:pPr>
            <w:r>
              <w:rPr>
                <w:rFonts w:ascii="Times New Roman"/>
                <w:b w:val="false"/>
                <w:i w:val="false"/>
                <w:color w:val="000000"/>
                <w:sz w:val="20"/>
              </w:rPr>
              <w:t>
 </w:t>
            </w:r>
          </w:p>
          <w:bookmarkEnd w:id="79"/>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13 215</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80"/>
          <w:p>
            <w:pPr>
              <w:spacing w:after="20"/>
              <w:ind w:left="20"/>
              <w:jc w:val="both"/>
            </w:pPr>
            <w:r>
              <w:rPr>
                <w:rFonts w:ascii="Times New Roman"/>
                <w:b w:val="false"/>
                <w:i w:val="false"/>
                <w:color w:val="000000"/>
                <w:sz w:val="20"/>
              </w:rPr>
              <w:t>
 </w:t>
            </w:r>
          </w:p>
          <w:bookmarkEnd w:id="80"/>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81"/>
          <w:p>
            <w:pPr>
              <w:spacing w:after="20"/>
              <w:ind w:left="20"/>
              <w:jc w:val="both"/>
            </w:pPr>
            <w:r>
              <w:rPr>
                <w:rFonts w:ascii="Times New Roman"/>
                <w:b w:val="false"/>
                <w:i w:val="false"/>
                <w:color w:val="000000"/>
                <w:sz w:val="20"/>
              </w:rPr>
              <w:t>
 </w:t>
            </w:r>
          </w:p>
          <w:bookmarkEnd w:id="81"/>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84 595</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82"/>
          <w:p>
            <w:pPr>
              <w:spacing w:after="20"/>
              <w:ind w:left="20"/>
              <w:jc w:val="both"/>
            </w:pPr>
            <w:r>
              <w:rPr>
                <w:rFonts w:ascii="Times New Roman"/>
                <w:b w:val="false"/>
                <w:i w:val="false"/>
                <w:color w:val="000000"/>
                <w:sz w:val="20"/>
              </w:rPr>
              <w:t>
 </w:t>
            </w:r>
          </w:p>
          <w:bookmarkEnd w:id="82"/>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78 757,6</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83"/>
          <w:p>
            <w:pPr>
              <w:spacing w:after="20"/>
              <w:ind w:left="20"/>
              <w:jc w:val="both"/>
            </w:pPr>
            <w:r>
              <w:rPr>
                <w:rFonts w:ascii="Times New Roman"/>
                <w:b w:val="false"/>
                <w:i w:val="false"/>
                <w:color w:val="000000"/>
                <w:sz w:val="20"/>
              </w:rPr>
              <w:t>
 </w:t>
            </w:r>
          </w:p>
          <w:bookmarkEnd w:id="83"/>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5 837,4</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84"/>
          <w:p>
            <w:pPr>
              <w:spacing w:after="20"/>
              <w:ind w:left="20"/>
              <w:jc w:val="both"/>
            </w:pPr>
            <w:r>
              <w:rPr>
                <w:rFonts w:ascii="Times New Roman"/>
                <w:b w:val="false"/>
                <w:i w:val="false"/>
                <w:color w:val="000000"/>
                <w:sz w:val="20"/>
              </w:rPr>
              <w:t>
 </w:t>
            </w:r>
          </w:p>
          <w:bookmarkEnd w:id="84"/>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138 301</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85"/>
          <w:p>
            <w:pPr>
              <w:spacing w:after="20"/>
              <w:ind w:left="20"/>
              <w:jc w:val="both"/>
            </w:pPr>
            <w:r>
              <w:rPr>
                <w:rFonts w:ascii="Times New Roman"/>
                <w:b w:val="false"/>
                <w:i w:val="false"/>
                <w:color w:val="000000"/>
                <w:sz w:val="20"/>
              </w:rPr>
              <w:t>
 </w:t>
            </w:r>
          </w:p>
          <w:bookmarkEnd w:id="85"/>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137 751</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86"/>
          <w:p>
            <w:pPr>
              <w:spacing w:after="20"/>
              <w:ind w:left="20"/>
              <w:jc w:val="both"/>
            </w:pPr>
            <w:r>
              <w:rPr>
                <w:rFonts w:ascii="Times New Roman"/>
                <w:b w:val="false"/>
                <w:i w:val="false"/>
                <w:color w:val="000000"/>
                <w:sz w:val="20"/>
              </w:rPr>
              <w:t>
 </w:t>
            </w:r>
          </w:p>
          <w:bookmarkEnd w:id="86"/>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87"/>
          <w:p>
            <w:pPr>
              <w:spacing w:after="20"/>
              <w:ind w:left="20"/>
              <w:jc w:val="both"/>
            </w:pPr>
            <w:r>
              <w:rPr>
                <w:rFonts w:ascii="Times New Roman"/>
                <w:b w:val="false"/>
                <w:i w:val="false"/>
                <w:color w:val="000000"/>
                <w:sz w:val="20"/>
              </w:rPr>
              <w:t>
 </w:t>
            </w:r>
          </w:p>
          <w:bookmarkEnd w:id="87"/>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22 690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88"/>
          <w:p>
            <w:pPr>
              <w:spacing w:after="20"/>
              <w:ind w:left="20"/>
              <w:jc w:val="both"/>
            </w:pPr>
            <w:r>
              <w:rPr>
                <w:rFonts w:ascii="Times New Roman"/>
                <w:b w:val="false"/>
                <w:i w:val="false"/>
                <w:color w:val="000000"/>
                <w:sz w:val="20"/>
              </w:rPr>
              <w:t>
 </w:t>
            </w:r>
          </w:p>
          <w:bookmarkEnd w:id="88"/>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22 110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89"/>
          <w:p>
            <w:pPr>
              <w:spacing w:after="20"/>
              <w:ind w:left="20"/>
              <w:jc w:val="both"/>
            </w:pPr>
            <w:r>
              <w:rPr>
                <w:rFonts w:ascii="Times New Roman"/>
                <w:b w:val="false"/>
                <w:i w:val="false"/>
                <w:color w:val="000000"/>
                <w:sz w:val="20"/>
              </w:rPr>
              <w:t>
 </w:t>
            </w:r>
          </w:p>
          <w:bookmarkEnd w:id="89"/>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90"/>
          <w:p>
            <w:pPr>
              <w:spacing w:after="20"/>
              <w:ind w:left="20"/>
              <w:jc w:val="both"/>
            </w:pPr>
            <w:r>
              <w:rPr>
                <w:rFonts w:ascii="Times New Roman"/>
                <w:b w:val="false"/>
                <w:i w:val="false"/>
                <w:color w:val="000000"/>
                <w:sz w:val="20"/>
              </w:rPr>
              <w:t>
 </w:t>
            </w:r>
          </w:p>
          <w:bookmarkEnd w:id="90"/>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91"/>
          <w:p>
            <w:pPr>
              <w:spacing w:after="20"/>
              <w:ind w:left="20"/>
              <w:jc w:val="both"/>
            </w:pPr>
            <w:r>
              <w:rPr>
                <w:rFonts w:ascii="Times New Roman"/>
                <w:b w:val="false"/>
                <w:i w:val="false"/>
                <w:color w:val="000000"/>
                <w:sz w:val="20"/>
              </w:rPr>
              <w:t>
 </w:t>
            </w:r>
          </w:p>
          <w:bookmarkEnd w:id="91"/>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8 738</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92"/>
          <w:p>
            <w:pPr>
              <w:spacing w:after="20"/>
              <w:ind w:left="20"/>
              <w:jc w:val="both"/>
            </w:pPr>
            <w:r>
              <w:rPr>
                <w:rFonts w:ascii="Times New Roman"/>
                <w:b w:val="false"/>
                <w:i w:val="false"/>
                <w:color w:val="000000"/>
                <w:sz w:val="20"/>
              </w:rPr>
              <w:t>
 </w:t>
            </w:r>
          </w:p>
          <w:bookmarkEnd w:id="92"/>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8 058</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93"/>
          <w:p>
            <w:pPr>
              <w:spacing w:after="20"/>
              <w:ind w:left="20"/>
              <w:jc w:val="both"/>
            </w:pPr>
            <w:r>
              <w:rPr>
                <w:rFonts w:ascii="Times New Roman"/>
                <w:b w:val="false"/>
                <w:i w:val="false"/>
                <w:color w:val="000000"/>
                <w:sz w:val="20"/>
              </w:rPr>
              <w:t>
 </w:t>
            </w:r>
          </w:p>
          <w:bookmarkEnd w:id="93"/>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94"/>
          <w:p>
            <w:pPr>
              <w:spacing w:after="20"/>
              <w:ind w:left="20"/>
              <w:jc w:val="both"/>
            </w:pPr>
            <w:r>
              <w:rPr>
                <w:rFonts w:ascii="Times New Roman"/>
                <w:b w:val="false"/>
                <w:i w:val="false"/>
                <w:color w:val="000000"/>
                <w:sz w:val="20"/>
              </w:rPr>
              <w:t>
2</w:t>
            </w:r>
          </w:p>
          <w:bookmarkEnd w:id="94"/>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5 453</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95"/>
          <w:p>
            <w:pPr>
              <w:spacing w:after="20"/>
              <w:ind w:left="20"/>
              <w:jc w:val="both"/>
            </w:pPr>
            <w:r>
              <w:rPr>
                <w:rFonts w:ascii="Times New Roman"/>
                <w:b w:val="false"/>
                <w:i w:val="false"/>
                <w:color w:val="000000"/>
                <w:sz w:val="20"/>
              </w:rPr>
              <w:t>
 </w:t>
            </w:r>
          </w:p>
          <w:bookmarkEnd w:id="95"/>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5 453</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96"/>
          <w:p>
            <w:pPr>
              <w:spacing w:after="20"/>
              <w:ind w:left="20"/>
              <w:jc w:val="both"/>
            </w:pPr>
            <w:r>
              <w:rPr>
                <w:rFonts w:ascii="Times New Roman"/>
                <w:b w:val="false"/>
                <w:i w:val="false"/>
                <w:color w:val="000000"/>
                <w:sz w:val="20"/>
              </w:rPr>
              <w:t>
 </w:t>
            </w:r>
          </w:p>
          <w:bookmarkEnd w:id="96"/>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2 685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97"/>
          <w:p>
            <w:pPr>
              <w:spacing w:after="20"/>
              <w:ind w:left="20"/>
              <w:jc w:val="both"/>
            </w:pPr>
            <w:r>
              <w:rPr>
                <w:rFonts w:ascii="Times New Roman"/>
                <w:b w:val="false"/>
                <w:i w:val="false"/>
                <w:color w:val="000000"/>
                <w:sz w:val="20"/>
              </w:rPr>
              <w:t>
 </w:t>
            </w:r>
          </w:p>
          <w:bookmarkEnd w:id="97"/>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98"/>
          <w:p>
            <w:pPr>
              <w:spacing w:after="20"/>
              <w:ind w:left="20"/>
              <w:jc w:val="both"/>
            </w:pPr>
            <w:r>
              <w:rPr>
                <w:rFonts w:ascii="Times New Roman"/>
                <w:b w:val="false"/>
                <w:i w:val="false"/>
                <w:color w:val="000000"/>
                <w:sz w:val="20"/>
              </w:rPr>
              <w:t>
 </w:t>
            </w:r>
          </w:p>
          <w:bookmarkEnd w:id="98"/>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99"/>
          <w:p>
            <w:pPr>
              <w:spacing w:after="20"/>
              <w:ind w:left="20"/>
              <w:jc w:val="both"/>
            </w:pPr>
            <w:r>
              <w:rPr>
                <w:rFonts w:ascii="Times New Roman"/>
                <w:b w:val="false"/>
                <w:i w:val="false"/>
                <w:color w:val="000000"/>
                <w:sz w:val="20"/>
              </w:rPr>
              <w:t>
4</w:t>
            </w:r>
          </w:p>
          <w:bookmarkEnd w:id="99"/>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1 395 427,9</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00"/>
          <w:p>
            <w:pPr>
              <w:spacing w:after="20"/>
              <w:ind w:left="20"/>
              <w:jc w:val="both"/>
            </w:pPr>
            <w:r>
              <w:rPr>
                <w:rFonts w:ascii="Times New Roman"/>
                <w:b w:val="false"/>
                <w:i w:val="false"/>
                <w:color w:val="000000"/>
                <w:sz w:val="20"/>
              </w:rPr>
              <w:t>
 </w:t>
            </w:r>
          </w:p>
          <w:bookmarkEnd w:id="100"/>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01"/>
          <w:p>
            <w:pPr>
              <w:spacing w:after="20"/>
              <w:ind w:left="20"/>
              <w:jc w:val="both"/>
            </w:pPr>
            <w:r>
              <w:rPr>
                <w:rFonts w:ascii="Times New Roman"/>
                <w:b w:val="false"/>
                <w:i w:val="false"/>
                <w:color w:val="000000"/>
                <w:sz w:val="20"/>
              </w:rPr>
              <w:t>
 </w:t>
            </w:r>
          </w:p>
          <w:bookmarkEnd w:id="101"/>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02"/>
          <w:p>
            <w:pPr>
              <w:spacing w:after="20"/>
              <w:ind w:left="20"/>
              <w:jc w:val="both"/>
            </w:pPr>
            <w:r>
              <w:rPr>
                <w:rFonts w:ascii="Times New Roman"/>
                <w:b w:val="false"/>
                <w:i w:val="false"/>
                <w:color w:val="000000"/>
                <w:sz w:val="20"/>
              </w:rPr>
              <w:t>
 </w:t>
            </w:r>
          </w:p>
          <w:bookmarkEnd w:id="102"/>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1 366 480,9</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03"/>
          <w:p>
            <w:pPr>
              <w:spacing w:after="20"/>
              <w:ind w:left="20"/>
              <w:jc w:val="both"/>
            </w:pPr>
            <w:r>
              <w:rPr>
                <w:rFonts w:ascii="Times New Roman"/>
                <w:b w:val="false"/>
                <w:i w:val="false"/>
                <w:color w:val="000000"/>
                <w:sz w:val="20"/>
              </w:rPr>
              <w:t>
 </w:t>
            </w:r>
          </w:p>
          <w:bookmarkEnd w:id="103"/>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8 929</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04"/>
          <w:p>
            <w:pPr>
              <w:spacing w:after="20"/>
              <w:ind w:left="20"/>
              <w:jc w:val="both"/>
            </w:pPr>
            <w:r>
              <w:rPr>
                <w:rFonts w:ascii="Times New Roman"/>
                <w:b w:val="false"/>
                <w:i w:val="false"/>
                <w:color w:val="000000"/>
                <w:sz w:val="20"/>
              </w:rPr>
              <w:t>
 </w:t>
            </w:r>
          </w:p>
          <w:bookmarkEnd w:id="104"/>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1 171 282,9</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05"/>
          <w:p>
            <w:pPr>
              <w:spacing w:after="20"/>
              <w:ind w:left="20"/>
              <w:jc w:val="both"/>
            </w:pPr>
            <w:r>
              <w:rPr>
                <w:rFonts w:ascii="Times New Roman"/>
                <w:b w:val="false"/>
                <w:i w:val="false"/>
                <w:color w:val="000000"/>
                <w:sz w:val="20"/>
              </w:rPr>
              <w:t>
 </w:t>
            </w:r>
          </w:p>
          <w:bookmarkEnd w:id="105"/>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25 939</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06"/>
          <w:p>
            <w:pPr>
              <w:spacing w:after="20"/>
              <w:ind w:left="20"/>
              <w:jc w:val="both"/>
            </w:pPr>
            <w:r>
              <w:rPr>
                <w:rFonts w:ascii="Times New Roman"/>
                <w:b w:val="false"/>
                <w:i w:val="false"/>
                <w:color w:val="000000"/>
                <w:sz w:val="20"/>
              </w:rPr>
              <w:t>
 </w:t>
            </w:r>
          </w:p>
          <w:bookmarkEnd w:id="106"/>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41 394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07"/>
          <w:p>
            <w:pPr>
              <w:spacing w:after="20"/>
              <w:ind w:left="20"/>
              <w:jc w:val="both"/>
            </w:pPr>
            <w:r>
              <w:rPr>
                <w:rFonts w:ascii="Times New Roman"/>
                <w:b w:val="false"/>
                <w:i w:val="false"/>
                <w:color w:val="000000"/>
                <w:sz w:val="20"/>
              </w:rPr>
              <w:t>
 </w:t>
            </w:r>
          </w:p>
          <w:bookmarkEnd w:id="107"/>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556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08"/>
          <w:p>
            <w:pPr>
              <w:spacing w:after="20"/>
              <w:ind w:left="20"/>
              <w:jc w:val="both"/>
            </w:pPr>
            <w:r>
              <w:rPr>
                <w:rFonts w:ascii="Times New Roman"/>
                <w:b w:val="false"/>
                <w:i w:val="false"/>
                <w:color w:val="000000"/>
                <w:sz w:val="20"/>
              </w:rPr>
              <w:t>
 </w:t>
            </w:r>
          </w:p>
          <w:bookmarkEnd w:id="108"/>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41 079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09"/>
          <w:p>
            <w:pPr>
              <w:spacing w:after="20"/>
              <w:ind w:left="20"/>
              <w:jc w:val="both"/>
            </w:pPr>
            <w:r>
              <w:rPr>
                <w:rFonts w:ascii="Times New Roman"/>
                <w:b w:val="false"/>
                <w:i w:val="false"/>
                <w:color w:val="000000"/>
                <w:sz w:val="20"/>
              </w:rPr>
              <w:t>
 </w:t>
            </w:r>
          </w:p>
          <w:bookmarkEnd w:id="109"/>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5 155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10"/>
          <w:p>
            <w:pPr>
              <w:spacing w:after="20"/>
              <w:ind w:left="20"/>
              <w:jc w:val="both"/>
            </w:pPr>
            <w:r>
              <w:rPr>
                <w:rFonts w:ascii="Times New Roman"/>
                <w:b w:val="false"/>
                <w:i w:val="false"/>
                <w:color w:val="000000"/>
                <w:sz w:val="20"/>
              </w:rPr>
              <w:t>
 </w:t>
            </w:r>
          </w:p>
          <w:bookmarkEnd w:id="110"/>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жасөспірімдердің психикалық денсаулығын зерттеу және халыққа психологиялық-медициналық-педагогикалық консультациялық көмек көрсету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11 022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11"/>
          <w:p>
            <w:pPr>
              <w:spacing w:after="20"/>
              <w:ind w:left="20"/>
              <w:jc w:val="both"/>
            </w:pPr>
            <w:r>
              <w:rPr>
                <w:rFonts w:ascii="Times New Roman"/>
                <w:b w:val="false"/>
                <w:i w:val="false"/>
                <w:color w:val="000000"/>
                <w:sz w:val="20"/>
              </w:rPr>
              <w:t>
 </w:t>
            </w:r>
          </w:p>
          <w:bookmarkEnd w:id="111"/>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22 250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12"/>
          <w:p>
            <w:pPr>
              <w:spacing w:after="20"/>
              <w:ind w:left="20"/>
              <w:jc w:val="both"/>
            </w:pPr>
            <w:r>
              <w:rPr>
                <w:rFonts w:ascii="Times New Roman"/>
                <w:b w:val="false"/>
                <w:i w:val="false"/>
                <w:color w:val="000000"/>
                <w:sz w:val="20"/>
              </w:rPr>
              <w:t>
 </w:t>
            </w:r>
          </w:p>
          <w:bookmarkEnd w:id="112"/>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38 874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13"/>
          <w:p>
            <w:pPr>
              <w:spacing w:after="20"/>
              <w:ind w:left="20"/>
              <w:jc w:val="both"/>
            </w:pPr>
            <w:r>
              <w:rPr>
                <w:rFonts w:ascii="Times New Roman"/>
                <w:b w:val="false"/>
                <w:i w:val="false"/>
                <w:color w:val="000000"/>
                <w:sz w:val="20"/>
              </w:rPr>
              <w:t>
 </w:t>
            </w:r>
          </w:p>
          <w:bookmarkEnd w:id="113"/>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28 138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14"/>
          <w:p>
            <w:pPr>
              <w:spacing w:after="20"/>
              <w:ind w:left="20"/>
              <w:jc w:val="both"/>
            </w:pPr>
            <w:r>
              <w:rPr>
                <w:rFonts w:ascii="Times New Roman"/>
                <w:b w:val="false"/>
                <w:i w:val="false"/>
                <w:color w:val="000000"/>
                <w:sz w:val="20"/>
              </w:rPr>
              <w:t>
 </w:t>
            </w:r>
          </w:p>
          <w:bookmarkEnd w:id="114"/>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спорт бойынша қосымша білім беру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28 138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15"/>
          <w:p>
            <w:pPr>
              <w:spacing w:after="20"/>
              <w:ind w:left="20"/>
              <w:jc w:val="both"/>
            </w:pPr>
            <w:r>
              <w:rPr>
                <w:rFonts w:ascii="Times New Roman"/>
                <w:b w:val="false"/>
                <w:i w:val="false"/>
                <w:color w:val="000000"/>
                <w:sz w:val="20"/>
              </w:rPr>
              <w:t>
6</w:t>
            </w:r>
          </w:p>
          <w:bookmarkEnd w:id="115"/>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103408</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16"/>
          <w:p>
            <w:pPr>
              <w:spacing w:after="20"/>
              <w:ind w:left="20"/>
              <w:jc w:val="both"/>
            </w:pPr>
            <w:r>
              <w:rPr>
                <w:rFonts w:ascii="Times New Roman"/>
                <w:b w:val="false"/>
                <w:i w:val="false"/>
                <w:color w:val="000000"/>
                <w:sz w:val="20"/>
              </w:rPr>
              <w:t>
 </w:t>
            </w:r>
          </w:p>
          <w:bookmarkEnd w:id="116"/>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102075,6</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17"/>
          <w:p>
            <w:pPr>
              <w:spacing w:after="20"/>
              <w:ind w:left="20"/>
              <w:jc w:val="both"/>
            </w:pPr>
            <w:r>
              <w:rPr>
                <w:rFonts w:ascii="Times New Roman"/>
                <w:b w:val="false"/>
                <w:i w:val="false"/>
                <w:color w:val="000000"/>
                <w:sz w:val="20"/>
              </w:rPr>
              <w:t>
 </w:t>
            </w:r>
          </w:p>
          <w:bookmarkEnd w:id="117"/>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21 228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18"/>
          <w:p>
            <w:pPr>
              <w:spacing w:after="20"/>
              <w:ind w:left="20"/>
              <w:jc w:val="both"/>
            </w:pPr>
            <w:r>
              <w:rPr>
                <w:rFonts w:ascii="Times New Roman"/>
                <w:b w:val="false"/>
                <w:i w:val="false"/>
                <w:color w:val="000000"/>
                <w:sz w:val="20"/>
              </w:rPr>
              <w:t>
 </w:t>
            </w:r>
          </w:p>
          <w:bookmarkEnd w:id="118"/>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30558,1</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19"/>
          <w:p>
            <w:pPr>
              <w:spacing w:after="20"/>
              <w:ind w:left="20"/>
              <w:jc w:val="both"/>
            </w:pPr>
            <w:r>
              <w:rPr>
                <w:rFonts w:ascii="Times New Roman"/>
                <w:b w:val="false"/>
                <w:i w:val="false"/>
                <w:color w:val="000000"/>
                <w:sz w:val="20"/>
              </w:rPr>
              <w:t>
 </w:t>
            </w:r>
          </w:p>
          <w:bookmarkEnd w:id="119"/>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854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20"/>
          <w:p>
            <w:pPr>
              <w:spacing w:after="20"/>
              <w:ind w:left="20"/>
              <w:jc w:val="both"/>
            </w:pPr>
            <w:r>
              <w:rPr>
                <w:rFonts w:ascii="Times New Roman"/>
                <w:b w:val="false"/>
                <w:i w:val="false"/>
                <w:color w:val="000000"/>
                <w:sz w:val="20"/>
              </w:rPr>
              <w:t>
 </w:t>
            </w:r>
          </w:p>
          <w:bookmarkEnd w:id="120"/>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өкілетті органдардың шешімі бойынша мұқтаж азаматтардың жекелеген топтарына әлеуметтік көмек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4 010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21"/>
          <w:p>
            <w:pPr>
              <w:spacing w:after="20"/>
              <w:ind w:left="20"/>
              <w:jc w:val="both"/>
            </w:pPr>
            <w:r>
              <w:rPr>
                <w:rFonts w:ascii="Times New Roman"/>
                <w:b w:val="false"/>
                <w:i w:val="false"/>
                <w:color w:val="000000"/>
                <w:sz w:val="20"/>
              </w:rPr>
              <w:t>
 </w:t>
            </w:r>
          </w:p>
          <w:bookmarkEnd w:id="121"/>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539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22"/>
          <w:p>
            <w:pPr>
              <w:spacing w:after="20"/>
              <w:ind w:left="20"/>
              <w:jc w:val="both"/>
            </w:pPr>
            <w:r>
              <w:rPr>
                <w:rFonts w:ascii="Times New Roman"/>
                <w:b w:val="false"/>
                <w:i w:val="false"/>
                <w:color w:val="000000"/>
                <w:sz w:val="20"/>
              </w:rPr>
              <w:t>
 </w:t>
            </w:r>
          </w:p>
          <w:bookmarkEnd w:id="122"/>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23"/>
          <w:p>
            <w:pPr>
              <w:spacing w:after="20"/>
              <w:ind w:left="20"/>
              <w:jc w:val="both"/>
            </w:pPr>
            <w:r>
              <w:rPr>
                <w:rFonts w:ascii="Times New Roman"/>
                <w:b w:val="false"/>
                <w:i w:val="false"/>
                <w:color w:val="000000"/>
                <w:sz w:val="20"/>
              </w:rPr>
              <w:t>
 </w:t>
            </w:r>
          </w:p>
          <w:bookmarkEnd w:id="123"/>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15 444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24"/>
          <w:p>
            <w:pPr>
              <w:spacing w:after="20"/>
              <w:ind w:left="20"/>
              <w:jc w:val="both"/>
            </w:pPr>
            <w:r>
              <w:rPr>
                <w:rFonts w:ascii="Times New Roman"/>
                <w:b w:val="false"/>
                <w:i w:val="false"/>
                <w:color w:val="000000"/>
                <w:sz w:val="20"/>
              </w:rPr>
              <w:t>
 </w:t>
            </w:r>
          </w:p>
          <w:bookmarkEnd w:id="124"/>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2 858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25"/>
          <w:p>
            <w:pPr>
              <w:spacing w:after="20"/>
              <w:ind w:left="20"/>
              <w:jc w:val="both"/>
            </w:pPr>
            <w:r>
              <w:rPr>
                <w:rFonts w:ascii="Times New Roman"/>
                <w:b w:val="false"/>
                <w:i w:val="false"/>
                <w:color w:val="000000"/>
                <w:sz w:val="20"/>
              </w:rPr>
              <w:t>
 </w:t>
            </w:r>
          </w:p>
          <w:bookmarkEnd w:id="125"/>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1 822,7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26"/>
          <w:p>
            <w:pPr>
              <w:spacing w:after="20"/>
              <w:ind w:left="20"/>
              <w:jc w:val="both"/>
            </w:pPr>
            <w:r>
              <w:rPr>
                <w:rFonts w:ascii="Times New Roman"/>
                <w:b w:val="false"/>
                <w:i w:val="false"/>
                <w:color w:val="000000"/>
                <w:sz w:val="20"/>
              </w:rPr>
              <w:t>
 </w:t>
            </w:r>
          </w:p>
          <w:bookmarkEnd w:id="126"/>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14 772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27"/>
          <w:p>
            <w:pPr>
              <w:spacing w:after="20"/>
              <w:ind w:left="20"/>
              <w:jc w:val="both"/>
            </w:pPr>
            <w:r>
              <w:rPr>
                <w:rFonts w:ascii="Times New Roman"/>
                <w:b w:val="false"/>
                <w:i w:val="false"/>
                <w:color w:val="000000"/>
                <w:sz w:val="20"/>
              </w:rPr>
              <w:t>
 </w:t>
            </w:r>
          </w:p>
          <w:bookmarkEnd w:id="127"/>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9 791,8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28"/>
          <w:p>
            <w:pPr>
              <w:spacing w:after="20"/>
              <w:ind w:left="20"/>
              <w:jc w:val="both"/>
            </w:pPr>
            <w:r>
              <w:rPr>
                <w:rFonts w:ascii="Times New Roman"/>
                <w:b w:val="false"/>
                <w:i w:val="false"/>
                <w:color w:val="000000"/>
                <w:sz w:val="20"/>
              </w:rPr>
              <w:t>
 </w:t>
            </w:r>
          </w:p>
          <w:bookmarkEnd w:id="128"/>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29"/>
          <w:p>
            <w:pPr>
              <w:spacing w:after="20"/>
              <w:ind w:left="20"/>
              <w:jc w:val="both"/>
            </w:pPr>
            <w:r>
              <w:rPr>
                <w:rFonts w:ascii="Times New Roman"/>
                <w:b w:val="false"/>
                <w:i w:val="false"/>
                <w:color w:val="000000"/>
                <w:sz w:val="20"/>
              </w:rPr>
              <w:t>
 </w:t>
            </w:r>
          </w:p>
          <w:bookmarkEnd w:id="129"/>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30"/>
          <w:p>
            <w:pPr>
              <w:spacing w:after="20"/>
              <w:ind w:left="20"/>
              <w:jc w:val="both"/>
            </w:pPr>
            <w:r>
              <w:rPr>
                <w:rFonts w:ascii="Times New Roman"/>
                <w:b w:val="false"/>
                <w:i w:val="false"/>
                <w:color w:val="000000"/>
                <w:sz w:val="20"/>
              </w:rPr>
              <w:t>
 </w:t>
            </w:r>
          </w:p>
          <w:bookmarkEnd w:id="130"/>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31"/>
          <w:p>
            <w:pPr>
              <w:spacing w:after="20"/>
              <w:ind w:left="20"/>
              <w:jc w:val="both"/>
            </w:pPr>
            <w:r>
              <w:rPr>
                <w:rFonts w:ascii="Times New Roman"/>
                <w:b w:val="false"/>
                <w:i w:val="false"/>
                <w:color w:val="000000"/>
                <w:sz w:val="20"/>
              </w:rPr>
              <w:t>
 </w:t>
            </w:r>
          </w:p>
          <w:bookmarkEnd w:id="131"/>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32"/>
          <w:p>
            <w:pPr>
              <w:spacing w:after="20"/>
              <w:ind w:left="20"/>
              <w:jc w:val="both"/>
            </w:pPr>
            <w:r>
              <w:rPr>
                <w:rFonts w:ascii="Times New Roman"/>
                <w:b w:val="false"/>
                <w:i w:val="false"/>
                <w:color w:val="000000"/>
                <w:sz w:val="20"/>
              </w:rPr>
              <w:t>
7</w:t>
            </w:r>
          </w:p>
          <w:bookmarkEnd w:id="132"/>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125 687,8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33"/>
          <w:p>
            <w:pPr>
              <w:spacing w:after="20"/>
              <w:ind w:left="20"/>
              <w:jc w:val="both"/>
            </w:pPr>
            <w:r>
              <w:rPr>
                <w:rFonts w:ascii="Times New Roman"/>
                <w:b w:val="false"/>
                <w:i w:val="false"/>
                <w:color w:val="000000"/>
                <w:sz w:val="20"/>
              </w:rPr>
              <w:t>
 </w:t>
            </w:r>
          </w:p>
          <w:bookmarkEnd w:id="133"/>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2 171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34"/>
          <w:p>
            <w:pPr>
              <w:spacing w:after="20"/>
              <w:ind w:left="20"/>
              <w:jc w:val="both"/>
            </w:pPr>
            <w:r>
              <w:rPr>
                <w:rFonts w:ascii="Times New Roman"/>
                <w:b w:val="false"/>
                <w:i w:val="false"/>
                <w:color w:val="000000"/>
                <w:sz w:val="20"/>
              </w:rPr>
              <w:t>
 </w:t>
            </w:r>
          </w:p>
          <w:bookmarkEnd w:id="134"/>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35"/>
          <w:p>
            <w:pPr>
              <w:spacing w:after="20"/>
              <w:ind w:left="20"/>
              <w:jc w:val="both"/>
            </w:pPr>
            <w:r>
              <w:rPr>
                <w:rFonts w:ascii="Times New Roman"/>
                <w:b w:val="false"/>
                <w:i w:val="false"/>
                <w:color w:val="000000"/>
                <w:sz w:val="20"/>
              </w:rPr>
              <w:t>
 </w:t>
            </w:r>
          </w:p>
          <w:bookmarkEnd w:id="135"/>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36"/>
          <w:p>
            <w:pPr>
              <w:spacing w:after="20"/>
              <w:ind w:left="20"/>
              <w:jc w:val="both"/>
            </w:pPr>
            <w:r>
              <w:rPr>
                <w:rFonts w:ascii="Times New Roman"/>
                <w:b w:val="false"/>
                <w:i w:val="false"/>
                <w:color w:val="000000"/>
                <w:sz w:val="20"/>
              </w:rPr>
              <w:t>
 </w:t>
            </w:r>
          </w:p>
          <w:bookmarkEnd w:id="136"/>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1 310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37"/>
          <w:p>
            <w:pPr>
              <w:spacing w:after="20"/>
              <w:ind w:left="20"/>
              <w:jc w:val="both"/>
            </w:pPr>
            <w:r>
              <w:rPr>
                <w:rFonts w:ascii="Times New Roman"/>
                <w:b w:val="false"/>
                <w:i w:val="false"/>
                <w:color w:val="000000"/>
                <w:sz w:val="20"/>
              </w:rPr>
              <w:t>
 </w:t>
            </w:r>
          </w:p>
          <w:bookmarkEnd w:id="137"/>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38"/>
          <w:p>
            <w:pPr>
              <w:spacing w:after="20"/>
              <w:ind w:left="20"/>
              <w:jc w:val="both"/>
            </w:pPr>
            <w:r>
              <w:rPr>
                <w:rFonts w:ascii="Times New Roman"/>
                <w:b w:val="false"/>
                <w:i w:val="false"/>
                <w:color w:val="000000"/>
                <w:sz w:val="20"/>
              </w:rPr>
              <w:t>
 </w:t>
            </w:r>
          </w:p>
          <w:bookmarkEnd w:id="138"/>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12 763</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39"/>
          <w:p>
            <w:pPr>
              <w:spacing w:after="20"/>
              <w:ind w:left="20"/>
              <w:jc w:val="both"/>
            </w:pPr>
            <w:r>
              <w:rPr>
                <w:rFonts w:ascii="Times New Roman"/>
                <w:b w:val="false"/>
                <w:i w:val="false"/>
                <w:color w:val="000000"/>
                <w:sz w:val="20"/>
              </w:rPr>
              <w:t>
 </w:t>
            </w:r>
          </w:p>
          <w:bookmarkEnd w:id="139"/>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12 763</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40"/>
          <w:p>
            <w:pPr>
              <w:spacing w:after="20"/>
              <w:ind w:left="20"/>
              <w:jc w:val="both"/>
            </w:pPr>
            <w:r>
              <w:rPr>
                <w:rFonts w:ascii="Times New Roman"/>
                <w:b w:val="false"/>
                <w:i w:val="false"/>
                <w:color w:val="000000"/>
                <w:sz w:val="20"/>
              </w:rPr>
              <w:t>
 </w:t>
            </w:r>
          </w:p>
          <w:bookmarkEnd w:id="140"/>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110 753,8</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41"/>
          <w:p>
            <w:pPr>
              <w:spacing w:after="20"/>
              <w:ind w:left="20"/>
              <w:jc w:val="both"/>
            </w:pPr>
            <w:r>
              <w:rPr>
                <w:rFonts w:ascii="Times New Roman"/>
                <w:b w:val="false"/>
                <w:i w:val="false"/>
                <w:color w:val="000000"/>
                <w:sz w:val="20"/>
              </w:rPr>
              <w:t>
 </w:t>
            </w:r>
          </w:p>
          <w:bookmarkEnd w:id="141"/>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42"/>
          <w:p>
            <w:pPr>
              <w:spacing w:after="20"/>
              <w:ind w:left="20"/>
              <w:jc w:val="both"/>
            </w:pPr>
            <w:r>
              <w:rPr>
                <w:rFonts w:ascii="Times New Roman"/>
                <w:b w:val="false"/>
                <w:i w:val="false"/>
                <w:color w:val="000000"/>
                <w:sz w:val="20"/>
              </w:rPr>
              <w:t>
 </w:t>
            </w:r>
          </w:p>
          <w:bookmarkEnd w:id="142"/>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106 753,8</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43"/>
          <w:p>
            <w:pPr>
              <w:spacing w:after="20"/>
              <w:ind w:left="20"/>
              <w:jc w:val="both"/>
            </w:pPr>
            <w:r>
              <w:rPr>
                <w:rFonts w:ascii="Times New Roman"/>
                <w:b w:val="false"/>
                <w:i w:val="false"/>
                <w:color w:val="000000"/>
                <w:sz w:val="20"/>
              </w:rPr>
              <w:t>
8</w:t>
            </w:r>
          </w:p>
          <w:bookmarkEnd w:id="143"/>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103 705</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44"/>
          <w:p>
            <w:pPr>
              <w:spacing w:after="20"/>
              <w:ind w:left="20"/>
              <w:jc w:val="both"/>
            </w:pPr>
            <w:r>
              <w:rPr>
                <w:rFonts w:ascii="Times New Roman"/>
                <w:b w:val="false"/>
                <w:i w:val="false"/>
                <w:color w:val="000000"/>
                <w:sz w:val="20"/>
              </w:rPr>
              <w:t>
 </w:t>
            </w:r>
          </w:p>
          <w:bookmarkEnd w:id="144"/>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14 857</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45"/>
          <w:p>
            <w:pPr>
              <w:spacing w:after="20"/>
              <w:ind w:left="20"/>
              <w:jc w:val="both"/>
            </w:pPr>
            <w:r>
              <w:rPr>
                <w:rFonts w:ascii="Times New Roman"/>
                <w:b w:val="false"/>
                <w:i w:val="false"/>
                <w:color w:val="000000"/>
                <w:sz w:val="20"/>
              </w:rPr>
              <w:t>
 </w:t>
            </w:r>
          </w:p>
          <w:bookmarkEnd w:id="145"/>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14 857</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46"/>
          <w:p>
            <w:pPr>
              <w:spacing w:after="20"/>
              <w:ind w:left="20"/>
              <w:jc w:val="both"/>
            </w:pPr>
            <w:r>
              <w:rPr>
                <w:rFonts w:ascii="Times New Roman"/>
                <w:b w:val="false"/>
                <w:i w:val="false"/>
                <w:color w:val="000000"/>
                <w:sz w:val="20"/>
              </w:rPr>
              <w:t>
 </w:t>
            </w:r>
          </w:p>
          <w:bookmarkEnd w:id="146"/>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58 980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47"/>
          <w:p>
            <w:pPr>
              <w:spacing w:after="20"/>
              <w:ind w:left="20"/>
              <w:jc w:val="both"/>
            </w:pPr>
            <w:r>
              <w:rPr>
                <w:rFonts w:ascii="Times New Roman"/>
                <w:b w:val="false"/>
                <w:i w:val="false"/>
                <w:color w:val="000000"/>
                <w:sz w:val="20"/>
              </w:rPr>
              <w:t>
 </w:t>
            </w:r>
          </w:p>
          <w:bookmarkEnd w:id="147"/>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7 132</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48"/>
          <w:p>
            <w:pPr>
              <w:spacing w:after="20"/>
              <w:ind w:left="20"/>
              <w:jc w:val="both"/>
            </w:pPr>
            <w:r>
              <w:rPr>
                <w:rFonts w:ascii="Times New Roman"/>
                <w:b w:val="false"/>
                <w:i w:val="false"/>
                <w:color w:val="000000"/>
                <w:sz w:val="20"/>
              </w:rPr>
              <w:t>
 </w:t>
            </w:r>
          </w:p>
          <w:bookmarkEnd w:id="148"/>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19 518</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49"/>
          <w:p>
            <w:pPr>
              <w:spacing w:after="20"/>
              <w:ind w:left="20"/>
              <w:jc w:val="both"/>
            </w:pPr>
            <w:r>
              <w:rPr>
                <w:rFonts w:ascii="Times New Roman"/>
                <w:b w:val="false"/>
                <w:i w:val="false"/>
                <w:color w:val="000000"/>
                <w:sz w:val="20"/>
              </w:rPr>
              <w:t>
 </w:t>
            </w:r>
          </w:p>
          <w:bookmarkEnd w:id="149"/>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31 695</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50"/>
          <w:p>
            <w:pPr>
              <w:spacing w:after="20"/>
              <w:ind w:left="20"/>
              <w:jc w:val="both"/>
            </w:pPr>
            <w:r>
              <w:rPr>
                <w:rFonts w:ascii="Times New Roman"/>
                <w:b w:val="false"/>
                <w:i w:val="false"/>
                <w:color w:val="000000"/>
                <w:sz w:val="20"/>
              </w:rPr>
              <w:t>
 </w:t>
            </w:r>
          </w:p>
          <w:bookmarkEnd w:id="150"/>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51"/>
          <w:p>
            <w:pPr>
              <w:spacing w:after="20"/>
              <w:ind w:left="20"/>
              <w:jc w:val="both"/>
            </w:pPr>
            <w:r>
              <w:rPr>
                <w:rFonts w:ascii="Times New Roman"/>
                <w:b w:val="false"/>
                <w:i w:val="false"/>
                <w:color w:val="000000"/>
                <w:sz w:val="20"/>
              </w:rPr>
              <w:t>
 </w:t>
            </w:r>
          </w:p>
          <w:bookmarkEnd w:id="151"/>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19 327</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52"/>
          <w:p>
            <w:pPr>
              <w:spacing w:after="20"/>
              <w:ind w:left="20"/>
              <w:jc w:val="both"/>
            </w:pPr>
            <w:r>
              <w:rPr>
                <w:rFonts w:ascii="Times New Roman"/>
                <w:b w:val="false"/>
                <w:i w:val="false"/>
                <w:color w:val="000000"/>
                <w:sz w:val="20"/>
              </w:rPr>
              <w:t>
 </w:t>
            </w:r>
          </w:p>
          <w:bookmarkEnd w:id="152"/>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 мемлекетті лікті нығайту және азаматтардың әлеуметтік сенімділігін қалыптастыру саласында мемлекеттік саясатты іске асыру жөніндегі қызметтер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9 202</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53"/>
          <w:p>
            <w:pPr>
              <w:spacing w:after="20"/>
              <w:ind w:left="20"/>
              <w:jc w:val="both"/>
            </w:pPr>
            <w:r>
              <w:rPr>
                <w:rFonts w:ascii="Times New Roman"/>
                <w:b w:val="false"/>
                <w:i w:val="false"/>
                <w:color w:val="000000"/>
                <w:sz w:val="20"/>
              </w:rPr>
              <w:t>
 </w:t>
            </w:r>
          </w:p>
          <w:bookmarkEnd w:id="153"/>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5 992</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54"/>
          <w:p>
            <w:pPr>
              <w:spacing w:after="20"/>
              <w:ind w:left="20"/>
              <w:jc w:val="both"/>
            </w:pPr>
            <w:r>
              <w:rPr>
                <w:rFonts w:ascii="Times New Roman"/>
                <w:b w:val="false"/>
                <w:i w:val="false"/>
                <w:color w:val="000000"/>
                <w:sz w:val="20"/>
              </w:rPr>
              <w:t>
 </w:t>
            </w:r>
          </w:p>
          <w:bookmarkEnd w:id="154"/>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4 133</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55"/>
          <w:p>
            <w:pPr>
              <w:spacing w:after="20"/>
              <w:ind w:left="20"/>
              <w:jc w:val="both"/>
            </w:pPr>
            <w:r>
              <w:rPr>
                <w:rFonts w:ascii="Times New Roman"/>
                <w:b w:val="false"/>
                <w:i w:val="false"/>
                <w:color w:val="000000"/>
                <w:sz w:val="20"/>
              </w:rPr>
              <w:t>
 </w:t>
            </w:r>
          </w:p>
          <w:bookmarkEnd w:id="155"/>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10 541</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56"/>
          <w:p>
            <w:pPr>
              <w:spacing w:after="20"/>
              <w:ind w:left="20"/>
              <w:jc w:val="both"/>
            </w:pPr>
            <w:r>
              <w:rPr>
                <w:rFonts w:ascii="Times New Roman"/>
                <w:b w:val="false"/>
                <w:i w:val="false"/>
                <w:color w:val="000000"/>
                <w:sz w:val="20"/>
              </w:rPr>
              <w:t>
 </w:t>
            </w:r>
          </w:p>
          <w:bookmarkEnd w:id="156"/>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6 304</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57"/>
          <w:p>
            <w:pPr>
              <w:spacing w:after="20"/>
              <w:ind w:left="20"/>
              <w:jc w:val="both"/>
            </w:pPr>
            <w:r>
              <w:rPr>
                <w:rFonts w:ascii="Times New Roman"/>
                <w:b w:val="false"/>
                <w:i w:val="false"/>
                <w:color w:val="000000"/>
                <w:sz w:val="20"/>
              </w:rPr>
              <w:t>
 </w:t>
            </w:r>
          </w:p>
          <w:bookmarkEnd w:id="157"/>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58"/>
          <w:p>
            <w:pPr>
              <w:spacing w:after="20"/>
              <w:ind w:left="20"/>
              <w:jc w:val="both"/>
            </w:pPr>
            <w:r>
              <w:rPr>
                <w:rFonts w:ascii="Times New Roman"/>
                <w:b w:val="false"/>
                <w:i w:val="false"/>
                <w:color w:val="000000"/>
                <w:sz w:val="20"/>
              </w:rPr>
              <w:t>
 </w:t>
            </w:r>
          </w:p>
          <w:bookmarkEnd w:id="158"/>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3 809</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59"/>
          <w:p>
            <w:pPr>
              <w:spacing w:after="20"/>
              <w:ind w:left="20"/>
              <w:jc w:val="both"/>
            </w:pPr>
            <w:r>
              <w:rPr>
                <w:rFonts w:ascii="Times New Roman"/>
                <w:b w:val="false"/>
                <w:i w:val="false"/>
                <w:color w:val="000000"/>
                <w:sz w:val="20"/>
              </w:rPr>
              <w:t>
10</w:t>
            </w:r>
          </w:p>
          <w:bookmarkEnd w:id="159"/>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75 336</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60"/>
          <w:p>
            <w:pPr>
              <w:spacing w:after="20"/>
              <w:ind w:left="20"/>
              <w:jc w:val="both"/>
            </w:pPr>
            <w:r>
              <w:rPr>
                <w:rFonts w:ascii="Times New Roman"/>
                <w:b w:val="false"/>
                <w:i w:val="false"/>
                <w:color w:val="000000"/>
                <w:sz w:val="20"/>
              </w:rPr>
              <w:t>
 </w:t>
            </w:r>
          </w:p>
          <w:bookmarkEnd w:id="160"/>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6 741</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61"/>
          <w:p>
            <w:pPr>
              <w:spacing w:after="20"/>
              <w:ind w:left="20"/>
              <w:jc w:val="both"/>
            </w:pPr>
            <w:r>
              <w:rPr>
                <w:rFonts w:ascii="Times New Roman"/>
                <w:b w:val="false"/>
                <w:i w:val="false"/>
                <w:color w:val="000000"/>
                <w:sz w:val="20"/>
              </w:rPr>
              <w:t>
 </w:t>
            </w:r>
          </w:p>
          <w:bookmarkEnd w:id="161"/>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колдау көрсету жөніндегі шараларды іске асыру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6 741</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62"/>
          <w:p>
            <w:pPr>
              <w:spacing w:after="20"/>
              <w:ind w:left="20"/>
              <w:jc w:val="both"/>
            </w:pPr>
            <w:r>
              <w:rPr>
                <w:rFonts w:ascii="Times New Roman"/>
                <w:b w:val="false"/>
                <w:i w:val="false"/>
                <w:color w:val="000000"/>
                <w:sz w:val="20"/>
              </w:rPr>
              <w:t>
 </w:t>
            </w:r>
          </w:p>
          <w:bookmarkEnd w:id="162"/>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19 478</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63"/>
          <w:p>
            <w:pPr>
              <w:spacing w:after="20"/>
              <w:ind w:left="20"/>
              <w:jc w:val="both"/>
            </w:pPr>
            <w:r>
              <w:rPr>
                <w:rFonts w:ascii="Times New Roman"/>
                <w:b w:val="false"/>
                <w:i w:val="false"/>
                <w:color w:val="000000"/>
                <w:sz w:val="20"/>
              </w:rPr>
              <w:t>
 </w:t>
            </w:r>
          </w:p>
          <w:bookmarkEnd w:id="163"/>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19 478</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64"/>
          <w:p>
            <w:pPr>
              <w:spacing w:after="20"/>
              <w:ind w:left="20"/>
              <w:jc w:val="both"/>
            </w:pPr>
            <w:r>
              <w:rPr>
                <w:rFonts w:ascii="Times New Roman"/>
                <w:b w:val="false"/>
                <w:i w:val="false"/>
                <w:color w:val="000000"/>
                <w:sz w:val="20"/>
              </w:rPr>
              <w:t>
 </w:t>
            </w:r>
          </w:p>
          <w:bookmarkEnd w:id="164"/>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8 447</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65"/>
          <w:p>
            <w:pPr>
              <w:spacing w:after="20"/>
              <w:ind w:left="20"/>
              <w:jc w:val="both"/>
            </w:pPr>
            <w:r>
              <w:rPr>
                <w:rFonts w:ascii="Times New Roman"/>
                <w:b w:val="false"/>
                <w:i w:val="false"/>
                <w:color w:val="000000"/>
                <w:sz w:val="20"/>
              </w:rPr>
              <w:t>
 </w:t>
            </w:r>
          </w:p>
          <w:bookmarkEnd w:id="165"/>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8 447</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66"/>
          <w:p>
            <w:pPr>
              <w:spacing w:after="20"/>
              <w:ind w:left="20"/>
              <w:jc w:val="both"/>
            </w:pPr>
            <w:r>
              <w:rPr>
                <w:rFonts w:ascii="Times New Roman"/>
                <w:b w:val="false"/>
                <w:i w:val="false"/>
                <w:color w:val="000000"/>
                <w:sz w:val="20"/>
              </w:rPr>
              <w:t>
 </w:t>
            </w:r>
          </w:p>
          <w:bookmarkEnd w:id="166"/>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40 670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67"/>
          <w:p>
            <w:pPr>
              <w:spacing w:after="20"/>
              <w:ind w:left="20"/>
              <w:jc w:val="both"/>
            </w:pPr>
            <w:r>
              <w:rPr>
                <w:rFonts w:ascii="Times New Roman"/>
                <w:b w:val="false"/>
                <w:i w:val="false"/>
                <w:color w:val="000000"/>
                <w:sz w:val="20"/>
              </w:rPr>
              <w:t>
 </w:t>
            </w:r>
          </w:p>
          <w:bookmarkEnd w:id="167"/>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9 272</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68"/>
          <w:p>
            <w:pPr>
              <w:spacing w:after="20"/>
              <w:ind w:left="20"/>
              <w:jc w:val="both"/>
            </w:pPr>
            <w:r>
              <w:rPr>
                <w:rFonts w:ascii="Times New Roman"/>
                <w:b w:val="false"/>
                <w:i w:val="false"/>
                <w:color w:val="000000"/>
                <w:sz w:val="20"/>
              </w:rPr>
              <w:t>
 </w:t>
            </w:r>
          </w:p>
          <w:bookmarkEnd w:id="168"/>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69"/>
          <w:p>
            <w:pPr>
              <w:spacing w:after="20"/>
              <w:ind w:left="20"/>
              <w:jc w:val="both"/>
            </w:pPr>
            <w:r>
              <w:rPr>
                <w:rFonts w:ascii="Times New Roman"/>
                <w:b w:val="false"/>
                <w:i w:val="false"/>
                <w:color w:val="000000"/>
                <w:sz w:val="20"/>
              </w:rPr>
              <w:t>
 </w:t>
            </w:r>
          </w:p>
          <w:bookmarkEnd w:id="169"/>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Қаңғыбас иттер мен мысықтарды аулауды және жоюды ұйымдастыру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70"/>
          <w:p>
            <w:pPr>
              <w:spacing w:after="20"/>
              <w:ind w:left="20"/>
              <w:jc w:val="both"/>
            </w:pPr>
            <w:r>
              <w:rPr>
                <w:rFonts w:ascii="Times New Roman"/>
                <w:b w:val="false"/>
                <w:i w:val="false"/>
                <w:color w:val="000000"/>
                <w:sz w:val="20"/>
              </w:rPr>
              <w:t>
 </w:t>
            </w:r>
          </w:p>
          <w:bookmarkEnd w:id="170"/>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1 631</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71"/>
          <w:p>
            <w:pPr>
              <w:spacing w:after="20"/>
              <w:ind w:left="20"/>
              <w:jc w:val="both"/>
            </w:pPr>
            <w:r>
              <w:rPr>
                <w:rFonts w:ascii="Times New Roman"/>
                <w:b w:val="false"/>
                <w:i w:val="false"/>
                <w:color w:val="000000"/>
                <w:sz w:val="20"/>
              </w:rPr>
              <w:t>
 </w:t>
            </w:r>
          </w:p>
          <w:bookmarkEnd w:id="171"/>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72"/>
          <w:p>
            <w:pPr>
              <w:spacing w:after="20"/>
              <w:ind w:left="20"/>
              <w:jc w:val="both"/>
            </w:pPr>
            <w:r>
              <w:rPr>
                <w:rFonts w:ascii="Times New Roman"/>
                <w:b w:val="false"/>
                <w:i w:val="false"/>
                <w:color w:val="000000"/>
                <w:sz w:val="20"/>
              </w:rPr>
              <w:t>
 </w:t>
            </w:r>
          </w:p>
          <w:bookmarkEnd w:id="172"/>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25 883</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73"/>
          <w:p>
            <w:pPr>
              <w:spacing w:after="20"/>
              <w:ind w:left="20"/>
              <w:jc w:val="both"/>
            </w:pPr>
            <w:r>
              <w:rPr>
                <w:rFonts w:ascii="Times New Roman"/>
                <w:b w:val="false"/>
                <w:i w:val="false"/>
                <w:color w:val="000000"/>
                <w:sz w:val="20"/>
              </w:rPr>
              <w:t>
 </w:t>
            </w:r>
          </w:p>
          <w:bookmarkEnd w:id="173"/>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74"/>
          <w:p>
            <w:pPr>
              <w:spacing w:after="20"/>
              <w:ind w:left="20"/>
              <w:jc w:val="both"/>
            </w:pPr>
            <w:r>
              <w:rPr>
                <w:rFonts w:ascii="Times New Roman"/>
                <w:b w:val="false"/>
                <w:i w:val="false"/>
                <w:color w:val="000000"/>
                <w:sz w:val="20"/>
              </w:rPr>
              <w:t>
12</w:t>
            </w:r>
          </w:p>
          <w:bookmarkEnd w:id="174"/>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176 570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75"/>
          <w:p>
            <w:pPr>
              <w:spacing w:after="20"/>
              <w:ind w:left="20"/>
              <w:jc w:val="both"/>
            </w:pPr>
            <w:r>
              <w:rPr>
                <w:rFonts w:ascii="Times New Roman"/>
                <w:b w:val="false"/>
                <w:i w:val="false"/>
                <w:color w:val="000000"/>
                <w:sz w:val="20"/>
              </w:rPr>
              <w:t>
 </w:t>
            </w:r>
          </w:p>
          <w:bookmarkEnd w:id="175"/>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4 319</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76"/>
          <w:p>
            <w:pPr>
              <w:spacing w:after="20"/>
              <w:ind w:left="20"/>
              <w:jc w:val="both"/>
            </w:pPr>
            <w:r>
              <w:rPr>
                <w:rFonts w:ascii="Times New Roman"/>
                <w:b w:val="false"/>
                <w:i w:val="false"/>
                <w:color w:val="000000"/>
                <w:sz w:val="20"/>
              </w:rPr>
              <w:t>
 </w:t>
            </w:r>
          </w:p>
          <w:bookmarkEnd w:id="176"/>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 ауылдық округтерде автомобиль жолдарының жұмыс істеуін қамтамасыз ету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4 319</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77"/>
          <w:p>
            <w:pPr>
              <w:spacing w:after="20"/>
              <w:ind w:left="20"/>
              <w:jc w:val="both"/>
            </w:pPr>
            <w:r>
              <w:rPr>
                <w:rFonts w:ascii="Times New Roman"/>
                <w:b w:val="false"/>
                <w:i w:val="false"/>
                <w:color w:val="000000"/>
                <w:sz w:val="20"/>
              </w:rPr>
              <w:t>
 </w:t>
            </w:r>
          </w:p>
          <w:bookmarkEnd w:id="177"/>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172 251</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78"/>
          <w:p>
            <w:pPr>
              <w:spacing w:after="20"/>
              <w:ind w:left="20"/>
              <w:jc w:val="both"/>
            </w:pPr>
            <w:r>
              <w:rPr>
                <w:rFonts w:ascii="Times New Roman"/>
                <w:b w:val="false"/>
                <w:i w:val="false"/>
                <w:color w:val="000000"/>
                <w:sz w:val="20"/>
              </w:rPr>
              <w:t>
 </w:t>
            </w:r>
          </w:p>
          <w:bookmarkEnd w:id="178"/>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170 103</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79"/>
          <w:p>
            <w:pPr>
              <w:spacing w:after="20"/>
              <w:ind w:left="20"/>
              <w:jc w:val="both"/>
            </w:pPr>
            <w:r>
              <w:rPr>
                <w:rFonts w:ascii="Times New Roman"/>
                <w:b w:val="false"/>
                <w:i w:val="false"/>
                <w:color w:val="000000"/>
                <w:sz w:val="20"/>
              </w:rPr>
              <w:t>
 </w:t>
            </w:r>
          </w:p>
          <w:bookmarkEnd w:id="179"/>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2 148</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80"/>
          <w:p>
            <w:pPr>
              <w:spacing w:after="20"/>
              <w:ind w:left="20"/>
              <w:jc w:val="both"/>
            </w:pPr>
            <w:r>
              <w:rPr>
                <w:rFonts w:ascii="Times New Roman"/>
                <w:b w:val="false"/>
                <w:i w:val="false"/>
                <w:color w:val="000000"/>
                <w:sz w:val="20"/>
              </w:rPr>
              <w:t>
13</w:t>
            </w:r>
          </w:p>
          <w:bookmarkEnd w:id="180"/>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14 823</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81"/>
          <w:p>
            <w:pPr>
              <w:spacing w:after="20"/>
              <w:ind w:left="20"/>
              <w:jc w:val="both"/>
            </w:pPr>
            <w:r>
              <w:rPr>
                <w:rFonts w:ascii="Times New Roman"/>
                <w:b w:val="false"/>
                <w:i w:val="false"/>
                <w:color w:val="000000"/>
                <w:sz w:val="20"/>
              </w:rPr>
              <w:t>
 </w:t>
            </w:r>
          </w:p>
          <w:bookmarkEnd w:id="181"/>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3 085</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82"/>
          <w:p>
            <w:pPr>
              <w:spacing w:after="20"/>
              <w:ind w:left="20"/>
              <w:jc w:val="both"/>
            </w:pPr>
            <w:r>
              <w:rPr>
                <w:rFonts w:ascii="Times New Roman"/>
                <w:b w:val="false"/>
                <w:i w:val="false"/>
                <w:color w:val="000000"/>
                <w:sz w:val="20"/>
              </w:rPr>
              <w:t>
 </w:t>
            </w:r>
          </w:p>
          <w:bookmarkEnd w:id="182"/>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3 085</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83"/>
          <w:p>
            <w:pPr>
              <w:spacing w:after="20"/>
              <w:ind w:left="20"/>
              <w:jc w:val="both"/>
            </w:pPr>
            <w:r>
              <w:rPr>
                <w:rFonts w:ascii="Times New Roman"/>
                <w:b w:val="false"/>
                <w:i w:val="false"/>
                <w:color w:val="000000"/>
                <w:sz w:val="20"/>
              </w:rPr>
              <w:t>
 </w:t>
            </w:r>
          </w:p>
          <w:bookmarkEnd w:id="183"/>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4 014</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84"/>
          <w:p>
            <w:pPr>
              <w:spacing w:after="20"/>
              <w:ind w:left="20"/>
              <w:jc w:val="both"/>
            </w:pPr>
            <w:r>
              <w:rPr>
                <w:rFonts w:ascii="Times New Roman"/>
                <w:b w:val="false"/>
                <w:i w:val="false"/>
                <w:color w:val="000000"/>
                <w:sz w:val="20"/>
              </w:rPr>
              <w:t>
 </w:t>
            </w:r>
          </w:p>
          <w:bookmarkEnd w:id="184"/>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4 014</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85"/>
          <w:p>
            <w:pPr>
              <w:spacing w:after="20"/>
              <w:ind w:left="20"/>
              <w:jc w:val="both"/>
            </w:pPr>
            <w:r>
              <w:rPr>
                <w:rFonts w:ascii="Times New Roman"/>
                <w:b w:val="false"/>
                <w:i w:val="false"/>
                <w:color w:val="000000"/>
                <w:sz w:val="20"/>
              </w:rPr>
              <w:t>
 </w:t>
            </w:r>
          </w:p>
          <w:bookmarkEnd w:id="185"/>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7 724</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86"/>
          <w:p>
            <w:pPr>
              <w:spacing w:after="20"/>
              <w:ind w:left="20"/>
              <w:jc w:val="both"/>
            </w:pPr>
            <w:r>
              <w:rPr>
                <w:rFonts w:ascii="Times New Roman"/>
                <w:b w:val="false"/>
                <w:i w:val="false"/>
                <w:color w:val="000000"/>
                <w:sz w:val="20"/>
              </w:rPr>
              <w:t>
 </w:t>
            </w:r>
          </w:p>
          <w:bookmarkEnd w:id="186"/>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7 724</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87"/>
          <w:p>
            <w:pPr>
              <w:spacing w:after="20"/>
              <w:ind w:left="20"/>
              <w:jc w:val="both"/>
            </w:pPr>
            <w:r>
              <w:rPr>
                <w:rFonts w:ascii="Times New Roman"/>
                <w:b w:val="false"/>
                <w:i w:val="false"/>
                <w:color w:val="000000"/>
                <w:sz w:val="20"/>
              </w:rPr>
              <w:t>
14</w:t>
            </w:r>
          </w:p>
          <w:bookmarkEnd w:id="187"/>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88"/>
          <w:p>
            <w:pPr>
              <w:spacing w:after="20"/>
              <w:ind w:left="20"/>
              <w:jc w:val="both"/>
            </w:pPr>
            <w:r>
              <w:rPr>
                <w:rFonts w:ascii="Times New Roman"/>
                <w:b w:val="false"/>
                <w:i w:val="false"/>
                <w:color w:val="000000"/>
                <w:sz w:val="20"/>
              </w:rPr>
              <w:t>
 </w:t>
            </w:r>
          </w:p>
          <w:bookmarkEnd w:id="188"/>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89"/>
          <w:p>
            <w:pPr>
              <w:spacing w:after="20"/>
              <w:ind w:left="20"/>
              <w:jc w:val="both"/>
            </w:pPr>
            <w:r>
              <w:rPr>
                <w:rFonts w:ascii="Times New Roman"/>
                <w:b w:val="false"/>
                <w:i w:val="false"/>
                <w:color w:val="000000"/>
                <w:sz w:val="20"/>
              </w:rPr>
              <w:t>
 </w:t>
            </w:r>
          </w:p>
          <w:bookmarkEnd w:id="189"/>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90"/>
          <w:p>
            <w:pPr>
              <w:spacing w:after="20"/>
              <w:ind w:left="20"/>
              <w:jc w:val="both"/>
            </w:pPr>
            <w:r>
              <w:rPr>
                <w:rFonts w:ascii="Times New Roman"/>
                <w:b w:val="false"/>
                <w:i w:val="false"/>
                <w:color w:val="000000"/>
                <w:sz w:val="20"/>
              </w:rPr>
              <w:t>
15</w:t>
            </w:r>
          </w:p>
          <w:bookmarkEnd w:id="190"/>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42 811,5</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91"/>
          <w:p>
            <w:pPr>
              <w:spacing w:after="20"/>
              <w:ind w:left="20"/>
              <w:jc w:val="both"/>
            </w:pPr>
            <w:r>
              <w:rPr>
                <w:rFonts w:ascii="Times New Roman"/>
                <w:b w:val="false"/>
                <w:i w:val="false"/>
                <w:color w:val="000000"/>
                <w:sz w:val="20"/>
              </w:rPr>
              <w:t>
 </w:t>
            </w:r>
          </w:p>
          <w:bookmarkEnd w:id="191"/>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42 811,5</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92"/>
          <w:p>
            <w:pPr>
              <w:spacing w:after="20"/>
              <w:ind w:left="20"/>
              <w:jc w:val="both"/>
            </w:pPr>
            <w:r>
              <w:rPr>
                <w:rFonts w:ascii="Times New Roman"/>
                <w:b w:val="false"/>
                <w:i w:val="false"/>
                <w:color w:val="000000"/>
                <w:sz w:val="20"/>
              </w:rPr>
              <w:t>
 </w:t>
            </w:r>
          </w:p>
          <w:bookmarkEnd w:id="192"/>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27 458,6</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93"/>
          <w:p>
            <w:pPr>
              <w:spacing w:after="20"/>
              <w:ind w:left="20"/>
              <w:jc w:val="both"/>
            </w:pPr>
            <w:r>
              <w:rPr>
                <w:rFonts w:ascii="Times New Roman"/>
                <w:b w:val="false"/>
                <w:i w:val="false"/>
                <w:color w:val="000000"/>
                <w:sz w:val="20"/>
              </w:rPr>
              <w:t>
 </w:t>
            </w:r>
          </w:p>
          <w:bookmarkEnd w:id="193"/>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Заңнаманы өзгертуге байланысты жоғары тұрған бюджеттің шығындарын өтеуге төменгі тұрған бюджеттен ағымдағы нысаналы трансферттер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6 624,9</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94"/>
          <w:p>
            <w:pPr>
              <w:spacing w:after="20"/>
              <w:ind w:left="20"/>
              <w:jc w:val="both"/>
            </w:pPr>
            <w:r>
              <w:rPr>
                <w:rFonts w:ascii="Times New Roman"/>
                <w:b w:val="false"/>
                <w:i w:val="false"/>
                <w:color w:val="000000"/>
                <w:sz w:val="20"/>
              </w:rPr>
              <w:t>
 </w:t>
            </w:r>
          </w:p>
          <w:bookmarkEnd w:id="194"/>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6 642</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95"/>
          <w:p>
            <w:pPr>
              <w:spacing w:after="20"/>
              <w:ind w:left="20"/>
              <w:jc w:val="both"/>
            </w:pPr>
            <w:r>
              <w:rPr>
                <w:rFonts w:ascii="Times New Roman"/>
                <w:b w:val="false"/>
                <w:i w:val="false"/>
                <w:color w:val="000000"/>
                <w:sz w:val="20"/>
              </w:rPr>
              <w:t>
 </w:t>
            </w:r>
          </w:p>
          <w:bookmarkEnd w:id="195"/>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2 086</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96"/>
          <w:p>
            <w:pPr>
              <w:spacing w:after="20"/>
              <w:ind w:left="20"/>
              <w:jc w:val="both"/>
            </w:pPr>
            <w:r>
              <w:rPr>
                <w:rFonts w:ascii="Times New Roman"/>
                <w:b w:val="false"/>
                <w:i w:val="false"/>
                <w:color w:val="000000"/>
                <w:sz w:val="20"/>
              </w:rPr>
              <w:t>
 </w:t>
            </w:r>
          </w:p>
          <w:bookmarkEnd w:id="196"/>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4 819</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97"/>
          <w:p>
            <w:pPr>
              <w:spacing w:after="20"/>
              <w:ind w:left="20"/>
              <w:jc w:val="both"/>
            </w:pPr>
            <w:r>
              <w:rPr>
                <w:rFonts w:ascii="Times New Roman"/>
                <w:b w:val="false"/>
                <w:i w:val="false"/>
                <w:color w:val="000000"/>
                <w:sz w:val="20"/>
              </w:rPr>
              <w:t>
 </w:t>
            </w:r>
          </w:p>
          <w:bookmarkEnd w:id="197"/>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98"/>
          <w:p>
            <w:pPr>
              <w:spacing w:after="20"/>
              <w:ind w:left="20"/>
              <w:jc w:val="both"/>
            </w:pPr>
            <w:r>
              <w:rPr>
                <w:rFonts w:ascii="Times New Roman"/>
                <w:b w:val="false"/>
                <w:i w:val="false"/>
                <w:color w:val="000000"/>
                <w:sz w:val="20"/>
              </w:rPr>
              <w:t>
10</w:t>
            </w:r>
          </w:p>
          <w:bookmarkEnd w:id="198"/>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99"/>
          <w:p>
            <w:pPr>
              <w:spacing w:after="20"/>
              <w:ind w:left="20"/>
              <w:jc w:val="both"/>
            </w:pPr>
            <w:r>
              <w:rPr>
                <w:rFonts w:ascii="Times New Roman"/>
                <w:b w:val="false"/>
                <w:i w:val="false"/>
                <w:color w:val="000000"/>
                <w:sz w:val="20"/>
              </w:rPr>
              <w:t>
 </w:t>
            </w:r>
          </w:p>
          <w:bookmarkEnd w:id="199"/>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00"/>
          <w:p>
            <w:pPr>
              <w:spacing w:after="20"/>
              <w:ind w:left="20"/>
              <w:jc w:val="both"/>
            </w:pPr>
            <w:r>
              <w:rPr>
                <w:rFonts w:ascii="Times New Roman"/>
                <w:b w:val="false"/>
                <w:i w:val="false"/>
                <w:color w:val="000000"/>
                <w:sz w:val="20"/>
              </w:rPr>
              <w:t>
 </w:t>
            </w:r>
          </w:p>
          <w:bookmarkEnd w:id="200"/>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01"/>
          <w:p>
            <w:pPr>
              <w:spacing w:after="20"/>
              <w:ind w:left="20"/>
              <w:jc w:val="both"/>
            </w:pPr>
            <w:r>
              <w:rPr>
                <w:rFonts w:ascii="Times New Roman"/>
                <w:b w:val="false"/>
                <w:i w:val="false"/>
                <w:color w:val="000000"/>
                <w:sz w:val="20"/>
              </w:rPr>
              <w:t>
Санаты</w:t>
            </w:r>
          </w:p>
          <w:bookmarkEnd w:id="201"/>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02"/>
          <w:p>
            <w:pPr>
              <w:spacing w:after="20"/>
              <w:ind w:left="20"/>
              <w:jc w:val="both"/>
            </w:pPr>
            <w:r>
              <w:rPr>
                <w:rFonts w:ascii="Times New Roman"/>
                <w:b w:val="false"/>
                <w:i w:val="false"/>
                <w:color w:val="000000"/>
                <w:sz w:val="20"/>
              </w:rPr>
              <w:t>
5</w:t>
            </w:r>
          </w:p>
          <w:bookmarkEnd w:id="202"/>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10 381,5</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03"/>
          <w:p>
            <w:pPr>
              <w:spacing w:after="20"/>
              <w:ind w:left="20"/>
              <w:jc w:val="both"/>
            </w:pPr>
            <w:r>
              <w:rPr>
                <w:rFonts w:ascii="Times New Roman"/>
                <w:b w:val="false"/>
                <w:i w:val="false"/>
                <w:color w:val="000000"/>
                <w:sz w:val="20"/>
              </w:rPr>
              <w:t>
 </w:t>
            </w:r>
          </w:p>
          <w:bookmarkEnd w:id="203"/>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10 381,5</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04"/>
          <w:p>
            <w:pPr>
              <w:spacing w:after="20"/>
              <w:ind w:left="20"/>
              <w:jc w:val="both"/>
            </w:pPr>
            <w:r>
              <w:rPr>
                <w:rFonts w:ascii="Times New Roman"/>
                <w:b w:val="false"/>
                <w:i w:val="false"/>
                <w:color w:val="000000"/>
                <w:sz w:val="20"/>
              </w:rPr>
              <w:t>
 </w:t>
            </w:r>
          </w:p>
          <w:bookmarkEnd w:id="204"/>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10 381,5</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05"/>
          <w:p>
            <w:pPr>
              <w:spacing w:after="20"/>
              <w:ind w:left="20"/>
              <w:jc w:val="both"/>
            </w:pPr>
            <w:r>
              <w:rPr>
                <w:rFonts w:ascii="Times New Roman"/>
                <w:b w:val="false"/>
                <w:i w:val="false"/>
                <w:color w:val="000000"/>
                <w:sz w:val="20"/>
              </w:rPr>
              <w:t>
 </w:t>
            </w:r>
          </w:p>
          <w:bookmarkEnd w:id="205"/>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Қаржылық активтермен операциялар жөніндегі сальдо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06"/>
          <w:p>
            <w:pPr>
              <w:spacing w:after="20"/>
              <w:ind w:left="20"/>
              <w:jc w:val="both"/>
            </w:pPr>
            <w:r>
              <w:rPr>
                <w:rFonts w:ascii="Times New Roman"/>
                <w:b w:val="false"/>
                <w:i w:val="false"/>
                <w:color w:val="000000"/>
                <w:sz w:val="20"/>
              </w:rPr>
              <w:t>
 </w:t>
            </w:r>
          </w:p>
          <w:bookmarkEnd w:id="206"/>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Қаржылық активтерді сатып алу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07"/>
          <w:p>
            <w:pPr>
              <w:spacing w:after="20"/>
              <w:ind w:left="20"/>
              <w:jc w:val="both"/>
            </w:pPr>
            <w:r>
              <w:rPr>
                <w:rFonts w:ascii="Times New Roman"/>
                <w:b w:val="false"/>
                <w:i w:val="false"/>
                <w:color w:val="000000"/>
                <w:sz w:val="20"/>
              </w:rPr>
              <w:t>
Функционалдық топ</w:t>
            </w:r>
          </w:p>
          <w:bookmarkEnd w:id="207"/>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Әкімшісі</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08"/>
          <w:p>
            <w:pPr>
              <w:spacing w:after="20"/>
              <w:ind w:left="20"/>
              <w:jc w:val="both"/>
            </w:pPr>
            <w:r>
              <w:rPr>
                <w:rFonts w:ascii="Times New Roman"/>
                <w:b w:val="false"/>
                <w:i w:val="false"/>
                <w:color w:val="000000"/>
                <w:sz w:val="20"/>
              </w:rPr>
              <w:t>
13</w:t>
            </w:r>
          </w:p>
          <w:bookmarkEnd w:id="208"/>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09"/>
          <w:p>
            <w:pPr>
              <w:spacing w:after="20"/>
              <w:ind w:left="20"/>
              <w:jc w:val="both"/>
            </w:pPr>
            <w:r>
              <w:rPr>
                <w:rFonts w:ascii="Times New Roman"/>
                <w:b w:val="false"/>
                <w:i w:val="false"/>
                <w:color w:val="000000"/>
                <w:sz w:val="20"/>
              </w:rPr>
              <w:t>
 </w:t>
            </w:r>
          </w:p>
          <w:bookmarkEnd w:id="209"/>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10"/>
          <w:p>
            <w:pPr>
              <w:spacing w:after="20"/>
              <w:ind w:left="20"/>
              <w:jc w:val="both"/>
            </w:pPr>
            <w:r>
              <w:rPr>
                <w:rFonts w:ascii="Times New Roman"/>
                <w:b w:val="false"/>
                <w:i w:val="false"/>
                <w:color w:val="000000"/>
                <w:sz w:val="20"/>
              </w:rPr>
              <w:t>
 </w:t>
            </w:r>
          </w:p>
          <w:bookmarkEnd w:id="210"/>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c>
          <w:tcPr>
            <w:tcW w:w="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11"/>
          <w:p>
            <w:pPr>
              <w:spacing w:after="20"/>
              <w:ind w:left="20"/>
              <w:jc w:val="both"/>
            </w:pPr>
            <w:r>
              <w:rPr>
                <w:rFonts w:ascii="Times New Roman"/>
                <w:b w:val="false"/>
                <w:i w:val="false"/>
                <w:color w:val="000000"/>
                <w:sz w:val="20"/>
              </w:rPr>
              <w:t>
Санаты</w:t>
            </w:r>
          </w:p>
          <w:bookmarkEnd w:id="211"/>
        </w:tc>
        <w:tc>
          <w:tcPr>
            <w:tcW w:w="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12"/>
          <w:p>
            <w:pPr>
              <w:spacing w:after="20"/>
              <w:ind w:left="20"/>
              <w:jc w:val="both"/>
            </w:pPr>
            <w:r>
              <w:rPr>
                <w:rFonts w:ascii="Times New Roman"/>
                <w:b w:val="false"/>
                <w:i w:val="false"/>
                <w:color w:val="000000"/>
                <w:sz w:val="20"/>
              </w:rPr>
              <w:t>
 </w:t>
            </w:r>
          </w:p>
          <w:bookmarkEnd w:id="212"/>
        </w:tc>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(профицитi)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-65 277,7</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13"/>
          <w:p>
            <w:pPr>
              <w:spacing w:after="20"/>
              <w:ind w:left="20"/>
              <w:jc w:val="both"/>
            </w:pPr>
            <w:r>
              <w:rPr>
                <w:rFonts w:ascii="Times New Roman"/>
                <w:b w:val="false"/>
                <w:i w:val="false"/>
                <w:color w:val="000000"/>
                <w:sz w:val="20"/>
              </w:rPr>
              <w:t>
 </w:t>
            </w:r>
          </w:p>
          <w:bookmarkEnd w:id="213"/>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Бюджеттің тапшылығын қаржыландыру (профицитті пайдалану)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65 277,7</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14"/>
          <w:p>
            <w:pPr>
              <w:spacing w:after="20"/>
              <w:ind w:left="20"/>
              <w:jc w:val="both"/>
            </w:pPr>
            <w:r>
              <w:rPr>
                <w:rFonts w:ascii="Times New Roman"/>
                <w:b w:val="false"/>
                <w:i w:val="false"/>
                <w:color w:val="000000"/>
                <w:sz w:val="20"/>
              </w:rPr>
              <w:t>
7</w:t>
            </w:r>
          </w:p>
          <w:bookmarkEnd w:id="214"/>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15"/>
          <w:p>
            <w:pPr>
              <w:spacing w:after="20"/>
              <w:ind w:left="20"/>
              <w:jc w:val="both"/>
            </w:pPr>
            <w:r>
              <w:rPr>
                <w:rFonts w:ascii="Times New Roman"/>
                <w:b w:val="false"/>
                <w:i w:val="false"/>
                <w:color w:val="000000"/>
                <w:sz w:val="20"/>
              </w:rPr>
              <w:t>
 </w:t>
            </w:r>
          </w:p>
          <w:bookmarkEnd w:id="215"/>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16"/>
          <w:p>
            <w:pPr>
              <w:spacing w:after="20"/>
              <w:ind w:left="20"/>
              <w:jc w:val="both"/>
            </w:pPr>
            <w:r>
              <w:rPr>
                <w:rFonts w:ascii="Times New Roman"/>
                <w:b w:val="false"/>
                <w:i w:val="false"/>
                <w:color w:val="000000"/>
                <w:sz w:val="20"/>
              </w:rPr>
              <w:t>
 </w:t>
            </w:r>
          </w:p>
          <w:bookmarkEnd w:id="216"/>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17"/>
          <w:p>
            <w:pPr>
              <w:spacing w:after="20"/>
              <w:ind w:left="20"/>
              <w:jc w:val="both"/>
            </w:pPr>
            <w:r>
              <w:rPr>
                <w:rFonts w:ascii="Times New Roman"/>
                <w:b w:val="false"/>
                <w:i w:val="false"/>
                <w:color w:val="000000"/>
                <w:sz w:val="20"/>
              </w:rPr>
              <w:t>
Функционалдық топ</w:t>
            </w:r>
          </w:p>
          <w:bookmarkEnd w:id="217"/>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Әкімшісі</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18"/>
          <w:p>
            <w:pPr>
              <w:spacing w:after="20"/>
              <w:ind w:left="20"/>
              <w:jc w:val="both"/>
            </w:pPr>
            <w:r>
              <w:rPr>
                <w:rFonts w:ascii="Times New Roman"/>
                <w:b w:val="false"/>
                <w:i w:val="false"/>
                <w:color w:val="000000"/>
                <w:sz w:val="20"/>
              </w:rPr>
              <w:t>
16</w:t>
            </w:r>
          </w:p>
          <w:bookmarkEnd w:id="218"/>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10 381,5</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19"/>
          <w:p>
            <w:pPr>
              <w:spacing w:after="20"/>
              <w:ind w:left="20"/>
              <w:jc w:val="both"/>
            </w:pPr>
            <w:r>
              <w:rPr>
                <w:rFonts w:ascii="Times New Roman"/>
                <w:b w:val="false"/>
                <w:i w:val="false"/>
                <w:color w:val="000000"/>
                <w:sz w:val="20"/>
              </w:rPr>
              <w:t>
 </w:t>
            </w:r>
          </w:p>
          <w:bookmarkEnd w:id="219"/>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10 381,5</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20"/>
          <w:p>
            <w:pPr>
              <w:spacing w:after="20"/>
              <w:ind w:left="20"/>
              <w:jc w:val="both"/>
            </w:pPr>
            <w:r>
              <w:rPr>
                <w:rFonts w:ascii="Times New Roman"/>
                <w:b w:val="false"/>
                <w:i w:val="false"/>
                <w:color w:val="000000"/>
                <w:sz w:val="20"/>
              </w:rPr>
              <w:t>
 </w:t>
            </w:r>
          </w:p>
          <w:bookmarkEnd w:id="220"/>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органның жоғары тұрған бюджет алдындағы борышын өтеу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10 381,5</w:t>
            </w:r>
          </w:p>
        </w:tc>
      </w:tr>
      <w:tr>
        <w:trPr/>
        <w:tc>
          <w:tcPr>
            <w:tcW w:w="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21"/>
          <w:p>
            <w:pPr>
              <w:spacing w:after="20"/>
              <w:ind w:left="20"/>
              <w:jc w:val="both"/>
            </w:pPr>
            <w:r>
              <w:rPr>
                <w:rFonts w:ascii="Times New Roman"/>
                <w:b w:val="false"/>
                <w:i w:val="false"/>
                <w:color w:val="000000"/>
                <w:sz w:val="20"/>
              </w:rPr>
              <w:t>
Санаты</w:t>
            </w:r>
          </w:p>
          <w:bookmarkEnd w:id="221"/>
        </w:tc>
        <w:tc>
          <w:tcPr>
            <w:tcW w:w="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22"/>
          <w:p>
            <w:pPr>
              <w:spacing w:after="20"/>
              <w:ind w:left="20"/>
              <w:jc w:val="both"/>
            </w:pPr>
            <w:r>
              <w:rPr>
                <w:rFonts w:ascii="Times New Roman"/>
                <w:b w:val="false"/>
                <w:i w:val="false"/>
                <w:color w:val="000000"/>
                <w:sz w:val="20"/>
              </w:rPr>
              <w:t>
8</w:t>
            </w:r>
          </w:p>
          <w:bookmarkEnd w:id="222"/>
        </w:tc>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60 459,2</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23"/>
          <w:p>
            <w:pPr>
              <w:spacing w:after="20"/>
              <w:ind w:left="20"/>
              <w:jc w:val="both"/>
            </w:pPr>
            <w:r>
              <w:rPr>
                <w:rFonts w:ascii="Times New Roman"/>
                <w:b w:val="false"/>
                <w:i w:val="false"/>
                <w:color w:val="000000"/>
                <w:sz w:val="20"/>
              </w:rPr>
              <w:t>
 </w:t>
            </w:r>
          </w:p>
          <w:bookmarkEnd w:id="223"/>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60 459,2</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24"/>
          <w:p>
            <w:pPr>
              <w:spacing w:after="20"/>
              <w:ind w:left="20"/>
              <w:jc w:val="both"/>
            </w:pPr>
            <w:r>
              <w:rPr>
                <w:rFonts w:ascii="Times New Roman"/>
                <w:b w:val="false"/>
                <w:i w:val="false"/>
                <w:color w:val="000000"/>
                <w:sz w:val="20"/>
              </w:rPr>
              <w:t>
 </w:t>
            </w:r>
          </w:p>
          <w:bookmarkEnd w:id="224"/>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60 459,2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Тимирязев аудандық мәслихатының 2016 жылғы 26 желтоқсандағы № 8/1 шешіміне 2 қосымша </w:t>
            </w:r>
          </w:p>
        </w:tc>
      </w:tr>
    </w:tbl>
    <w:bookmarkStart w:name="z235" w:id="225"/>
    <w:p>
      <w:pPr>
        <w:spacing w:after="0"/>
        <w:ind w:left="0"/>
        <w:jc w:val="left"/>
      </w:pPr>
      <w:r>
        <w:rPr>
          <w:rFonts w:ascii="Times New Roman"/>
          <w:b/>
          <w:i w:val="false"/>
          <w:color w:val="000000"/>
        </w:rPr>
        <w:t xml:space="preserve"> 2018 жылға арналған Тимирязев ауданының бюджеті</w:t>
      </w:r>
    </w:p>
    <w:bookmarkEnd w:id="2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1257"/>
        <w:gridCol w:w="810"/>
        <w:gridCol w:w="5464"/>
        <w:gridCol w:w="3959"/>
      </w:tblGrid>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26"/>
          <w:p>
            <w:pPr>
              <w:spacing w:after="20"/>
              <w:ind w:left="20"/>
              <w:jc w:val="both"/>
            </w:pPr>
            <w:r>
              <w:rPr>
                <w:rFonts w:ascii="Times New Roman"/>
                <w:b w:val="false"/>
                <w:i w:val="false"/>
                <w:color w:val="000000"/>
                <w:sz w:val="20"/>
              </w:rPr>
              <w:t>
Санаты</w:t>
            </w:r>
          </w:p>
          <w:bookmarkEnd w:id="226"/>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27"/>
          <w:p>
            <w:pPr>
              <w:spacing w:after="20"/>
              <w:ind w:left="20"/>
              <w:jc w:val="both"/>
            </w:pPr>
            <w:r>
              <w:rPr>
                <w:rFonts w:ascii="Times New Roman"/>
                <w:b w:val="false"/>
                <w:i w:val="false"/>
                <w:color w:val="000000"/>
                <w:sz w:val="20"/>
              </w:rPr>
              <w:t>
 </w:t>
            </w:r>
          </w:p>
          <w:bookmarkEnd w:id="227"/>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1 997 030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28"/>
          <w:p>
            <w:pPr>
              <w:spacing w:after="20"/>
              <w:ind w:left="20"/>
              <w:jc w:val="both"/>
            </w:pPr>
            <w:r>
              <w:rPr>
                <w:rFonts w:ascii="Times New Roman"/>
                <w:b w:val="false"/>
                <w:i w:val="false"/>
                <w:color w:val="000000"/>
                <w:sz w:val="20"/>
              </w:rPr>
              <w:t>
1</w:t>
            </w:r>
          </w:p>
          <w:bookmarkEnd w:id="228"/>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323 530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29"/>
          <w:p>
            <w:pPr>
              <w:spacing w:after="20"/>
              <w:ind w:left="20"/>
              <w:jc w:val="both"/>
            </w:pPr>
            <w:r>
              <w:rPr>
                <w:rFonts w:ascii="Times New Roman"/>
                <w:b w:val="false"/>
                <w:i w:val="false"/>
                <w:color w:val="000000"/>
                <w:sz w:val="20"/>
              </w:rPr>
              <w:t>
 </w:t>
            </w:r>
          </w:p>
          <w:bookmarkEnd w:id="229"/>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30"/>
          <w:p>
            <w:pPr>
              <w:spacing w:after="20"/>
              <w:ind w:left="20"/>
              <w:jc w:val="both"/>
            </w:pPr>
            <w:r>
              <w:rPr>
                <w:rFonts w:ascii="Times New Roman"/>
                <w:b w:val="false"/>
                <w:i w:val="false"/>
                <w:color w:val="000000"/>
                <w:sz w:val="20"/>
              </w:rPr>
              <w:t>
 </w:t>
            </w:r>
          </w:p>
          <w:bookmarkEnd w:id="230"/>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31"/>
          <w:p>
            <w:pPr>
              <w:spacing w:after="20"/>
              <w:ind w:left="20"/>
              <w:jc w:val="both"/>
            </w:pPr>
            <w:r>
              <w:rPr>
                <w:rFonts w:ascii="Times New Roman"/>
                <w:b w:val="false"/>
                <w:i w:val="false"/>
                <w:color w:val="000000"/>
                <w:sz w:val="20"/>
              </w:rPr>
              <w:t>
 </w:t>
            </w:r>
          </w:p>
          <w:bookmarkEnd w:id="231"/>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121 500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32"/>
          <w:p>
            <w:pPr>
              <w:spacing w:after="20"/>
              <w:ind w:left="20"/>
              <w:jc w:val="both"/>
            </w:pPr>
            <w:r>
              <w:rPr>
                <w:rFonts w:ascii="Times New Roman"/>
                <w:b w:val="false"/>
                <w:i w:val="false"/>
                <w:color w:val="000000"/>
                <w:sz w:val="20"/>
              </w:rPr>
              <w:t>
 </w:t>
            </w:r>
          </w:p>
          <w:bookmarkEnd w:id="232"/>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121 500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33"/>
          <w:p>
            <w:pPr>
              <w:spacing w:after="20"/>
              <w:ind w:left="20"/>
              <w:jc w:val="both"/>
            </w:pPr>
            <w:r>
              <w:rPr>
                <w:rFonts w:ascii="Times New Roman"/>
                <w:b w:val="false"/>
                <w:i w:val="false"/>
                <w:color w:val="000000"/>
                <w:sz w:val="20"/>
              </w:rPr>
              <w:t>
 </w:t>
            </w:r>
          </w:p>
          <w:bookmarkEnd w:id="233"/>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117 955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34"/>
          <w:p>
            <w:pPr>
              <w:spacing w:after="20"/>
              <w:ind w:left="20"/>
              <w:jc w:val="both"/>
            </w:pPr>
            <w:r>
              <w:rPr>
                <w:rFonts w:ascii="Times New Roman"/>
                <w:b w:val="false"/>
                <w:i w:val="false"/>
                <w:color w:val="000000"/>
                <w:sz w:val="20"/>
              </w:rPr>
              <w:t>
 </w:t>
            </w:r>
          </w:p>
          <w:bookmarkEnd w:id="234"/>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73 581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35"/>
          <w:p>
            <w:pPr>
              <w:spacing w:after="20"/>
              <w:ind w:left="20"/>
              <w:jc w:val="both"/>
            </w:pPr>
            <w:r>
              <w:rPr>
                <w:rFonts w:ascii="Times New Roman"/>
                <w:b w:val="false"/>
                <w:i w:val="false"/>
                <w:color w:val="000000"/>
                <w:sz w:val="20"/>
              </w:rPr>
              <w:t>
 </w:t>
            </w:r>
          </w:p>
          <w:bookmarkEnd w:id="235"/>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36"/>
          <w:p>
            <w:pPr>
              <w:spacing w:after="20"/>
              <w:ind w:left="20"/>
              <w:jc w:val="both"/>
            </w:pPr>
            <w:r>
              <w:rPr>
                <w:rFonts w:ascii="Times New Roman"/>
                <w:b w:val="false"/>
                <w:i w:val="false"/>
                <w:color w:val="000000"/>
                <w:sz w:val="20"/>
              </w:rPr>
              <w:t>
 </w:t>
            </w:r>
          </w:p>
          <w:bookmarkEnd w:id="236"/>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24 229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37"/>
          <w:p>
            <w:pPr>
              <w:spacing w:after="20"/>
              <w:ind w:left="20"/>
              <w:jc w:val="both"/>
            </w:pPr>
            <w:r>
              <w:rPr>
                <w:rFonts w:ascii="Times New Roman"/>
                <w:b w:val="false"/>
                <w:i w:val="false"/>
                <w:color w:val="000000"/>
                <w:sz w:val="20"/>
              </w:rPr>
              <w:t>
 </w:t>
            </w:r>
          </w:p>
          <w:bookmarkEnd w:id="237"/>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38"/>
          <w:p>
            <w:pPr>
              <w:spacing w:after="20"/>
              <w:ind w:left="20"/>
              <w:jc w:val="both"/>
            </w:pPr>
            <w:r>
              <w:rPr>
                <w:rFonts w:ascii="Times New Roman"/>
                <w:b w:val="false"/>
                <w:i w:val="false"/>
                <w:color w:val="000000"/>
                <w:sz w:val="20"/>
              </w:rPr>
              <w:t>
 </w:t>
            </w:r>
          </w:p>
          <w:bookmarkEnd w:id="238"/>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66 075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39"/>
          <w:p>
            <w:pPr>
              <w:spacing w:after="20"/>
              <w:ind w:left="20"/>
              <w:jc w:val="both"/>
            </w:pPr>
            <w:r>
              <w:rPr>
                <w:rFonts w:ascii="Times New Roman"/>
                <w:b w:val="false"/>
                <w:i w:val="false"/>
                <w:color w:val="000000"/>
                <w:sz w:val="20"/>
              </w:rPr>
              <w:t>
 </w:t>
            </w:r>
          </w:p>
          <w:bookmarkEnd w:id="239"/>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40"/>
          <w:p>
            <w:pPr>
              <w:spacing w:after="20"/>
              <w:ind w:left="20"/>
              <w:jc w:val="both"/>
            </w:pPr>
            <w:r>
              <w:rPr>
                <w:rFonts w:ascii="Times New Roman"/>
                <w:b w:val="false"/>
                <w:i w:val="false"/>
                <w:color w:val="000000"/>
                <w:sz w:val="20"/>
              </w:rPr>
              <w:t>
 </w:t>
            </w:r>
          </w:p>
          <w:bookmarkEnd w:id="240"/>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54 175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41"/>
          <w:p>
            <w:pPr>
              <w:spacing w:after="20"/>
              <w:ind w:left="20"/>
              <w:jc w:val="both"/>
            </w:pPr>
            <w:r>
              <w:rPr>
                <w:rFonts w:ascii="Times New Roman"/>
                <w:b w:val="false"/>
                <w:i w:val="false"/>
                <w:color w:val="000000"/>
                <w:sz w:val="20"/>
              </w:rPr>
              <w:t>
 </w:t>
            </w:r>
          </w:p>
          <w:bookmarkEnd w:id="241"/>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42"/>
          <w:p>
            <w:pPr>
              <w:spacing w:after="20"/>
              <w:ind w:left="20"/>
              <w:jc w:val="both"/>
            </w:pPr>
            <w:r>
              <w:rPr>
                <w:rFonts w:ascii="Times New Roman"/>
                <w:b w:val="false"/>
                <w:i w:val="false"/>
                <w:color w:val="000000"/>
                <w:sz w:val="20"/>
              </w:rPr>
              <w:t>
 </w:t>
            </w:r>
          </w:p>
          <w:bookmarkEnd w:id="242"/>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43"/>
          <w:p>
            <w:pPr>
              <w:spacing w:after="20"/>
              <w:ind w:left="20"/>
              <w:jc w:val="both"/>
            </w:pPr>
            <w:r>
              <w:rPr>
                <w:rFonts w:ascii="Times New Roman"/>
                <w:b w:val="false"/>
                <w:i w:val="false"/>
                <w:color w:val="000000"/>
                <w:sz w:val="20"/>
              </w:rPr>
              <w:t>
 </w:t>
            </w:r>
          </w:p>
          <w:bookmarkEnd w:id="243"/>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44"/>
          <w:p>
            <w:pPr>
              <w:spacing w:after="20"/>
              <w:ind w:left="20"/>
              <w:jc w:val="both"/>
            </w:pPr>
            <w:r>
              <w:rPr>
                <w:rFonts w:ascii="Times New Roman"/>
                <w:b w:val="false"/>
                <w:i w:val="false"/>
                <w:color w:val="000000"/>
                <w:sz w:val="20"/>
              </w:rPr>
              <w:t>
2</w:t>
            </w:r>
          </w:p>
          <w:bookmarkEnd w:id="244"/>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45"/>
          <w:p>
            <w:pPr>
              <w:spacing w:after="20"/>
              <w:ind w:left="20"/>
              <w:jc w:val="both"/>
            </w:pPr>
            <w:r>
              <w:rPr>
                <w:rFonts w:ascii="Times New Roman"/>
                <w:b w:val="false"/>
                <w:i w:val="false"/>
                <w:color w:val="000000"/>
                <w:sz w:val="20"/>
              </w:rPr>
              <w:t>
 </w:t>
            </w:r>
          </w:p>
          <w:bookmarkEnd w:id="245"/>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46"/>
          <w:p>
            <w:pPr>
              <w:spacing w:after="20"/>
              <w:ind w:left="20"/>
              <w:jc w:val="both"/>
            </w:pPr>
            <w:r>
              <w:rPr>
                <w:rFonts w:ascii="Times New Roman"/>
                <w:b w:val="false"/>
                <w:i w:val="false"/>
                <w:color w:val="000000"/>
                <w:sz w:val="20"/>
              </w:rPr>
              <w:t>
 </w:t>
            </w:r>
          </w:p>
          <w:bookmarkEnd w:id="246"/>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47"/>
          <w:p>
            <w:pPr>
              <w:spacing w:after="20"/>
              <w:ind w:left="20"/>
              <w:jc w:val="both"/>
            </w:pPr>
            <w:r>
              <w:rPr>
                <w:rFonts w:ascii="Times New Roman"/>
                <w:b w:val="false"/>
                <w:i w:val="false"/>
                <w:color w:val="000000"/>
                <w:sz w:val="20"/>
              </w:rPr>
              <w:t>
 </w:t>
            </w:r>
          </w:p>
          <w:bookmarkEnd w:id="247"/>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48"/>
          <w:p>
            <w:pPr>
              <w:spacing w:after="20"/>
              <w:ind w:left="20"/>
              <w:jc w:val="both"/>
            </w:pPr>
            <w:r>
              <w:rPr>
                <w:rFonts w:ascii="Times New Roman"/>
                <w:b w:val="false"/>
                <w:i w:val="false"/>
                <w:color w:val="000000"/>
                <w:sz w:val="20"/>
              </w:rPr>
              <w:t>
 </w:t>
            </w:r>
          </w:p>
          <w:bookmarkEnd w:id="248"/>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49"/>
          <w:p>
            <w:pPr>
              <w:spacing w:after="20"/>
              <w:ind w:left="20"/>
              <w:jc w:val="both"/>
            </w:pPr>
            <w:r>
              <w:rPr>
                <w:rFonts w:ascii="Times New Roman"/>
                <w:b w:val="false"/>
                <w:i w:val="false"/>
                <w:color w:val="000000"/>
                <w:sz w:val="20"/>
              </w:rPr>
              <w:t>
3</w:t>
            </w:r>
          </w:p>
          <w:bookmarkEnd w:id="249"/>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50"/>
          <w:p>
            <w:pPr>
              <w:spacing w:after="20"/>
              <w:ind w:left="20"/>
              <w:jc w:val="both"/>
            </w:pPr>
            <w:r>
              <w:rPr>
                <w:rFonts w:ascii="Times New Roman"/>
                <w:b w:val="false"/>
                <w:i w:val="false"/>
                <w:color w:val="000000"/>
                <w:sz w:val="20"/>
              </w:rPr>
              <w:t>
 </w:t>
            </w:r>
          </w:p>
          <w:bookmarkEnd w:id="250"/>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51"/>
          <w:p>
            <w:pPr>
              <w:spacing w:after="20"/>
              <w:ind w:left="20"/>
              <w:jc w:val="both"/>
            </w:pPr>
            <w:r>
              <w:rPr>
                <w:rFonts w:ascii="Times New Roman"/>
                <w:b w:val="false"/>
                <w:i w:val="false"/>
                <w:color w:val="000000"/>
                <w:sz w:val="20"/>
              </w:rPr>
              <w:t>
 </w:t>
            </w:r>
          </w:p>
          <w:bookmarkEnd w:id="251"/>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52"/>
          <w:p>
            <w:pPr>
              <w:spacing w:after="20"/>
              <w:ind w:left="20"/>
              <w:jc w:val="both"/>
            </w:pPr>
            <w:r>
              <w:rPr>
                <w:rFonts w:ascii="Times New Roman"/>
                <w:b w:val="false"/>
                <w:i w:val="false"/>
                <w:color w:val="000000"/>
                <w:sz w:val="20"/>
              </w:rPr>
              <w:t>
4</w:t>
            </w:r>
          </w:p>
          <w:bookmarkEnd w:id="252"/>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1 662 450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53"/>
          <w:p>
            <w:pPr>
              <w:spacing w:after="20"/>
              <w:ind w:left="20"/>
              <w:jc w:val="both"/>
            </w:pPr>
            <w:r>
              <w:rPr>
                <w:rFonts w:ascii="Times New Roman"/>
                <w:b w:val="false"/>
                <w:i w:val="false"/>
                <w:color w:val="000000"/>
                <w:sz w:val="20"/>
              </w:rPr>
              <w:t>
 </w:t>
            </w:r>
          </w:p>
          <w:bookmarkEnd w:id="253"/>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1 662 450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54"/>
          <w:p>
            <w:pPr>
              <w:spacing w:after="20"/>
              <w:ind w:left="20"/>
              <w:jc w:val="both"/>
            </w:pPr>
            <w:r>
              <w:rPr>
                <w:rFonts w:ascii="Times New Roman"/>
                <w:b w:val="false"/>
                <w:i w:val="false"/>
                <w:color w:val="000000"/>
                <w:sz w:val="20"/>
              </w:rPr>
              <w:t>
 </w:t>
            </w:r>
          </w:p>
          <w:bookmarkEnd w:id="254"/>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1 662 450</w:t>
            </w:r>
          </w:p>
        </w:tc>
      </w:tr>
    </w:tbl>
    <w:bookmarkStart w:name="z265" w:id="255"/>
    <w:p>
      <w:pPr>
        <w:spacing w:after="0"/>
        <w:ind w:left="0"/>
        <w:jc w:val="both"/>
      </w:pPr>
      <w:r>
        <w:rPr>
          <w:rFonts w:ascii="Times New Roman"/>
          <w:b w:val="false"/>
          <w:i w:val="false"/>
          <w:color w:val="000000"/>
          <w:sz w:val="28"/>
        </w:rPr>
        <w:t>
      Кестенің жалғасы</w:t>
      </w:r>
    </w:p>
    <w:bookmarkEnd w:id="2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1"/>
        <w:gridCol w:w="1360"/>
        <w:gridCol w:w="1360"/>
        <w:gridCol w:w="5427"/>
        <w:gridCol w:w="3152"/>
      </w:tblGrid>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56"/>
          <w:p>
            <w:pPr>
              <w:spacing w:after="20"/>
              <w:ind w:left="20"/>
              <w:jc w:val="both"/>
            </w:pPr>
            <w:r>
              <w:rPr>
                <w:rFonts w:ascii="Times New Roman"/>
                <w:b w:val="false"/>
                <w:i w:val="false"/>
                <w:color w:val="000000"/>
                <w:sz w:val="20"/>
              </w:rPr>
              <w:t>
Функционалдық топ</w:t>
            </w:r>
          </w:p>
          <w:bookmarkEnd w:id="25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Әкімшісі</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57"/>
          <w:p>
            <w:pPr>
              <w:spacing w:after="20"/>
              <w:ind w:left="20"/>
              <w:jc w:val="both"/>
            </w:pPr>
            <w:r>
              <w:rPr>
                <w:rFonts w:ascii="Times New Roman"/>
                <w:b w:val="false"/>
                <w:i w:val="false"/>
                <w:color w:val="000000"/>
                <w:sz w:val="20"/>
              </w:rPr>
              <w:t>
 </w:t>
            </w:r>
          </w:p>
          <w:bookmarkEnd w:id="25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1 997 030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58"/>
          <w:p>
            <w:pPr>
              <w:spacing w:after="20"/>
              <w:ind w:left="20"/>
              <w:jc w:val="both"/>
            </w:pPr>
            <w:r>
              <w:rPr>
                <w:rFonts w:ascii="Times New Roman"/>
                <w:b w:val="false"/>
                <w:i w:val="false"/>
                <w:color w:val="000000"/>
                <w:sz w:val="20"/>
              </w:rPr>
              <w:t>
1</w:t>
            </w:r>
          </w:p>
          <w:bookmarkEnd w:id="25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260 083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59"/>
          <w:p>
            <w:pPr>
              <w:spacing w:after="20"/>
              <w:ind w:left="20"/>
              <w:jc w:val="both"/>
            </w:pPr>
            <w:r>
              <w:rPr>
                <w:rFonts w:ascii="Times New Roman"/>
                <w:b w:val="false"/>
                <w:i w:val="false"/>
                <w:color w:val="000000"/>
                <w:sz w:val="20"/>
              </w:rPr>
              <w:t>
 </w:t>
            </w:r>
          </w:p>
          <w:bookmarkEnd w:id="25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12 948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60"/>
          <w:p>
            <w:pPr>
              <w:spacing w:after="20"/>
              <w:ind w:left="20"/>
              <w:jc w:val="both"/>
            </w:pPr>
            <w:r>
              <w:rPr>
                <w:rFonts w:ascii="Times New Roman"/>
                <w:b w:val="false"/>
                <w:i w:val="false"/>
                <w:color w:val="000000"/>
                <w:sz w:val="20"/>
              </w:rPr>
              <w:t>
 </w:t>
            </w:r>
          </w:p>
          <w:bookmarkEnd w:id="26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12 948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61"/>
          <w:p>
            <w:pPr>
              <w:spacing w:after="20"/>
              <w:ind w:left="20"/>
              <w:jc w:val="both"/>
            </w:pPr>
            <w:r>
              <w:rPr>
                <w:rFonts w:ascii="Times New Roman"/>
                <w:b w:val="false"/>
                <w:i w:val="false"/>
                <w:color w:val="000000"/>
                <w:sz w:val="20"/>
              </w:rPr>
              <w:t>
 </w:t>
            </w:r>
          </w:p>
          <w:bookmarkEnd w:id="26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75 980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62"/>
          <w:p>
            <w:pPr>
              <w:spacing w:after="20"/>
              <w:ind w:left="20"/>
              <w:jc w:val="both"/>
            </w:pPr>
            <w:r>
              <w:rPr>
                <w:rFonts w:ascii="Times New Roman"/>
                <w:b w:val="false"/>
                <w:i w:val="false"/>
                <w:color w:val="000000"/>
                <w:sz w:val="20"/>
              </w:rPr>
              <w:t>
 </w:t>
            </w:r>
          </w:p>
          <w:bookmarkEnd w:id="26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75 980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63"/>
          <w:p>
            <w:pPr>
              <w:spacing w:after="20"/>
              <w:ind w:left="20"/>
              <w:jc w:val="both"/>
            </w:pPr>
            <w:r>
              <w:rPr>
                <w:rFonts w:ascii="Times New Roman"/>
                <w:b w:val="false"/>
                <w:i w:val="false"/>
                <w:color w:val="000000"/>
                <w:sz w:val="20"/>
              </w:rPr>
              <w:t>
 </w:t>
            </w:r>
          </w:p>
          <w:bookmarkEnd w:id="26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137 749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64"/>
          <w:p>
            <w:pPr>
              <w:spacing w:after="20"/>
              <w:ind w:left="20"/>
              <w:jc w:val="both"/>
            </w:pPr>
            <w:r>
              <w:rPr>
                <w:rFonts w:ascii="Times New Roman"/>
                <w:b w:val="false"/>
                <w:i w:val="false"/>
                <w:color w:val="000000"/>
                <w:sz w:val="20"/>
              </w:rPr>
              <w:t>
 </w:t>
            </w:r>
          </w:p>
          <w:bookmarkEnd w:id="26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137 749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65"/>
          <w:p>
            <w:pPr>
              <w:spacing w:after="20"/>
              <w:ind w:left="20"/>
              <w:jc w:val="both"/>
            </w:pPr>
            <w:r>
              <w:rPr>
                <w:rFonts w:ascii="Times New Roman"/>
                <w:b w:val="false"/>
                <w:i w:val="false"/>
                <w:color w:val="000000"/>
                <w:sz w:val="20"/>
              </w:rPr>
              <w:t>
 </w:t>
            </w:r>
          </w:p>
          <w:bookmarkEnd w:id="26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23 258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66"/>
          <w:p>
            <w:pPr>
              <w:spacing w:after="20"/>
              <w:ind w:left="20"/>
              <w:jc w:val="both"/>
            </w:pPr>
            <w:r>
              <w:rPr>
                <w:rFonts w:ascii="Times New Roman"/>
                <w:b w:val="false"/>
                <w:i w:val="false"/>
                <w:color w:val="000000"/>
                <w:sz w:val="20"/>
              </w:rPr>
              <w:t>
 </w:t>
            </w:r>
          </w:p>
          <w:bookmarkEnd w:id="26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22 371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67"/>
          <w:p>
            <w:pPr>
              <w:spacing w:after="20"/>
              <w:ind w:left="20"/>
              <w:jc w:val="both"/>
            </w:pPr>
            <w:r>
              <w:rPr>
                <w:rFonts w:ascii="Times New Roman"/>
                <w:b w:val="false"/>
                <w:i w:val="false"/>
                <w:color w:val="000000"/>
                <w:sz w:val="20"/>
              </w:rPr>
              <w:t>
 </w:t>
            </w:r>
          </w:p>
          <w:bookmarkEnd w:id="26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68"/>
          <w:p>
            <w:pPr>
              <w:spacing w:after="20"/>
              <w:ind w:left="20"/>
              <w:jc w:val="both"/>
            </w:pPr>
            <w:r>
              <w:rPr>
                <w:rFonts w:ascii="Times New Roman"/>
                <w:b w:val="false"/>
                <w:i w:val="false"/>
                <w:color w:val="000000"/>
                <w:sz w:val="20"/>
              </w:rPr>
              <w:t>
 </w:t>
            </w:r>
          </w:p>
          <w:bookmarkEnd w:id="26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69"/>
          <w:p>
            <w:pPr>
              <w:spacing w:after="20"/>
              <w:ind w:left="20"/>
              <w:jc w:val="both"/>
            </w:pPr>
            <w:r>
              <w:rPr>
                <w:rFonts w:ascii="Times New Roman"/>
                <w:b w:val="false"/>
                <w:i w:val="false"/>
                <w:color w:val="000000"/>
                <w:sz w:val="20"/>
              </w:rPr>
              <w:t>
 </w:t>
            </w:r>
          </w:p>
          <w:bookmarkEnd w:id="26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70"/>
          <w:p>
            <w:pPr>
              <w:spacing w:after="20"/>
              <w:ind w:left="20"/>
              <w:jc w:val="both"/>
            </w:pPr>
            <w:r>
              <w:rPr>
                <w:rFonts w:ascii="Times New Roman"/>
                <w:b w:val="false"/>
                <w:i w:val="false"/>
                <w:color w:val="000000"/>
                <w:sz w:val="20"/>
              </w:rPr>
              <w:t>
 </w:t>
            </w:r>
          </w:p>
          <w:bookmarkEnd w:id="27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71"/>
          <w:p>
            <w:pPr>
              <w:spacing w:after="20"/>
              <w:ind w:left="20"/>
              <w:jc w:val="both"/>
            </w:pPr>
            <w:r>
              <w:rPr>
                <w:rFonts w:ascii="Times New Roman"/>
                <w:b w:val="false"/>
                <w:i w:val="false"/>
                <w:color w:val="000000"/>
                <w:sz w:val="20"/>
              </w:rPr>
              <w:t>
2</w:t>
            </w:r>
          </w:p>
          <w:bookmarkEnd w:id="27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72"/>
          <w:p>
            <w:pPr>
              <w:spacing w:after="20"/>
              <w:ind w:left="20"/>
              <w:jc w:val="both"/>
            </w:pPr>
            <w:r>
              <w:rPr>
                <w:rFonts w:ascii="Times New Roman"/>
                <w:b w:val="false"/>
                <w:i w:val="false"/>
                <w:color w:val="000000"/>
                <w:sz w:val="20"/>
              </w:rPr>
              <w:t>
 </w:t>
            </w:r>
          </w:p>
          <w:bookmarkEnd w:id="27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73"/>
          <w:p>
            <w:pPr>
              <w:spacing w:after="20"/>
              <w:ind w:left="20"/>
              <w:jc w:val="both"/>
            </w:pPr>
            <w:r>
              <w:rPr>
                <w:rFonts w:ascii="Times New Roman"/>
                <w:b w:val="false"/>
                <w:i w:val="false"/>
                <w:color w:val="000000"/>
                <w:sz w:val="20"/>
              </w:rPr>
              <w:t>
 </w:t>
            </w:r>
          </w:p>
          <w:bookmarkEnd w:id="27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74"/>
          <w:p>
            <w:pPr>
              <w:spacing w:after="20"/>
              <w:ind w:left="20"/>
              <w:jc w:val="both"/>
            </w:pPr>
            <w:r>
              <w:rPr>
                <w:rFonts w:ascii="Times New Roman"/>
                <w:b w:val="false"/>
                <w:i w:val="false"/>
                <w:color w:val="000000"/>
                <w:sz w:val="20"/>
              </w:rPr>
              <w:t>
 </w:t>
            </w:r>
          </w:p>
          <w:bookmarkEnd w:id="27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75"/>
          <w:p>
            <w:pPr>
              <w:spacing w:after="20"/>
              <w:ind w:left="20"/>
              <w:jc w:val="both"/>
            </w:pPr>
            <w:r>
              <w:rPr>
                <w:rFonts w:ascii="Times New Roman"/>
                <w:b w:val="false"/>
                <w:i w:val="false"/>
                <w:color w:val="000000"/>
                <w:sz w:val="20"/>
              </w:rPr>
              <w:t>
 </w:t>
            </w:r>
          </w:p>
          <w:bookmarkEnd w:id="27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76"/>
          <w:p>
            <w:pPr>
              <w:spacing w:after="20"/>
              <w:ind w:left="20"/>
              <w:jc w:val="both"/>
            </w:pPr>
            <w:r>
              <w:rPr>
                <w:rFonts w:ascii="Times New Roman"/>
                <w:b w:val="false"/>
                <w:i w:val="false"/>
                <w:color w:val="000000"/>
                <w:sz w:val="20"/>
              </w:rPr>
              <w:t>
4</w:t>
            </w:r>
          </w:p>
          <w:bookmarkEnd w:id="27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1 420 269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77"/>
          <w:p>
            <w:pPr>
              <w:spacing w:after="20"/>
              <w:ind w:left="20"/>
              <w:jc w:val="both"/>
            </w:pPr>
            <w:r>
              <w:rPr>
                <w:rFonts w:ascii="Times New Roman"/>
                <w:b w:val="false"/>
                <w:i w:val="false"/>
                <w:color w:val="000000"/>
                <w:sz w:val="20"/>
              </w:rPr>
              <w:t>
 </w:t>
            </w:r>
          </w:p>
          <w:bookmarkEnd w:id="27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78"/>
          <w:p>
            <w:pPr>
              <w:spacing w:after="20"/>
              <w:ind w:left="20"/>
              <w:jc w:val="both"/>
            </w:pPr>
            <w:r>
              <w:rPr>
                <w:rFonts w:ascii="Times New Roman"/>
                <w:b w:val="false"/>
                <w:i w:val="false"/>
                <w:color w:val="000000"/>
                <w:sz w:val="20"/>
              </w:rPr>
              <w:t>
 </w:t>
            </w:r>
          </w:p>
          <w:bookmarkEnd w:id="27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79"/>
          <w:p>
            <w:pPr>
              <w:spacing w:after="20"/>
              <w:ind w:left="20"/>
              <w:jc w:val="both"/>
            </w:pPr>
            <w:r>
              <w:rPr>
                <w:rFonts w:ascii="Times New Roman"/>
                <w:b w:val="false"/>
                <w:i w:val="false"/>
                <w:color w:val="000000"/>
                <w:sz w:val="20"/>
              </w:rPr>
              <w:t>
 </w:t>
            </w:r>
          </w:p>
          <w:bookmarkEnd w:id="27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1 391 364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80"/>
          <w:p>
            <w:pPr>
              <w:spacing w:after="20"/>
              <w:ind w:left="20"/>
              <w:jc w:val="both"/>
            </w:pPr>
            <w:r>
              <w:rPr>
                <w:rFonts w:ascii="Times New Roman"/>
                <w:b w:val="false"/>
                <w:i w:val="false"/>
                <w:color w:val="000000"/>
                <w:sz w:val="20"/>
              </w:rPr>
              <w:t>
 </w:t>
            </w:r>
          </w:p>
          <w:bookmarkEnd w:id="28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8 119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81"/>
          <w:p>
            <w:pPr>
              <w:spacing w:after="20"/>
              <w:ind w:left="20"/>
              <w:jc w:val="both"/>
            </w:pPr>
            <w:r>
              <w:rPr>
                <w:rFonts w:ascii="Times New Roman"/>
                <w:b w:val="false"/>
                <w:i w:val="false"/>
                <w:color w:val="000000"/>
                <w:sz w:val="20"/>
              </w:rPr>
              <w:t>
 </w:t>
            </w:r>
          </w:p>
          <w:bookmarkEnd w:id="28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1 231 878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82"/>
          <w:p>
            <w:pPr>
              <w:spacing w:after="20"/>
              <w:ind w:left="20"/>
              <w:jc w:val="both"/>
            </w:pPr>
            <w:r>
              <w:rPr>
                <w:rFonts w:ascii="Times New Roman"/>
                <w:b w:val="false"/>
                <w:i w:val="false"/>
                <w:color w:val="000000"/>
                <w:sz w:val="20"/>
              </w:rPr>
              <w:t>
 </w:t>
            </w:r>
          </w:p>
          <w:bookmarkEnd w:id="28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83"/>
          <w:p>
            <w:pPr>
              <w:spacing w:after="20"/>
              <w:ind w:left="20"/>
              <w:jc w:val="both"/>
            </w:pPr>
            <w:r>
              <w:rPr>
                <w:rFonts w:ascii="Times New Roman"/>
                <w:b w:val="false"/>
                <w:i w:val="false"/>
                <w:color w:val="000000"/>
                <w:sz w:val="20"/>
              </w:rPr>
              <w:t>
 </w:t>
            </w:r>
          </w:p>
          <w:bookmarkEnd w:id="28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40 519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84"/>
          <w:p>
            <w:pPr>
              <w:spacing w:after="20"/>
              <w:ind w:left="20"/>
              <w:jc w:val="both"/>
            </w:pPr>
            <w:r>
              <w:rPr>
                <w:rFonts w:ascii="Times New Roman"/>
                <w:b w:val="false"/>
                <w:i w:val="false"/>
                <w:color w:val="000000"/>
                <w:sz w:val="20"/>
              </w:rPr>
              <w:t>
 </w:t>
            </w:r>
          </w:p>
          <w:bookmarkEnd w:id="28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85"/>
          <w:p>
            <w:pPr>
              <w:spacing w:after="20"/>
              <w:ind w:left="20"/>
              <w:jc w:val="both"/>
            </w:pPr>
            <w:r>
              <w:rPr>
                <w:rFonts w:ascii="Times New Roman"/>
                <w:b w:val="false"/>
                <w:i w:val="false"/>
                <w:color w:val="000000"/>
                <w:sz w:val="20"/>
              </w:rPr>
              <w:t>
 </w:t>
            </w:r>
          </w:p>
          <w:bookmarkEnd w:id="28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40 190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86"/>
          <w:p>
            <w:pPr>
              <w:spacing w:after="20"/>
              <w:ind w:left="20"/>
              <w:jc w:val="both"/>
            </w:pPr>
            <w:r>
              <w:rPr>
                <w:rFonts w:ascii="Times New Roman"/>
                <w:b w:val="false"/>
                <w:i w:val="false"/>
                <w:color w:val="000000"/>
                <w:sz w:val="20"/>
              </w:rPr>
              <w:t>
 </w:t>
            </w:r>
          </w:p>
          <w:bookmarkEnd w:id="28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87"/>
          <w:p>
            <w:pPr>
              <w:spacing w:after="20"/>
              <w:ind w:left="20"/>
              <w:jc w:val="both"/>
            </w:pPr>
            <w:r>
              <w:rPr>
                <w:rFonts w:ascii="Times New Roman"/>
                <w:b w:val="false"/>
                <w:i w:val="false"/>
                <w:color w:val="000000"/>
                <w:sz w:val="20"/>
              </w:rPr>
              <w:t>
 </w:t>
            </w:r>
          </w:p>
          <w:bookmarkEnd w:id="28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88"/>
          <w:p>
            <w:pPr>
              <w:spacing w:after="20"/>
              <w:ind w:left="20"/>
              <w:jc w:val="both"/>
            </w:pPr>
            <w:r>
              <w:rPr>
                <w:rFonts w:ascii="Times New Roman"/>
                <w:b w:val="false"/>
                <w:i w:val="false"/>
                <w:color w:val="000000"/>
                <w:sz w:val="20"/>
              </w:rPr>
              <w:t>
 </w:t>
            </w:r>
          </w:p>
          <w:bookmarkEnd w:id="28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жасөспірімдердің психикалық денсаулығын зерттеу және халыққа психологиялық-медициналық-педагогикалық консультациялық көмек көрсету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11 062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89"/>
          <w:p>
            <w:pPr>
              <w:spacing w:after="20"/>
              <w:ind w:left="20"/>
              <w:jc w:val="both"/>
            </w:pPr>
            <w:r>
              <w:rPr>
                <w:rFonts w:ascii="Times New Roman"/>
                <w:b w:val="false"/>
                <w:i w:val="false"/>
                <w:color w:val="000000"/>
                <w:sz w:val="20"/>
              </w:rPr>
              <w:t>
 </w:t>
            </w:r>
          </w:p>
          <w:bookmarkEnd w:id="28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22 320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90"/>
          <w:p>
            <w:pPr>
              <w:spacing w:after="20"/>
              <w:ind w:left="20"/>
              <w:jc w:val="both"/>
            </w:pPr>
            <w:r>
              <w:rPr>
                <w:rFonts w:ascii="Times New Roman"/>
                <w:b w:val="false"/>
                <w:i w:val="false"/>
                <w:color w:val="000000"/>
                <w:sz w:val="20"/>
              </w:rPr>
              <w:t>
 </w:t>
            </w:r>
          </w:p>
          <w:bookmarkEnd w:id="29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23 850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91"/>
          <w:p>
            <w:pPr>
              <w:spacing w:after="20"/>
              <w:ind w:left="20"/>
              <w:jc w:val="both"/>
            </w:pPr>
            <w:r>
              <w:rPr>
                <w:rFonts w:ascii="Times New Roman"/>
                <w:b w:val="false"/>
                <w:i w:val="false"/>
                <w:color w:val="000000"/>
                <w:sz w:val="20"/>
              </w:rPr>
              <w:t>
 </w:t>
            </w:r>
          </w:p>
          <w:bookmarkEnd w:id="29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28 252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92"/>
          <w:p>
            <w:pPr>
              <w:spacing w:after="20"/>
              <w:ind w:left="20"/>
              <w:jc w:val="both"/>
            </w:pPr>
            <w:r>
              <w:rPr>
                <w:rFonts w:ascii="Times New Roman"/>
                <w:b w:val="false"/>
                <w:i w:val="false"/>
                <w:color w:val="000000"/>
                <w:sz w:val="20"/>
              </w:rPr>
              <w:t>
 </w:t>
            </w:r>
          </w:p>
          <w:bookmarkEnd w:id="29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спорт бойынша қосымша білім беру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28 252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93"/>
          <w:p>
            <w:pPr>
              <w:spacing w:after="20"/>
              <w:ind w:left="20"/>
              <w:jc w:val="both"/>
            </w:pPr>
            <w:r>
              <w:rPr>
                <w:rFonts w:ascii="Times New Roman"/>
                <w:b w:val="false"/>
                <w:i w:val="false"/>
                <w:color w:val="000000"/>
                <w:sz w:val="20"/>
              </w:rPr>
              <w:t>
6</w:t>
            </w:r>
          </w:p>
          <w:bookmarkEnd w:id="29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94"/>
          <w:p>
            <w:pPr>
              <w:spacing w:after="20"/>
              <w:ind w:left="20"/>
              <w:jc w:val="both"/>
            </w:pPr>
            <w:r>
              <w:rPr>
                <w:rFonts w:ascii="Times New Roman"/>
                <w:b w:val="false"/>
                <w:i w:val="false"/>
                <w:color w:val="000000"/>
                <w:sz w:val="20"/>
              </w:rPr>
              <w:t>
 </w:t>
            </w:r>
          </w:p>
          <w:bookmarkEnd w:id="29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80444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95"/>
          <w:p>
            <w:pPr>
              <w:spacing w:after="20"/>
              <w:ind w:left="20"/>
              <w:jc w:val="both"/>
            </w:pPr>
            <w:r>
              <w:rPr>
                <w:rFonts w:ascii="Times New Roman"/>
                <w:b w:val="false"/>
                <w:i w:val="false"/>
                <w:color w:val="000000"/>
                <w:sz w:val="20"/>
              </w:rPr>
              <w:t>
 </w:t>
            </w:r>
          </w:p>
          <w:bookmarkEnd w:id="29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21 350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96"/>
          <w:p>
            <w:pPr>
              <w:spacing w:after="20"/>
              <w:ind w:left="20"/>
              <w:jc w:val="both"/>
            </w:pPr>
            <w:r>
              <w:rPr>
                <w:rFonts w:ascii="Times New Roman"/>
                <w:b w:val="false"/>
                <w:i w:val="false"/>
                <w:color w:val="000000"/>
                <w:sz w:val="20"/>
              </w:rPr>
              <w:t>
 </w:t>
            </w:r>
          </w:p>
          <w:bookmarkEnd w:id="29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97"/>
          <w:p>
            <w:pPr>
              <w:spacing w:after="20"/>
              <w:ind w:left="20"/>
              <w:jc w:val="both"/>
            </w:pPr>
            <w:r>
              <w:rPr>
                <w:rFonts w:ascii="Times New Roman"/>
                <w:b w:val="false"/>
                <w:i w:val="false"/>
                <w:color w:val="000000"/>
                <w:sz w:val="20"/>
              </w:rPr>
              <w:t>
 </w:t>
            </w:r>
          </w:p>
          <w:bookmarkEnd w:id="29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98"/>
          <w:p>
            <w:pPr>
              <w:spacing w:after="20"/>
              <w:ind w:left="20"/>
              <w:jc w:val="both"/>
            </w:pPr>
            <w:r>
              <w:rPr>
                <w:rFonts w:ascii="Times New Roman"/>
                <w:b w:val="false"/>
                <w:i w:val="false"/>
                <w:color w:val="000000"/>
                <w:sz w:val="20"/>
              </w:rPr>
              <w:t>
 </w:t>
            </w:r>
          </w:p>
          <w:bookmarkEnd w:id="29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өкілетті органдардың шешімі бойынша мұқтаж азаматтардың жекелеген топтарына әлеуметтік көмек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99"/>
          <w:p>
            <w:pPr>
              <w:spacing w:after="20"/>
              <w:ind w:left="20"/>
              <w:jc w:val="both"/>
            </w:pPr>
            <w:r>
              <w:rPr>
                <w:rFonts w:ascii="Times New Roman"/>
                <w:b w:val="false"/>
                <w:i w:val="false"/>
                <w:color w:val="000000"/>
                <w:sz w:val="20"/>
              </w:rPr>
              <w:t>
 </w:t>
            </w:r>
          </w:p>
          <w:bookmarkEnd w:id="29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300"/>
          <w:p>
            <w:pPr>
              <w:spacing w:after="20"/>
              <w:ind w:left="20"/>
              <w:jc w:val="both"/>
            </w:pPr>
            <w:r>
              <w:rPr>
                <w:rFonts w:ascii="Times New Roman"/>
                <w:b w:val="false"/>
                <w:i w:val="false"/>
                <w:color w:val="000000"/>
                <w:sz w:val="20"/>
              </w:rPr>
              <w:t>
 </w:t>
            </w:r>
          </w:p>
          <w:bookmarkEnd w:id="30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301"/>
          <w:p>
            <w:pPr>
              <w:spacing w:after="20"/>
              <w:ind w:left="20"/>
              <w:jc w:val="both"/>
            </w:pPr>
            <w:r>
              <w:rPr>
                <w:rFonts w:ascii="Times New Roman"/>
                <w:b w:val="false"/>
                <w:i w:val="false"/>
                <w:color w:val="000000"/>
                <w:sz w:val="20"/>
              </w:rPr>
              <w:t>
 </w:t>
            </w:r>
          </w:p>
          <w:bookmarkEnd w:id="30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16 345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302"/>
          <w:p>
            <w:pPr>
              <w:spacing w:after="20"/>
              <w:ind w:left="20"/>
              <w:jc w:val="both"/>
            </w:pPr>
            <w:r>
              <w:rPr>
                <w:rFonts w:ascii="Times New Roman"/>
                <w:b w:val="false"/>
                <w:i w:val="false"/>
                <w:color w:val="000000"/>
                <w:sz w:val="20"/>
              </w:rPr>
              <w:t>
 </w:t>
            </w:r>
          </w:p>
          <w:bookmarkEnd w:id="30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303"/>
          <w:p>
            <w:pPr>
              <w:spacing w:after="20"/>
              <w:ind w:left="20"/>
              <w:jc w:val="both"/>
            </w:pPr>
            <w:r>
              <w:rPr>
                <w:rFonts w:ascii="Times New Roman"/>
                <w:b w:val="false"/>
                <w:i w:val="false"/>
                <w:color w:val="000000"/>
                <w:sz w:val="20"/>
              </w:rPr>
              <w:t>
 </w:t>
            </w:r>
          </w:p>
          <w:bookmarkEnd w:id="30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304"/>
          <w:p>
            <w:pPr>
              <w:spacing w:after="20"/>
              <w:ind w:left="20"/>
              <w:jc w:val="both"/>
            </w:pPr>
            <w:r>
              <w:rPr>
                <w:rFonts w:ascii="Times New Roman"/>
                <w:b w:val="false"/>
                <w:i w:val="false"/>
                <w:color w:val="000000"/>
                <w:sz w:val="20"/>
              </w:rPr>
              <w:t>
 </w:t>
            </w:r>
          </w:p>
          <w:bookmarkEnd w:id="30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305"/>
          <w:p>
            <w:pPr>
              <w:spacing w:after="20"/>
              <w:ind w:left="20"/>
              <w:jc w:val="both"/>
            </w:pPr>
            <w:r>
              <w:rPr>
                <w:rFonts w:ascii="Times New Roman"/>
                <w:b w:val="false"/>
                <w:i w:val="false"/>
                <w:color w:val="000000"/>
                <w:sz w:val="20"/>
              </w:rPr>
              <w:t>
 </w:t>
            </w:r>
          </w:p>
          <w:bookmarkEnd w:id="30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306"/>
          <w:p>
            <w:pPr>
              <w:spacing w:after="20"/>
              <w:ind w:left="20"/>
              <w:jc w:val="both"/>
            </w:pPr>
            <w:r>
              <w:rPr>
                <w:rFonts w:ascii="Times New Roman"/>
                <w:b w:val="false"/>
                <w:i w:val="false"/>
                <w:color w:val="000000"/>
                <w:sz w:val="20"/>
              </w:rPr>
              <w:t>
 </w:t>
            </w:r>
          </w:p>
          <w:bookmarkEnd w:id="30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307"/>
          <w:p>
            <w:pPr>
              <w:spacing w:after="20"/>
              <w:ind w:left="20"/>
              <w:jc w:val="both"/>
            </w:pPr>
            <w:r>
              <w:rPr>
                <w:rFonts w:ascii="Times New Roman"/>
                <w:b w:val="false"/>
                <w:i w:val="false"/>
                <w:color w:val="000000"/>
                <w:sz w:val="20"/>
              </w:rPr>
              <w:t>
 </w:t>
            </w:r>
          </w:p>
          <w:bookmarkEnd w:id="30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308"/>
          <w:p>
            <w:pPr>
              <w:spacing w:after="20"/>
              <w:ind w:left="20"/>
              <w:jc w:val="both"/>
            </w:pPr>
            <w:r>
              <w:rPr>
                <w:rFonts w:ascii="Times New Roman"/>
                <w:b w:val="false"/>
                <w:i w:val="false"/>
                <w:color w:val="000000"/>
                <w:sz w:val="20"/>
              </w:rPr>
              <w:t>
7</w:t>
            </w:r>
          </w:p>
          <w:bookmarkEnd w:id="30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309"/>
          <w:p>
            <w:pPr>
              <w:spacing w:after="20"/>
              <w:ind w:left="20"/>
              <w:jc w:val="both"/>
            </w:pPr>
            <w:r>
              <w:rPr>
                <w:rFonts w:ascii="Times New Roman"/>
                <w:b w:val="false"/>
                <w:i w:val="false"/>
                <w:color w:val="000000"/>
                <w:sz w:val="20"/>
              </w:rPr>
              <w:t>
 </w:t>
            </w:r>
          </w:p>
          <w:bookmarkEnd w:id="30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310"/>
          <w:p>
            <w:pPr>
              <w:spacing w:after="20"/>
              <w:ind w:left="20"/>
              <w:jc w:val="both"/>
            </w:pPr>
            <w:r>
              <w:rPr>
                <w:rFonts w:ascii="Times New Roman"/>
                <w:b w:val="false"/>
                <w:i w:val="false"/>
                <w:color w:val="000000"/>
                <w:sz w:val="20"/>
              </w:rPr>
              <w:t>
 </w:t>
            </w:r>
          </w:p>
          <w:bookmarkEnd w:id="31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311"/>
          <w:p>
            <w:pPr>
              <w:spacing w:after="20"/>
              <w:ind w:left="20"/>
              <w:jc w:val="both"/>
            </w:pPr>
            <w:r>
              <w:rPr>
                <w:rFonts w:ascii="Times New Roman"/>
                <w:b w:val="false"/>
                <w:i w:val="false"/>
                <w:color w:val="000000"/>
                <w:sz w:val="20"/>
              </w:rPr>
              <w:t>
 </w:t>
            </w:r>
          </w:p>
          <w:bookmarkEnd w:id="31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312"/>
          <w:p>
            <w:pPr>
              <w:spacing w:after="20"/>
              <w:ind w:left="20"/>
              <w:jc w:val="both"/>
            </w:pPr>
            <w:r>
              <w:rPr>
                <w:rFonts w:ascii="Times New Roman"/>
                <w:b w:val="false"/>
                <w:i w:val="false"/>
                <w:color w:val="000000"/>
                <w:sz w:val="20"/>
              </w:rPr>
              <w:t>
8</w:t>
            </w:r>
          </w:p>
          <w:bookmarkEnd w:id="31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102 897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313"/>
          <w:p>
            <w:pPr>
              <w:spacing w:after="20"/>
              <w:ind w:left="20"/>
              <w:jc w:val="both"/>
            </w:pPr>
            <w:r>
              <w:rPr>
                <w:rFonts w:ascii="Times New Roman"/>
                <w:b w:val="false"/>
                <w:i w:val="false"/>
                <w:color w:val="000000"/>
                <w:sz w:val="20"/>
              </w:rPr>
              <w:t>
 </w:t>
            </w:r>
          </w:p>
          <w:bookmarkEnd w:id="31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15 767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314"/>
          <w:p>
            <w:pPr>
              <w:spacing w:after="20"/>
              <w:ind w:left="20"/>
              <w:jc w:val="both"/>
            </w:pPr>
            <w:r>
              <w:rPr>
                <w:rFonts w:ascii="Times New Roman"/>
                <w:b w:val="false"/>
                <w:i w:val="false"/>
                <w:color w:val="000000"/>
                <w:sz w:val="20"/>
              </w:rPr>
              <w:t>
 </w:t>
            </w:r>
          </w:p>
          <w:bookmarkEnd w:id="31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15 767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315"/>
          <w:p>
            <w:pPr>
              <w:spacing w:after="20"/>
              <w:ind w:left="20"/>
              <w:jc w:val="both"/>
            </w:pPr>
            <w:r>
              <w:rPr>
                <w:rFonts w:ascii="Times New Roman"/>
                <w:b w:val="false"/>
                <w:i w:val="false"/>
                <w:color w:val="000000"/>
                <w:sz w:val="20"/>
              </w:rPr>
              <w:t>
 </w:t>
            </w:r>
          </w:p>
          <w:bookmarkEnd w:id="31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58 182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316"/>
          <w:p>
            <w:pPr>
              <w:spacing w:after="20"/>
              <w:ind w:left="20"/>
              <w:jc w:val="both"/>
            </w:pPr>
            <w:r>
              <w:rPr>
                <w:rFonts w:ascii="Times New Roman"/>
                <w:b w:val="false"/>
                <w:i w:val="false"/>
                <w:color w:val="000000"/>
                <w:sz w:val="20"/>
              </w:rPr>
              <w:t>
 </w:t>
            </w:r>
          </w:p>
          <w:bookmarkEnd w:id="31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317"/>
          <w:p>
            <w:pPr>
              <w:spacing w:after="20"/>
              <w:ind w:left="20"/>
              <w:jc w:val="both"/>
            </w:pPr>
            <w:r>
              <w:rPr>
                <w:rFonts w:ascii="Times New Roman"/>
                <w:b w:val="false"/>
                <w:i w:val="false"/>
                <w:color w:val="000000"/>
                <w:sz w:val="20"/>
              </w:rPr>
              <w:t>
 </w:t>
            </w:r>
          </w:p>
          <w:bookmarkEnd w:id="31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17 572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318"/>
          <w:p>
            <w:pPr>
              <w:spacing w:after="20"/>
              <w:ind w:left="20"/>
              <w:jc w:val="both"/>
            </w:pPr>
            <w:r>
              <w:rPr>
                <w:rFonts w:ascii="Times New Roman"/>
                <w:b w:val="false"/>
                <w:i w:val="false"/>
                <w:color w:val="000000"/>
                <w:sz w:val="20"/>
              </w:rPr>
              <w:t>
 </w:t>
            </w:r>
          </w:p>
          <w:bookmarkEnd w:id="31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32 561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319"/>
          <w:p>
            <w:pPr>
              <w:spacing w:after="20"/>
              <w:ind w:left="20"/>
              <w:jc w:val="both"/>
            </w:pPr>
            <w:r>
              <w:rPr>
                <w:rFonts w:ascii="Times New Roman"/>
                <w:b w:val="false"/>
                <w:i w:val="false"/>
                <w:color w:val="000000"/>
                <w:sz w:val="20"/>
              </w:rPr>
              <w:t>
 </w:t>
            </w:r>
          </w:p>
          <w:bookmarkEnd w:id="31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320"/>
          <w:p>
            <w:pPr>
              <w:spacing w:after="20"/>
              <w:ind w:left="20"/>
              <w:jc w:val="both"/>
            </w:pPr>
            <w:r>
              <w:rPr>
                <w:rFonts w:ascii="Times New Roman"/>
                <w:b w:val="false"/>
                <w:i w:val="false"/>
                <w:color w:val="000000"/>
                <w:sz w:val="20"/>
              </w:rPr>
              <w:t>
 </w:t>
            </w:r>
          </w:p>
          <w:bookmarkEnd w:id="32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19 780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321"/>
          <w:p>
            <w:pPr>
              <w:spacing w:after="20"/>
              <w:ind w:left="20"/>
              <w:jc w:val="both"/>
            </w:pPr>
            <w:r>
              <w:rPr>
                <w:rFonts w:ascii="Times New Roman"/>
                <w:b w:val="false"/>
                <w:i w:val="false"/>
                <w:color w:val="000000"/>
                <w:sz w:val="20"/>
              </w:rPr>
              <w:t>
 </w:t>
            </w:r>
          </w:p>
          <w:bookmarkEnd w:id="32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 мемлекетті лікті нығайту және азаматтардың әлеуметтік сенімділігін қалыптастыру саласында мемлекеттік саясатты іске асыру жөніндегі қызметтер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322"/>
          <w:p>
            <w:pPr>
              <w:spacing w:after="20"/>
              <w:ind w:left="20"/>
              <w:jc w:val="both"/>
            </w:pPr>
            <w:r>
              <w:rPr>
                <w:rFonts w:ascii="Times New Roman"/>
                <w:b w:val="false"/>
                <w:i w:val="false"/>
                <w:color w:val="000000"/>
                <w:sz w:val="20"/>
              </w:rPr>
              <w:t>
 </w:t>
            </w:r>
          </w:p>
          <w:bookmarkEnd w:id="32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323"/>
          <w:p>
            <w:pPr>
              <w:spacing w:after="20"/>
              <w:ind w:left="20"/>
              <w:jc w:val="both"/>
            </w:pPr>
            <w:r>
              <w:rPr>
                <w:rFonts w:ascii="Times New Roman"/>
                <w:b w:val="false"/>
                <w:i w:val="false"/>
                <w:color w:val="000000"/>
                <w:sz w:val="20"/>
              </w:rPr>
              <w:t>
 </w:t>
            </w:r>
          </w:p>
          <w:bookmarkEnd w:id="32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324"/>
          <w:p>
            <w:pPr>
              <w:spacing w:after="20"/>
              <w:ind w:left="20"/>
              <w:jc w:val="both"/>
            </w:pPr>
            <w:r>
              <w:rPr>
                <w:rFonts w:ascii="Times New Roman"/>
                <w:b w:val="false"/>
                <w:i w:val="false"/>
                <w:color w:val="000000"/>
                <w:sz w:val="20"/>
              </w:rPr>
              <w:t>
 </w:t>
            </w:r>
          </w:p>
          <w:bookmarkEnd w:id="32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325"/>
          <w:p>
            <w:pPr>
              <w:spacing w:after="20"/>
              <w:ind w:left="20"/>
              <w:jc w:val="both"/>
            </w:pPr>
            <w:r>
              <w:rPr>
                <w:rFonts w:ascii="Times New Roman"/>
                <w:b w:val="false"/>
                <w:i w:val="false"/>
                <w:color w:val="000000"/>
                <w:sz w:val="20"/>
              </w:rPr>
              <w:t>
 </w:t>
            </w:r>
          </w:p>
          <w:bookmarkEnd w:id="32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326"/>
          <w:p>
            <w:pPr>
              <w:spacing w:after="20"/>
              <w:ind w:left="20"/>
              <w:jc w:val="both"/>
            </w:pPr>
            <w:r>
              <w:rPr>
                <w:rFonts w:ascii="Times New Roman"/>
                <w:b w:val="false"/>
                <w:i w:val="false"/>
                <w:color w:val="000000"/>
                <w:sz w:val="20"/>
              </w:rPr>
              <w:t>
 </w:t>
            </w:r>
          </w:p>
          <w:bookmarkEnd w:id="32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327"/>
          <w:p>
            <w:pPr>
              <w:spacing w:after="20"/>
              <w:ind w:left="20"/>
              <w:jc w:val="both"/>
            </w:pPr>
            <w:r>
              <w:rPr>
                <w:rFonts w:ascii="Times New Roman"/>
                <w:b w:val="false"/>
                <w:i w:val="false"/>
                <w:color w:val="000000"/>
                <w:sz w:val="20"/>
              </w:rPr>
              <w:t>
 </w:t>
            </w:r>
          </w:p>
          <w:bookmarkEnd w:id="32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328"/>
          <w:p>
            <w:pPr>
              <w:spacing w:after="20"/>
              <w:ind w:left="20"/>
              <w:jc w:val="both"/>
            </w:pPr>
            <w:r>
              <w:rPr>
                <w:rFonts w:ascii="Times New Roman"/>
                <w:b w:val="false"/>
                <w:i w:val="false"/>
                <w:color w:val="000000"/>
                <w:sz w:val="20"/>
              </w:rPr>
              <w:t>
10</w:t>
            </w:r>
          </w:p>
          <w:bookmarkEnd w:id="32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77 703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329"/>
          <w:p>
            <w:pPr>
              <w:spacing w:after="20"/>
              <w:ind w:left="20"/>
              <w:jc w:val="both"/>
            </w:pPr>
            <w:r>
              <w:rPr>
                <w:rFonts w:ascii="Times New Roman"/>
                <w:b w:val="false"/>
                <w:i w:val="false"/>
                <w:color w:val="000000"/>
                <w:sz w:val="20"/>
              </w:rPr>
              <w:t>
 </w:t>
            </w:r>
          </w:p>
          <w:bookmarkEnd w:id="32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330"/>
          <w:p>
            <w:pPr>
              <w:spacing w:after="20"/>
              <w:ind w:left="20"/>
              <w:jc w:val="both"/>
            </w:pPr>
            <w:r>
              <w:rPr>
                <w:rFonts w:ascii="Times New Roman"/>
                <w:b w:val="false"/>
                <w:i w:val="false"/>
                <w:color w:val="000000"/>
                <w:sz w:val="20"/>
              </w:rPr>
              <w:t>
 </w:t>
            </w:r>
          </w:p>
          <w:bookmarkEnd w:id="33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колдау көрсету жөніндегі шараларды іске асыру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331"/>
          <w:p>
            <w:pPr>
              <w:spacing w:after="20"/>
              <w:ind w:left="20"/>
              <w:jc w:val="both"/>
            </w:pPr>
            <w:r>
              <w:rPr>
                <w:rFonts w:ascii="Times New Roman"/>
                <w:b w:val="false"/>
                <w:i w:val="false"/>
                <w:color w:val="000000"/>
                <w:sz w:val="20"/>
              </w:rPr>
              <w:t>
 </w:t>
            </w:r>
          </w:p>
          <w:bookmarkEnd w:id="33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332"/>
          <w:p>
            <w:pPr>
              <w:spacing w:after="20"/>
              <w:ind w:left="20"/>
              <w:jc w:val="both"/>
            </w:pPr>
            <w:r>
              <w:rPr>
                <w:rFonts w:ascii="Times New Roman"/>
                <w:b w:val="false"/>
                <w:i w:val="false"/>
                <w:color w:val="000000"/>
                <w:sz w:val="20"/>
              </w:rPr>
              <w:t>
 </w:t>
            </w:r>
          </w:p>
          <w:bookmarkEnd w:id="33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33"/>
          <w:p>
            <w:pPr>
              <w:spacing w:after="20"/>
              <w:ind w:left="20"/>
              <w:jc w:val="both"/>
            </w:pPr>
            <w:r>
              <w:rPr>
                <w:rFonts w:ascii="Times New Roman"/>
                <w:b w:val="false"/>
                <w:i w:val="false"/>
                <w:color w:val="000000"/>
                <w:sz w:val="20"/>
              </w:rPr>
              <w:t>
 </w:t>
            </w:r>
          </w:p>
          <w:bookmarkEnd w:id="33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334"/>
          <w:p>
            <w:pPr>
              <w:spacing w:after="20"/>
              <w:ind w:left="20"/>
              <w:jc w:val="both"/>
            </w:pPr>
            <w:r>
              <w:rPr>
                <w:rFonts w:ascii="Times New Roman"/>
                <w:b w:val="false"/>
                <w:i w:val="false"/>
                <w:color w:val="000000"/>
                <w:sz w:val="20"/>
              </w:rPr>
              <w:t>
 </w:t>
            </w:r>
          </w:p>
          <w:bookmarkEnd w:id="33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335"/>
          <w:p>
            <w:pPr>
              <w:spacing w:after="20"/>
              <w:ind w:left="20"/>
              <w:jc w:val="both"/>
            </w:pPr>
            <w:r>
              <w:rPr>
                <w:rFonts w:ascii="Times New Roman"/>
                <w:b w:val="false"/>
                <w:i w:val="false"/>
                <w:color w:val="000000"/>
                <w:sz w:val="20"/>
              </w:rPr>
              <w:t>
 </w:t>
            </w:r>
          </w:p>
          <w:bookmarkEnd w:id="33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41 599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336"/>
          <w:p>
            <w:pPr>
              <w:spacing w:after="20"/>
              <w:ind w:left="20"/>
              <w:jc w:val="both"/>
            </w:pPr>
            <w:r>
              <w:rPr>
                <w:rFonts w:ascii="Times New Roman"/>
                <w:b w:val="false"/>
                <w:i w:val="false"/>
                <w:color w:val="000000"/>
                <w:sz w:val="20"/>
              </w:rPr>
              <w:t>
 </w:t>
            </w:r>
          </w:p>
          <w:bookmarkEnd w:id="33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337"/>
          <w:p>
            <w:pPr>
              <w:spacing w:after="20"/>
              <w:ind w:left="20"/>
              <w:jc w:val="both"/>
            </w:pPr>
            <w:r>
              <w:rPr>
                <w:rFonts w:ascii="Times New Roman"/>
                <w:b w:val="false"/>
                <w:i w:val="false"/>
                <w:color w:val="000000"/>
                <w:sz w:val="20"/>
              </w:rPr>
              <w:t>
 </w:t>
            </w:r>
          </w:p>
          <w:bookmarkEnd w:id="33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338"/>
          <w:p>
            <w:pPr>
              <w:spacing w:after="20"/>
              <w:ind w:left="20"/>
              <w:jc w:val="both"/>
            </w:pPr>
            <w:r>
              <w:rPr>
                <w:rFonts w:ascii="Times New Roman"/>
                <w:b w:val="false"/>
                <w:i w:val="false"/>
                <w:color w:val="000000"/>
                <w:sz w:val="20"/>
              </w:rPr>
              <w:t>
 </w:t>
            </w:r>
          </w:p>
          <w:bookmarkEnd w:id="33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Қаңғырас иттер мен мысықтарды аулауды және жоюды ұйымдастыру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339"/>
          <w:p>
            <w:pPr>
              <w:spacing w:after="20"/>
              <w:ind w:left="20"/>
              <w:jc w:val="both"/>
            </w:pPr>
            <w:r>
              <w:rPr>
                <w:rFonts w:ascii="Times New Roman"/>
                <w:b w:val="false"/>
                <w:i w:val="false"/>
                <w:color w:val="000000"/>
                <w:sz w:val="20"/>
              </w:rPr>
              <w:t>
 </w:t>
            </w:r>
          </w:p>
          <w:bookmarkEnd w:id="33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40"/>
          <w:p>
            <w:pPr>
              <w:spacing w:after="20"/>
              <w:ind w:left="20"/>
              <w:jc w:val="both"/>
            </w:pPr>
            <w:r>
              <w:rPr>
                <w:rFonts w:ascii="Times New Roman"/>
                <w:b w:val="false"/>
                <w:i w:val="false"/>
                <w:color w:val="000000"/>
                <w:sz w:val="20"/>
              </w:rPr>
              <w:t>
 </w:t>
            </w:r>
          </w:p>
          <w:bookmarkEnd w:id="34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341"/>
          <w:p>
            <w:pPr>
              <w:spacing w:after="20"/>
              <w:ind w:left="20"/>
              <w:jc w:val="both"/>
            </w:pPr>
            <w:r>
              <w:rPr>
                <w:rFonts w:ascii="Times New Roman"/>
                <w:b w:val="false"/>
                <w:i w:val="false"/>
                <w:color w:val="000000"/>
                <w:sz w:val="20"/>
              </w:rPr>
              <w:t>
 </w:t>
            </w:r>
          </w:p>
          <w:bookmarkEnd w:id="34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28 702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342"/>
          <w:p>
            <w:pPr>
              <w:spacing w:after="20"/>
              <w:ind w:left="20"/>
              <w:jc w:val="both"/>
            </w:pPr>
            <w:r>
              <w:rPr>
                <w:rFonts w:ascii="Times New Roman"/>
                <w:b w:val="false"/>
                <w:i w:val="false"/>
                <w:color w:val="000000"/>
                <w:sz w:val="20"/>
              </w:rPr>
              <w:t>
12</w:t>
            </w:r>
          </w:p>
          <w:bookmarkEnd w:id="34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43"/>
          <w:p>
            <w:pPr>
              <w:spacing w:after="20"/>
              <w:ind w:left="20"/>
              <w:jc w:val="both"/>
            </w:pPr>
            <w:r>
              <w:rPr>
                <w:rFonts w:ascii="Times New Roman"/>
                <w:b w:val="false"/>
                <w:i w:val="false"/>
                <w:color w:val="000000"/>
                <w:sz w:val="20"/>
              </w:rPr>
              <w:t>
 </w:t>
            </w:r>
          </w:p>
          <w:bookmarkEnd w:id="34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44"/>
          <w:p>
            <w:pPr>
              <w:spacing w:after="20"/>
              <w:ind w:left="20"/>
              <w:jc w:val="both"/>
            </w:pPr>
            <w:r>
              <w:rPr>
                <w:rFonts w:ascii="Times New Roman"/>
                <w:b w:val="false"/>
                <w:i w:val="false"/>
                <w:color w:val="000000"/>
                <w:sz w:val="20"/>
              </w:rPr>
              <w:t>
 </w:t>
            </w:r>
          </w:p>
          <w:bookmarkEnd w:id="34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 ауылдық округтерде автомобиль жолдарының жұмыс істеуін қамтамасыз 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345"/>
          <w:p>
            <w:pPr>
              <w:spacing w:after="20"/>
              <w:ind w:left="20"/>
              <w:jc w:val="both"/>
            </w:pPr>
            <w:r>
              <w:rPr>
                <w:rFonts w:ascii="Times New Roman"/>
                <w:b w:val="false"/>
                <w:i w:val="false"/>
                <w:color w:val="000000"/>
                <w:sz w:val="20"/>
              </w:rPr>
              <w:t>
 </w:t>
            </w:r>
          </w:p>
          <w:bookmarkEnd w:id="34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13 016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346"/>
          <w:p>
            <w:pPr>
              <w:spacing w:after="20"/>
              <w:ind w:left="20"/>
              <w:jc w:val="both"/>
            </w:pPr>
            <w:r>
              <w:rPr>
                <w:rFonts w:ascii="Times New Roman"/>
                <w:b w:val="false"/>
                <w:i w:val="false"/>
                <w:color w:val="000000"/>
                <w:sz w:val="20"/>
              </w:rPr>
              <w:t>
 </w:t>
            </w:r>
          </w:p>
          <w:bookmarkEnd w:id="34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10 518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347"/>
          <w:p>
            <w:pPr>
              <w:spacing w:after="20"/>
              <w:ind w:left="20"/>
              <w:jc w:val="both"/>
            </w:pPr>
            <w:r>
              <w:rPr>
                <w:rFonts w:ascii="Times New Roman"/>
                <w:b w:val="false"/>
                <w:i w:val="false"/>
                <w:color w:val="000000"/>
                <w:sz w:val="20"/>
              </w:rPr>
              <w:t>
 </w:t>
            </w:r>
          </w:p>
          <w:bookmarkEnd w:id="34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348"/>
          <w:p>
            <w:pPr>
              <w:spacing w:after="20"/>
              <w:ind w:left="20"/>
              <w:jc w:val="both"/>
            </w:pPr>
            <w:r>
              <w:rPr>
                <w:rFonts w:ascii="Times New Roman"/>
                <w:b w:val="false"/>
                <w:i w:val="false"/>
                <w:color w:val="000000"/>
                <w:sz w:val="20"/>
              </w:rPr>
              <w:t>
13</w:t>
            </w:r>
          </w:p>
          <w:bookmarkEnd w:id="34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27 740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49"/>
          <w:p>
            <w:pPr>
              <w:spacing w:after="20"/>
              <w:ind w:left="20"/>
              <w:jc w:val="both"/>
            </w:pPr>
            <w:r>
              <w:rPr>
                <w:rFonts w:ascii="Times New Roman"/>
                <w:b w:val="false"/>
                <w:i w:val="false"/>
                <w:color w:val="000000"/>
                <w:sz w:val="20"/>
              </w:rPr>
              <w:t>
 </w:t>
            </w:r>
          </w:p>
          <w:bookmarkEnd w:id="34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12 736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50"/>
          <w:p>
            <w:pPr>
              <w:spacing w:after="20"/>
              <w:ind w:left="20"/>
              <w:jc w:val="both"/>
            </w:pPr>
            <w:r>
              <w:rPr>
                <w:rFonts w:ascii="Times New Roman"/>
                <w:b w:val="false"/>
                <w:i w:val="false"/>
                <w:color w:val="000000"/>
                <w:sz w:val="20"/>
              </w:rPr>
              <w:t>
 </w:t>
            </w:r>
          </w:p>
          <w:bookmarkEnd w:id="35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12 736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51"/>
          <w:p>
            <w:pPr>
              <w:spacing w:after="20"/>
              <w:ind w:left="20"/>
              <w:jc w:val="both"/>
            </w:pPr>
            <w:r>
              <w:rPr>
                <w:rFonts w:ascii="Times New Roman"/>
                <w:b w:val="false"/>
                <w:i w:val="false"/>
                <w:color w:val="000000"/>
                <w:sz w:val="20"/>
              </w:rPr>
              <w:t>
 </w:t>
            </w:r>
          </w:p>
          <w:bookmarkEnd w:id="35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52"/>
          <w:p>
            <w:pPr>
              <w:spacing w:after="20"/>
              <w:ind w:left="20"/>
              <w:jc w:val="both"/>
            </w:pPr>
            <w:r>
              <w:rPr>
                <w:rFonts w:ascii="Times New Roman"/>
                <w:b w:val="false"/>
                <w:i w:val="false"/>
                <w:color w:val="000000"/>
                <w:sz w:val="20"/>
              </w:rPr>
              <w:t>
 </w:t>
            </w:r>
          </w:p>
          <w:bookmarkEnd w:id="35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53"/>
          <w:p>
            <w:pPr>
              <w:spacing w:after="20"/>
              <w:ind w:left="20"/>
              <w:jc w:val="both"/>
            </w:pPr>
            <w:r>
              <w:rPr>
                <w:rFonts w:ascii="Times New Roman"/>
                <w:b w:val="false"/>
                <w:i w:val="false"/>
                <w:color w:val="000000"/>
                <w:sz w:val="20"/>
              </w:rPr>
              <w:t>
 </w:t>
            </w:r>
          </w:p>
          <w:bookmarkEnd w:id="35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54"/>
          <w:p>
            <w:pPr>
              <w:spacing w:after="20"/>
              <w:ind w:left="20"/>
              <w:jc w:val="both"/>
            </w:pPr>
            <w:r>
              <w:rPr>
                <w:rFonts w:ascii="Times New Roman"/>
                <w:b w:val="false"/>
                <w:i w:val="false"/>
                <w:color w:val="000000"/>
                <w:sz w:val="20"/>
              </w:rPr>
              <w:t>
 </w:t>
            </w:r>
          </w:p>
          <w:bookmarkEnd w:id="35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55"/>
          <w:p>
            <w:pPr>
              <w:spacing w:after="20"/>
              <w:ind w:left="20"/>
              <w:jc w:val="both"/>
            </w:pPr>
            <w:r>
              <w:rPr>
                <w:rFonts w:ascii="Times New Roman"/>
                <w:b w:val="false"/>
                <w:i w:val="false"/>
                <w:color w:val="000000"/>
                <w:sz w:val="20"/>
              </w:rPr>
              <w:t>
15</w:t>
            </w:r>
          </w:p>
          <w:bookmarkEnd w:id="35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56"/>
          <w:p>
            <w:pPr>
              <w:spacing w:after="20"/>
              <w:ind w:left="20"/>
              <w:jc w:val="both"/>
            </w:pPr>
            <w:r>
              <w:rPr>
                <w:rFonts w:ascii="Times New Roman"/>
                <w:b w:val="false"/>
                <w:i w:val="false"/>
                <w:color w:val="000000"/>
                <w:sz w:val="20"/>
              </w:rPr>
              <w:t>
 </w:t>
            </w:r>
          </w:p>
          <w:bookmarkEnd w:id="35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57"/>
          <w:p>
            <w:pPr>
              <w:spacing w:after="20"/>
              <w:ind w:left="20"/>
              <w:jc w:val="both"/>
            </w:pPr>
            <w:r>
              <w:rPr>
                <w:rFonts w:ascii="Times New Roman"/>
                <w:b w:val="false"/>
                <w:i w:val="false"/>
                <w:color w:val="000000"/>
                <w:sz w:val="20"/>
              </w:rPr>
              <w:t>
 </w:t>
            </w:r>
          </w:p>
          <w:bookmarkEnd w:id="35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58"/>
          <w:p>
            <w:pPr>
              <w:spacing w:after="20"/>
              <w:ind w:left="20"/>
              <w:jc w:val="both"/>
            </w:pPr>
            <w:r>
              <w:rPr>
                <w:rFonts w:ascii="Times New Roman"/>
                <w:b w:val="false"/>
                <w:i w:val="false"/>
                <w:color w:val="000000"/>
                <w:sz w:val="20"/>
              </w:rPr>
              <w:t>
 </w:t>
            </w:r>
          </w:p>
          <w:bookmarkEnd w:id="35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59"/>
          <w:p>
            <w:pPr>
              <w:spacing w:after="20"/>
              <w:ind w:left="20"/>
              <w:jc w:val="both"/>
            </w:pPr>
            <w:r>
              <w:rPr>
                <w:rFonts w:ascii="Times New Roman"/>
                <w:b w:val="false"/>
                <w:i w:val="false"/>
                <w:color w:val="000000"/>
                <w:sz w:val="20"/>
              </w:rPr>
              <w:t>
Санаты</w:t>
            </w:r>
          </w:p>
          <w:bookmarkEnd w:id="35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60"/>
          <w:p>
            <w:pPr>
              <w:spacing w:after="20"/>
              <w:ind w:left="20"/>
              <w:jc w:val="both"/>
            </w:pPr>
            <w:r>
              <w:rPr>
                <w:rFonts w:ascii="Times New Roman"/>
                <w:b w:val="false"/>
                <w:i w:val="false"/>
                <w:color w:val="000000"/>
                <w:sz w:val="20"/>
              </w:rPr>
              <w:t>
5</w:t>
            </w:r>
          </w:p>
          <w:bookmarkEnd w:id="36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61"/>
          <w:p>
            <w:pPr>
              <w:spacing w:after="20"/>
              <w:ind w:left="20"/>
              <w:jc w:val="both"/>
            </w:pPr>
            <w:r>
              <w:rPr>
                <w:rFonts w:ascii="Times New Roman"/>
                <w:b w:val="false"/>
                <w:i w:val="false"/>
                <w:color w:val="000000"/>
                <w:sz w:val="20"/>
              </w:rPr>
              <w:t>
 </w:t>
            </w:r>
          </w:p>
          <w:bookmarkEnd w:id="36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62"/>
          <w:p>
            <w:pPr>
              <w:spacing w:after="20"/>
              <w:ind w:left="20"/>
              <w:jc w:val="both"/>
            </w:pPr>
            <w:r>
              <w:rPr>
                <w:rFonts w:ascii="Times New Roman"/>
                <w:b w:val="false"/>
                <w:i w:val="false"/>
                <w:color w:val="000000"/>
                <w:sz w:val="20"/>
              </w:rPr>
              <w:t>
 </w:t>
            </w:r>
          </w:p>
          <w:bookmarkEnd w:id="36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63"/>
          <w:p>
            <w:pPr>
              <w:spacing w:after="20"/>
              <w:ind w:left="20"/>
              <w:jc w:val="both"/>
            </w:pPr>
            <w:r>
              <w:rPr>
                <w:rFonts w:ascii="Times New Roman"/>
                <w:b w:val="false"/>
                <w:i w:val="false"/>
                <w:color w:val="000000"/>
                <w:sz w:val="20"/>
              </w:rPr>
              <w:t>
 </w:t>
            </w:r>
          </w:p>
          <w:bookmarkEnd w:id="36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Қаржылық активтермен операциялар жөніндегі сальдо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64"/>
          <w:p>
            <w:pPr>
              <w:spacing w:after="20"/>
              <w:ind w:left="20"/>
              <w:jc w:val="both"/>
            </w:pPr>
            <w:r>
              <w:rPr>
                <w:rFonts w:ascii="Times New Roman"/>
                <w:b w:val="false"/>
                <w:i w:val="false"/>
                <w:color w:val="000000"/>
                <w:sz w:val="20"/>
              </w:rPr>
              <w:t>
 </w:t>
            </w:r>
          </w:p>
          <w:bookmarkEnd w:id="36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(профицитi)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65"/>
          <w:p>
            <w:pPr>
              <w:spacing w:after="20"/>
              <w:ind w:left="20"/>
              <w:jc w:val="both"/>
            </w:pPr>
            <w:r>
              <w:rPr>
                <w:rFonts w:ascii="Times New Roman"/>
                <w:b w:val="false"/>
                <w:i w:val="false"/>
                <w:color w:val="000000"/>
                <w:sz w:val="20"/>
              </w:rPr>
              <w:t>
 </w:t>
            </w:r>
          </w:p>
          <w:bookmarkEnd w:id="36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Бюджеттің тапшылығын қаржыландыру (профицитті пайдалану)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66"/>
          <w:p>
            <w:pPr>
              <w:spacing w:after="20"/>
              <w:ind w:left="20"/>
              <w:jc w:val="both"/>
            </w:pPr>
            <w:r>
              <w:rPr>
                <w:rFonts w:ascii="Times New Roman"/>
                <w:b w:val="false"/>
                <w:i w:val="false"/>
                <w:color w:val="000000"/>
                <w:sz w:val="20"/>
              </w:rPr>
              <w:t>
16</w:t>
            </w:r>
          </w:p>
          <w:bookmarkEnd w:id="36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67"/>
          <w:p>
            <w:pPr>
              <w:spacing w:after="20"/>
              <w:ind w:left="20"/>
              <w:jc w:val="both"/>
            </w:pPr>
            <w:r>
              <w:rPr>
                <w:rFonts w:ascii="Times New Roman"/>
                <w:b w:val="false"/>
                <w:i w:val="false"/>
                <w:color w:val="000000"/>
                <w:sz w:val="20"/>
              </w:rPr>
              <w:t>
 </w:t>
            </w:r>
          </w:p>
          <w:bookmarkEnd w:id="36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68"/>
          <w:p>
            <w:pPr>
              <w:spacing w:after="20"/>
              <w:ind w:left="20"/>
              <w:jc w:val="both"/>
            </w:pPr>
            <w:r>
              <w:rPr>
                <w:rFonts w:ascii="Times New Roman"/>
                <w:b w:val="false"/>
                <w:i w:val="false"/>
                <w:color w:val="000000"/>
                <w:sz w:val="20"/>
              </w:rPr>
              <w:t>
 </w:t>
            </w:r>
          </w:p>
          <w:bookmarkEnd w:id="36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органның жоғары тұрған бюджет алдындағы борышын өтеу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Тимирязев аудандық мәслихатының 2016 жылғы 26 желтоқсандағы № 8/1 шешіміне 3 қосымша </w:t>
            </w:r>
          </w:p>
        </w:tc>
      </w:tr>
    </w:tbl>
    <w:bookmarkStart w:name="z380" w:id="369"/>
    <w:p>
      <w:pPr>
        <w:spacing w:after="0"/>
        <w:ind w:left="0"/>
        <w:jc w:val="left"/>
      </w:pPr>
      <w:r>
        <w:rPr>
          <w:rFonts w:ascii="Times New Roman"/>
          <w:b/>
          <w:i w:val="false"/>
          <w:color w:val="000000"/>
        </w:rPr>
        <w:t xml:space="preserve"> 2019 жылға арналған Тимирязев ауданының бюджеті</w:t>
      </w:r>
    </w:p>
    <w:bookmarkEnd w:id="3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1257"/>
        <w:gridCol w:w="810"/>
        <w:gridCol w:w="5464"/>
        <w:gridCol w:w="3959"/>
      </w:tblGrid>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70"/>
          <w:p>
            <w:pPr>
              <w:spacing w:after="20"/>
              <w:ind w:left="20"/>
              <w:jc w:val="both"/>
            </w:pPr>
            <w:r>
              <w:rPr>
                <w:rFonts w:ascii="Times New Roman"/>
                <w:b w:val="false"/>
                <w:i w:val="false"/>
                <w:color w:val="000000"/>
                <w:sz w:val="20"/>
              </w:rPr>
              <w:t>
Санаты</w:t>
            </w:r>
          </w:p>
          <w:bookmarkEnd w:id="370"/>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71"/>
          <w:p>
            <w:pPr>
              <w:spacing w:after="20"/>
              <w:ind w:left="20"/>
              <w:jc w:val="both"/>
            </w:pPr>
            <w:r>
              <w:rPr>
                <w:rFonts w:ascii="Times New Roman"/>
                <w:b w:val="false"/>
                <w:i w:val="false"/>
                <w:color w:val="000000"/>
                <w:sz w:val="20"/>
              </w:rPr>
              <w:t>
 </w:t>
            </w:r>
          </w:p>
          <w:bookmarkEnd w:id="371"/>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2 029 291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72"/>
          <w:p>
            <w:pPr>
              <w:spacing w:after="20"/>
              <w:ind w:left="20"/>
              <w:jc w:val="both"/>
            </w:pPr>
            <w:r>
              <w:rPr>
                <w:rFonts w:ascii="Times New Roman"/>
                <w:b w:val="false"/>
                <w:i w:val="false"/>
                <w:color w:val="000000"/>
                <w:sz w:val="20"/>
              </w:rPr>
              <w:t>
1</w:t>
            </w:r>
          </w:p>
          <w:bookmarkEnd w:id="372"/>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332 519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73"/>
          <w:p>
            <w:pPr>
              <w:spacing w:after="20"/>
              <w:ind w:left="20"/>
              <w:jc w:val="both"/>
            </w:pPr>
            <w:r>
              <w:rPr>
                <w:rFonts w:ascii="Times New Roman"/>
                <w:b w:val="false"/>
                <w:i w:val="false"/>
                <w:color w:val="000000"/>
                <w:sz w:val="20"/>
              </w:rPr>
              <w:t>
 </w:t>
            </w:r>
          </w:p>
          <w:bookmarkEnd w:id="373"/>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74"/>
          <w:p>
            <w:pPr>
              <w:spacing w:after="20"/>
              <w:ind w:left="20"/>
              <w:jc w:val="both"/>
            </w:pPr>
            <w:r>
              <w:rPr>
                <w:rFonts w:ascii="Times New Roman"/>
                <w:b w:val="false"/>
                <w:i w:val="false"/>
                <w:color w:val="000000"/>
                <w:sz w:val="20"/>
              </w:rPr>
              <w:t>
 </w:t>
            </w:r>
          </w:p>
          <w:bookmarkEnd w:id="374"/>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75"/>
          <w:p>
            <w:pPr>
              <w:spacing w:after="20"/>
              <w:ind w:left="20"/>
              <w:jc w:val="both"/>
            </w:pPr>
            <w:r>
              <w:rPr>
                <w:rFonts w:ascii="Times New Roman"/>
                <w:b w:val="false"/>
                <w:i w:val="false"/>
                <w:color w:val="000000"/>
                <w:sz w:val="20"/>
              </w:rPr>
              <w:t>
 </w:t>
            </w:r>
          </w:p>
          <w:bookmarkEnd w:id="375"/>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125 500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76"/>
          <w:p>
            <w:pPr>
              <w:spacing w:after="20"/>
              <w:ind w:left="20"/>
              <w:jc w:val="both"/>
            </w:pPr>
            <w:r>
              <w:rPr>
                <w:rFonts w:ascii="Times New Roman"/>
                <w:b w:val="false"/>
                <w:i w:val="false"/>
                <w:color w:val="000000"/>
                <w:sz w:val="20"/>
              </w:rPr>
              <w:t>
 </w:t>
            </w:r>
          </w:p>
          <w:bookmarkEnd w:id="376"/>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125 500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77"/>
          <w:p>
            <w:pPr>
              <w:spacing w:after="20"/>
              <w:ind w:left="20"/>
              <w:jc w:val="both"/>
            </w:pPr>
            <w:r>
              <w:rPr>
                <w:rFonts w:ascii="Times New Roman"/>
                <w:b w:val="false"/>
                <w:i w:val="false"/>
                <w:color w:val="000000"/>
                <w:sz w:val="20"/>
              </w:rPr>
              <w:t>
 </w:t>
            </w:r>
          </w:p>
          <w:bookmarkEnd w:id="377"/>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121 384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78"/>
          <w:p>
            <w:pPr>
              <w:spacing w:after="20"/>
              <w:ind w:left="20"/>
              <w:jc w:val="both"/>
            </w:pPr>
            <w:r>
              <w:rPr>
                <w:rFonts w:ascii="Times New Roman"/>
                <w:b w:val="false"/>
                <w:i w:val="false"/>
                <w:color w:val="000000"/>
                <w:sz w:val="20"/>
              </w:rPr>
              <w:t>
 </w:t>
            </w:r>
          </w:p>
          <w:bookmarkEnd w:id="378"/>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76 105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79"/>
          <w:p>
            <w:pPr>
              <w:spacing w:after="20"/>
              <w:ind w:left="20"/>
              <w:jc w:val="both"/>
            </w:pPr>
            <w:r>
              <w:rPr>
                <w:rFonts w:ascii="Times New Roman"/>
                <w:b w:val="false"/>
                <w:i w:val="false"/>
                <w:color w:val="000000"/>
                <w:sz w:val="20"/>
              </w:rPr>
              <w:t>
 </w:t>
            </w:r>
          </w:p>
          <w:bookmarkEnd w:id="379"/>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80"/>
          <w:p>
            <w:pPr>
              <w:spacing w:after="20"/>
              <w:ind w:left="20"/>
              <w:jc w:val="both"/>
            </w:pPr>
            <w:r>
              <w:rPr>
                <w:rFonts w:ascii="Times New Roman"/>
                <w:b w:val="false"/>
                <w:i w:val="false"/>
                <w:color w:val="000000"/>
                <w:sz w:val="20"/>
              </w:rPr>
              <w:t>
 </w:t>
            </w:r>
          </w:p>
          <w:bookmarkEnd w:id="380"/>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25 930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81"/>
          <w:p>
            <w:pPr>
              <w:spacing w:after="20"/>
              <w:ind w:left="20"/>
              <w:jc w:val="both"/>
            </w:pPr>
            <w:r>
              <w:rPr>
                <w:rFonts w:ascii="Times New Roman"/>
                <w:b w:val="false"/>
                <w:i w:val="false"/>
                <w:color w:val="000000"/>
                <w:sz w:val="20"/>
              </w:rPr>
              <w:t>
 </w:t>
            </w:r>
          </w:p>
          <w:bookmarkEnd w:id="381"/>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82"/>
          <w:p>
            <w:pPr>
              <w:spacing w:after="20"/>
              <w:ind w:left="20"/>
              <w:jc w:val="both"/>
            </w:pPr>
            <w:r>
              <w:rPr>
                <w:rFonts w:ascii="Times New Roman"/>
                <w:b w:val="false"/>
                <w:i w:val="false"/>
                <w:color w:val="000000"/>
                <w:sz w:val="20"/>
              </w:rPr>
              <w:t>
 </w:t>
            </w:r>
          </w:p>
          <w:bookmarkEnd w:id="382"/>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67 435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83"/>
          <w:p>
            <w:pPr>
              <w:spacing w:after="20"/>
              <w:ind w:left="20"/>
              <w:jc w:val="both"/>
            </w:pPr>
            <w:r>
              <w:rPr>
                <w:rFonts w:ascii="Times New Roman"/>
                <w:b w:val="false"/>
                <w:i w:val="false"/>
                <w:color w:val="000000"/>
                <w:sz w:val="20"/>
              </w:rPr>
              <w:t>
 </w:t>
            </w:r>
          </w:p>
          <w:bookmarkEnd w:id="383"/>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84"/>
          <w:p>
            <w:pPr>
              <w:spacing w:after="20"/>
              <w:ind w:left="20"/>
              <w:jc w:val="both"/>
            </w:pPr>
            <w:r>
              <w:rPr>
                <w:rFonts w:ascii="Times New Roman"/>
                <w:b w:val="false"/>
                <w:i w:val="false"/>
                <w:color w:val="000000"/>
                <w:sz w:val="20"/>
              </w:rPr>
              <w:t>
 </w:t>
            </w:r>
          </w:p>
          <w:bookmarkEnd w:id="384"/>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54 735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85"/>
          <w:p>
            <w:pPr>
              <w:spacing w:after="20"/>
              <w:ind w:left="20"/>
              <w:jc w:val="both"/>
            </w:pPr>
            <w:r>
              <w:rPr>
                <w:rFonts w:ascii="Times New Roman"/>
                <w:b w:val="false"/>
                <w:i w:val="false"/>
                <w:color w:val="000000"/>
                <w:sz w:val="20"/>
              </w:rPr>
              <w:t>
 </w:t>
            </w:r>
          </w:p>
          <w:bookmarkEnd w:id="385"/>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86"/>
          <w:p>
            <w:pPr>
              <w:spacing w:after="20"/>
              <w:ind w:left="20"/>
              <w:jc w:val="both"/>
            </w:pPr>
            <w:r>
              <w:rPr>
                <w:rFonts w:ascii="Times New Roman"/>
                <w:b w:val="false"/>
                <w:i w:val="false"/>
                <w:color w:val="000000"/>
                <w:sz w:val="20"/>
              </w:rPr>
              <w:t>
 </w:t>
            </w:r>
          </w:p>
          <w:bookmarkEnd w:id="386"/>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87"/>
          <w:p>
            <w:pPr>
              <w:spacing w:after="20"/>
              <w:ind w:left="20"/>
              <w:jc w:val="both"/>
            </w:pPr>
            <w:r>
              <w:rPr>
                <w:rFonts w:ascii="Times New Roman"/>
                <w:b w:val="false"/>
                <w:i w:val="false"/>
                <w:color w:val="000000"/>
                <w:sz w:val="20"/>
              </w:rPr>
              <w:t>
 </w:t>
            </w:r>
          </w:p>
          <w:bookmarkEnd w:id="387"/>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88"/>
          <w:p>
            <w:pPr>
              <w:spacing w:after="20"/>
              <w:ind w:left="20"/>
              <w:jc w:val="both"/>
            </w:pPr>
            <w:r>
              <w:rPr>
                <w:rFonts w:ascii="Times New Roman"/>
                <w:b w:val="false"/>
                <w:i w:val="false"/>
                <w:color w:val="000000"/>
                <w:sz w:val="20"/>
              </w:rPr>
              <w:t>
2</w:t>
            </w:r>
          </w:p>
          <w:bookmarkEnd w:id="388"/>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89"/>
          <w:p>
            <w:pPr>
              <w:spacing w:after="20"/>
              <w:ind w:left="20"/>
              <w:jc w:val="both"/>
            </w:pPr>
            <w:r>
              <w:rPr>
                <w:rFonts w:ascii="Times New Roman"/>
                <w:b w:val="false"/>
                <w:i w:val="false"/>
                <w:color w:val="000000"/>
                <w:sz w:val="20"/>
              </w:rPr>
              <w:t>
 </w:t>
            </w:r>
          </w:p>
          <w:bookmarkEnd w:id="389"/>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90"/>
          <w:p>
            <w:pPr>
              <w:spacing w:after="20"/>
              <w:ind w:left="20"/>
              <w:jc w:val="both"/>
            </w:pPr>
            <w:r>
              <w:rPr>
                <w:rFonts w:ascii="Times New Roman"/>
                <w:b w:val="false"/>
                <w:i w:val="false"/>
                <w:color w:val="000000"/>
                <w:sz w:val="20"/>
              </w:rPr>
              <w:t>
 </w:t>
            </w:r>
          </w:p>
          <w:bookmarkEnd w:id="390"/>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91"/>
          <w:p>
            <w:pPr>
              <w:spacing w:after="20"/>
              <w:ind w:left="20"/>
              <w:jc w:val="both"/>
            </w:pPr>
            <w:r>
              <w:rPr>
                <w:rFonts w:ascii="Times New Roman"/>
                <w:b w:val="false"/>
                <w:i w:val="false"/>
                <w:color w:val="000000"/>
                <w:sz w:val="20"/>
              </w:rPr>
              <w:t>
 </w:t>
            </w:r>
          </w:p>
          <w:bookmarkEnd w:id="391"/>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92"/>
          <w:p>
            <w:pPr>
              <w:spacing w:after="20"/>
              <w:ind w:left="20"/>
              <w:jc w:val="both"/>
            </w:pPr>
            <w:r>
              <w:rPr>
                <w:rFonts w:ascii="Times New Roman"/>
                <w:b w:val="false"/>
                <w:i w:val="false"/>
                <w:color w:val="000000"/>
                <w:sz w:val="20"/>
              </w:rPr>
              <w:t>
 </w:t>
            </w:r>
          </w:p>
          <w:bookmarkEnd w:id="392"/>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93"/>
          <w:p>
            <w:pPr>
              <w:spacing w:after="20"/>
              <w:ind w:left="20"/>
              <w:jc w:val="both"/>
            </w:pPr>
            <w:r>
              <w:rPr>
                <w:rFonts w:ascii="Times New Roman"/>
                <w:b w:val="false"/>
                <w:i w:val="false"/>
                <w:color w:val="000000"/>
                <w:sz w:val="20"/>
              </w:rPr>
              <w:t>
3</w:t>
            </w:r>
          </w:p>
          <w:bookmarkEnd w:id="393"/>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94"/>
          <w:p>
            <w:pPr>
              <w:spacing w:after="20"/>
              <w:ind w:left="20"/>
              <w:jc w:val="both"/>
            </w:pPr>
            <w:r>
              <w:rPr>
                <w:rFonts w:ascii="Times New Roman"/>
                <w:b w:val="false"/>
                <w:i w:val="false"/>
                <w:color w:val="000000"/>
                <w:sz w:val="20"/>
              </w:rPr>
              <w:t>
 </w:t>
            </w:r>
          </w:p>
          <w:bookmarkEnd w:id="394"/>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95"/>
          <w:p>
            <w:pPr>
              <w:spacing w:after="20"/>
              <w:ind w:left="20"/>
              <w:jc w:val="both"/>
            </w:pPr>
            <w:r>
              <w:rPr>
                <w:rFonts w:ascii="Times New Roman"/>
                <w:b w:val="false"/>
                <w:i w:val="false"/>
                <w:color w:val="000000"/>
                <w:sz w:val="20"/>
              </w:rPr>
              <w:t>
 </w:t>
            </w:r>
          </w:p>
          <w:bookmarkEnd w:id="395"/>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96"/>
          <w:p>
            <w:pPr>
              <w:spacing w:after="20"/>
              <w:ind w:left="20"/>
              <w:jc w:val="both"/>
            </w:pPr>
            <w:r>
              <w:rPr>
                <w:rFonts w:ascii="Times New Roman"/>
                <w:b w:val="false"/>
                <w:i w:val="false"/>
                <w:color w:val="000000"/>
                <w:sz w:val="20"/>
              </w:rPr>
              <w:t>
4</w:t>
            </w:r>
          </w:p>
          <w:bookmarkEnd w:id="396"/>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1 685 272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397"/>
          <w:p>
            <w:pPr>
              <w:spacing w:after="20"/>
              <w:ind w:left="20"/>
              <w:jc w:val="both"/>
            </w:pPr>
            <w:r>
              <w:rPr>
                <w:rFonts w:ascii="Times New Roman"/>
                <w:b w:val="false"/>
                <w:i w:val="false"/>
                <w:color w:val="000000"/>
                <w:sz w:val="20"/>
              </w:rPr>
              <w:t>
 </w:t>
            </w:r>
          </w:p>
          <w:bookmarkEnd w:id="397"/>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1 685 272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398"/>
          <w:p>
            <w:pPr>
              <w:spacing w:after="20"/>
              <w:ind w:left="20"/>
              <w:jc w:val="both"/>
            </w:pPr>
            <w:r>
              <w:rPr>
                <w:rFonts w:ascii="Times New Roman"/>
                <w:b w:val="false"/>
                <w:i w:val="false"/>
                <w:color w:val="000000"/>
                <w:sz w:val="20"/>
              </w:rPr>
              <w:t>
 </w:t>
            </w:r>
          </w:p>
          <w:bookmarkEnd w:id="398"/>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1 685 272</w:t>
            </w:r>
          </w:p>
        </w:tc>
      </w:tr>
    </w:tbl>
    <w:bookmarkStart w:name="z410" w:id="399"/>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Кестенің жалғасы</w:t>
      </w:r>
    </w:p>
    <w:bookmarkEnd w:id="3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1"/>
        <w:gridCol w:w="1360"/>
        <w:gridCol w:w="1360"/>
        <w:gridCol w:w="5427"/>
        <w:gridCol w:w="3152"/>
      </w:tblGrid>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400"/>
          <w:p>
            <w:pPr>
              <w:spacing w:after="20"/>
              <w:ind w:left="20"/>
              <w:jc w:val="both"/>
            </w:pPr>
            <w:r>
              <w:rPr>
                <w:rFonts w:ascii="Times New Roman"/>
                <w:b w:val="false"/>
                <w:i w:val="false"/>
                <w:color w:val="000000"/>
                <w:sz w:val="20"/>
              </w:rPr>
              <w:t>
Функционалдық топ</w:t>
            </w:r>
          </w:p>
          <w:bookmarkEnd w:id="40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Әкімшісі</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401"/>
          <w:p>
            <w:pPr>
              <w:spacing w:after="20"/>
              <w:ind w:left="20"/>
              <w:jc w:val="both"/>
            </w:pPr>
            <w:r>
              <w:rPr>
                <w:rFonts w:ascii="Times New Roman"/>
                <w:b w:val="false"/>
                <w:i w:val="false"/>
                <w:color w:val="000000"/>
                <w:sz w:val="20"/>
              </w:rPr>
              <w:t>
 </w:t>
            </w:r>
          </w:p>
          <w:bookmarkEnd w:id="40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2 029 291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402"/>
          <w:p>
            <w:pPr>
              <w:spacing w:after="20"/>
              <w:ind w:left="20"/>
              <w:jc w:val="both"/>
            </w:pPr>
            <w:r>
              <w:rPr>
                <w:rFonts w:ascii="Times New Roman"/>
                <w:b w:val="false"/>
                <w:i w:val="false"/>
                <w:color w:val="000000"/>
                <w:sz w:val="20"/>
              </w:rPr>
              <w:t>
1</w:t>
            </w:r>
          </w:p>
          <w:bookmarkEnd w:id="40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260 083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403"/>
          <w:p>
            <w:pPr>
              <w:spacing w:after="20"/>
              <w:ind w:left="20"/>
              <w:jc w:val="both"/>
            </w:pPr>
            <w:r>
              <w:rPr>
                <w:rFonts w:ascii="Times New Roman"/>
                <w:b w:val="false"/>
                <w:i w:val="false"/>
                <w:color w:val="000000"/>
                <w:sz w:val="20"/>
              </w:rPr>
              <w:t>
 </w:t>
            </w:r>
          </w:p>
          <w:bookmarkEnd w:id="40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12 948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404"/>
          <w:p>
            <w:pPr>
              <w:spacing w:after="20"/>
              <w:ind w:left="20"/>
              <w:jc w:val="both"/>
            </w:pPr>
            <w:r>
              <w:rPr>
                <w:rFonts w:ascii="Times New Roman"/>
                <w:b w:val="false"/>
                <w:i w:val="false"/>
                <w:color w:val="000000"/>
                <w:sz w:val="20"/>
              </w:rPr>
              <w:t>
 </w:t>
            </w:r>
          </w:p>
          <w:bookmarkEnd w:id="40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12 948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405"/>
          <w:p>
            <w:pPr>
              <w:spacing w:after="20"/>
              <w:ind w:left="20"/>
              <w:jc w:val="both"/>
            </w:pPr>
            <w:r>
              <w:rPr>
                <w:rFonts w:ascii="Times New Roman"/>
                <w:b w:val="false"/>
                <w:i w:val="false"/>
                <w:color w:val="000000"/>
                <w:sz w:val="20"/>
              </w:rPr>
              <w:t>
 </w:t>
            </w:r>
          </w:p>
          <w:bookmarkEnd w:id="40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75 980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406"/>
          <w:p>
            <w:pPr>
              <w:spacing w:after="20"/>
              <w:ind w:left="20"/>
              <w:jc w:val="both"/>
            </w:pPr>
            <w:r>
              <w:rPr>
                <w:rFonts w:ascii="Times New Roman"/>
                <w:b w:val="false"/>
                <w:i w:val="false"/>
                <w:color w:val="000000"/>
                <w:sz w:val="20"/>
              </w:rPr>
              <w:t>
 </w:t>
            </w:r>
          </w:p>
          <w:bookmarkEnd w:id="40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75 980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407"/>
          <w:p>
            <w:pPr>
              <w:spacing w:after="20"/>
              <w:ind w:left="20"/>
              <w:jc w:val="both"/>
            </w:pPr>
            <w:r>
              <w:rPr>
                <w:rFonts w:ascii="Times New Roman"/>
                <w:b w:val="false"/>
                <w:i w:val="false"/>
                <w:color w:val="000000"/>
                <w:sz w:val="20"/>
              </w:rPr>
              <w:t>
 </w:t>
            </w:r>
          </w:p>
          <w:bookmarkEnd w:id="40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137 749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408"/>
          <w:p>
            <w:pPr>
              <w:spacing w:after="20"/>
              <w:ind w:left="20"/>
              <w:jc w:val="both"/>
            </w:pPr>
            <w:r>
              <w:rPr>
                <w:rFonts w:ascii="Times New Roman"/>
                <w:b w:val="false"/>
                <w:i w:val="false"/>
                <w:color w:val="000000"/>
                <w:sz w:val="20"/>
              </w:rPr>
              <w:t>
 </w:t>
            </w:r>
          </w:p>
          <w:bookmarkEnd w:id="40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137 749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409"/>
          <w:p>
            <w:pPr>
              <w:spacing w:after="20"/>
              <w:ind w:left="20"/>
              <w:jc w:val="both"/>
            </w:pPr>
            <w:r>
              <w:rPr>
                <w:rFonts w:ascii="Times New Roman"/>
                <w:b w:val="false"/>
                <w:i w:val="false"/>
                <w:color w:val="000000"/>
                <w:sz w:val="20"/>
              </w:rPr>
              <w:t>
 </w:t>
            </w:r>
          </w:p>
          <w:bookmarkEnd w:id="40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23 258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410"/>
          <w:p>
            <w:pPr>
              <w:spacing w:after="20"/>
              <w:ind w:left="20"/>
              <w:jc w:val="both"/>
            </w:pPr>
            <w:r>
              <w:rPr>
                <w:rFonts w:ascii="Times New Roman"/>
                <w:b w:val="false"/>
                <w:i w:val="false"/>
                <w:color w:val="000000"/>
                <w:sz w:val="20"/>
              </w:rPr>
              <w:t>
 </w:t>
            </w:r>
          </w:p>
          <w:bookmarkEnd w:id="41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22 371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411"/>
          <w:p>
            <w:pPr>
              <w:spacing w:after="20"/>
              <w:ind w:left="20"/>
              <w:jc w:val="both"/>
            </w:pPr>
            <w:r>
              <w:rPr>
                <w:rFonts w:ascii="Times New Roman"/>
                <w:b w:val="false"/>
                <w:i w:val="false"/>
                <w:color w:val="000000"/>
                <w:sz w:val="20"/>
              </w:rPr>
              <w:t>
 </w:t>
            </w:r>
          </w:p>
          <w:bookmarkEnd w:id="41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412"/>
          <w:p>
            <w:pPr>
              <w:spacing w:after="20"/>
              <w:ind w:left="20"/>
              <w:jc w:val="both"/>
            </w:pPr>
            <w:r>
              <w:rPr>
                <w:rFonts w:ascii="Times New Roman"/>
                <w:b w:val="false"/>
                <w:i w:val="false"/>
                <w:color w:val="000000"/>
                <w:sz w:val="20"/>
              </w:rPr>
              <w:t>
 </w:t>
            </w:r>
          </w:p>
          <w:bookmarkEnd w:id="41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413"/>
          <w:p>
            <w:pPr>
              <w:spacing w:after="20"/>
              <w:ind w:left="20"/>
              <w:jc w:val="both"/>
            </w:pPr>
            <w:r>
              <w:rPr>
                <w:rFonts w:ascii="Times New Roman"/>
                <w:b w:val="false"/>
                <w:i w:val="false"/>
                <w:color w:val="000000"/>
                <w:sz w:val="20"/>
              </w:rPr>
              <w:t>
 </w:t>
            </w:r>
          </w:p>
          <w:bookmarkEnd w:id="41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414"/>
          <w:p>
            <w:pPr>
              <w:spacing w:after="20"/>
              <w:ind w:left="20"/>
              <w:jc w:val="both"/>
            </w:pPr>
            <w:r>
              <w:rPr>
                <w:rFonts w:ascii="Times New Roman"/>
                <w:b w:val="false"/>
                <w:i w:val="false"/>
                <w:color w:val="000000"/>
                <w:sz w:val="20"/>
              </w:rPr>
              <w:t>
 </w:t>
            </w:r>
          </w:p>
          <w:bookmarkEnd w:id="41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415"/>
          <w:p>
            <w:pPr>
              <w:spacing w:after="20"/>
              <w:ind w:left="20"/>
              <w:jc w:val="both"/>
            </w:pPr>
            <w:r>
              <w:rPr>
                <w:rFonts w:ascii="Times New Roman"/>
                <w:b w:val="false"/>
                <w:i w:val="false"/>
                <w:color w:val="000000"/>
                <w:sz w:val="20"/>
              </w:rPr>
              <w:t>
2</w:t>
            </w:r>
          </w:p>
          <w:bookmarkEnd w:id="41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416"/>
          <w:p>
            <w:pPr>
              <w:spacing w:after="20"/>
              <w:ind w:left="20"/>
              <w:jc w:val="both"/>
            </w:pPr>
            <w:r>
              <w:rPr>
                <w:rFonts w:ascii="Times New Roman"/>
                <w:b w:val="false"/>
                <w:i w:val="false"/>
                <w:color w:val="000000"/>
                <w:sz w:val="20"/>
              </w:rPr>
              <w:t>
 </w:t>
            </w:r>
          </w:p>
          <w:bookmarkEnd w:id="41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417"/>
          <w:p>
            <w:pPr>
              <w:spacing w:after="20"/>
              <w:ind w:left="20"/>
              <w:jc w:val="both"/>
            </w:pPr>
            <w:r>
              <w:rPr>
                <w:rFonts w:ascii="Times New Roman"/>
                <w:b w:val="false"/>
                <w:i w:val="false"/>
                <w:color w:val="000000"/>
                <w:sz w:val="20"/>
              </w:rPr>
              <w:t>
 </w:t>
            </w:r>
          </w:p>
          <w:bookmarkEnd w:id="41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418"/>
          <w:p>
            <w:pPr>
              <w:spacing w:after="20"/>
              <w:ind w:left="20"/>
              <w:jc w:val="both"/>
            </w:pPr>
            <w:r>
              <w:rPr>
                <w:rFonts w:ascii="Times New Roman"/>
                <w:b w:val="false"/>
                <w:i w:val="false"/>
                <w:color w:val="000000"/>
                <w:sz w:val="20"/>
              </w:rPr>
              <w:t>
 </w:t>
            </w:r>
          </w:p>
          <w:bookmarkEnd w:id="41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419"/>
          <w:p>
            <w:pPr>
              <w:spacing w:after="20"/>
              <w:ind w:left="20"/>
              <w:jc w:val="both"/>
            </w:pPr>
            <w:r>
              <w:rPr>
                <w:rFonts w:ascii="Times New Roman"/>
                <w:b w:val="false"/>
                <w:i w:val="false"/>
                <w:color w:val="000000"/>
                <w:sz w:val="20"/>
              </w:rPr>
              <w:t>
 </w:t>
            </w:r>
          </w:p>
          <w:bookmarkEnd w:id="41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420"/>
          <w:p>
            <w:pPr>
              <w:spacing w:after="20"/>
              <w:ind w:left="20"/>
              <w:jc w:val="both"/>
            </w:pPr>
            <w:r>
              <w:rPr>
                <w:rFonts w:ascii="Times New Roman"/>
                <w:b w:val="false"/>
                <w:i w:val="false"/>
                <w:color w:val="000000"/>
                <w:sz w:val="20"/>
              </w:rPr>
              <w:t>
4</w:t>
            </w:r>
          </w:p>
          <w:bookmarkEnd w:id="42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1 446 814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421"/>
          <w:p>
            <w:pPr>
              <w:spacing w:after="20"/>
              <w:ind w:left="20"/>
              <w:jc w:val="both"/>
            </w:pPr>
            <w:r>
              <w:rPr>
                <w:rFonts w:ascii="Times New Roman"/>
                <w:b w:val="false"/>
                <w:i w:val="false"/>
                <w:color w:val="000000"/>
                <w:sz w:val="20"/>
              </w:rPr>
              <w:t>
 </w:t>
            </w:r>
          </w:p>
          <w:bookmarkEnd w:id="42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422"/>
          <w:p>
            <w:pPr>
              <w:spacing w:after="20"/>
              <w:ind w:left="20"/>
              <w:jc w:val="both"/>
            </w:pPr>
            <w:r>
              <w:rPr>
                <w:rFonts w:ascii="Times New Roman"/>
                <w:b w:val="false"/>
                <w:i w:val="false"/>
                <w:color w:val="000000"/>
                <w:sz w:val="20"/>
              </w:rPr>
              <w:t>
 </w:t>
            </w:r>
          </w:p>
          <w:bookmarkEnd w:id="42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423"/>
          <w:p>
            <w:pPr>
              <w:spacing w:after="20"/>
              <w:ind w:left="20"/>
              <w:jc w:val="both"/>
            </w:pPr>
            <w:r>
              <w:rPr>
                <w:rFonts w:ascii="Times New Roman"/>
                <w:b w:val="false"/>
                <w:i w:val="false"/>
                <w:color w:val="000000"/>
                <w:sz w:val="20"/>
              </w:rPr>
              <w:t>
 </w:t>
            </w:r>
          </w:p>
          <w:bookmarkEnd w:id="42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1 417 909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424"/>
          <w:p>
            <w:pPr>
              <w:spacing w:after="20"/>
              <w:ind w:left="20"/>
              <w:jc w:val="both"/>
            </w:pPr>
            <w:r>
              <w:rPr>
                <w:rFonts w:ascii="Times New Roman"/>
                <w:b w:val="false"/>
                <w:i w:val="false"/>
                <w:color w:val="000000"/>
                <w:sz w:val="20"/>
              </w:rPr>
              <w:t>
 </w:t>
            </w:r>
          </w:p>
          <w:bookmarkEnd w:id="42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8 119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425"/>
          <w:p>
            <w:pPr>
              <w:spacing w:after="20"/>
              <w:ind w:left="20"/>
              <w:jc w:val="both"/>
            </w:pPr>
            <w:r>
              <w:rPr>
                <w:rFonts w:ascii="Times New Roman"/>
                <w:b w:val="false"/>
                <w:i w:val="false"/>
                <w:color w:val="000000"/>
                <w:sz w:val="20"/>
              </w:rPr>
              <w:t>
 </w:t>
            </w:r>
          </w:p>
          <w:bookmarkEnd w:id="42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1 257 924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426"/>
          <w:p>
            <w:pPr>
              <w:spacing w:after="20"/>
              <w:ind w:left="20"/>
              <w:jc w:val="both"/>
            </w:pPr>
            <w:r>
              <w:rPr>
                <w:rFonts w:ascii="Times New Roman"/>
                <w:b w:val="false"/>
                <w:i w:val="false"/>
                <w:color w:val="000000"/>
                <w:sz w:val="20"/>
              </w:rPr>
              <w:t>
 </w:t>
            </w:r>
          </w:p>
          <w:bookmarkEnd w:id="42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6 982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427"/>
          <w:p>
            <w:pPr>
              <w:spacing w:after="20"/>
              <w:ind w:left="20"/>
              <w:jc w:val="both"/>
            </w:pPr>
            <w:r>
              <w:rPr>
                <w:rFonts w:ascii="Times New Roman"/>
                <w:b w:val="false"/>
                <w:i w:val="false"/>
                <w:color w:val="000000"/>
                <w:sz w:val="20"/>
              </w:rPr>
              <w:t>
 </w:t>
            </w:r>
          </w:p>
          <w:bookmarkEnd w:id="42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40 519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428"/>
          <w:p>
            <w:pPr>
              <w:spacing w:after="20"/>
              <w:ind w:left="20"/>
              <w:jc w:val="both"/>
            </w:pPr>
            <w:r>
              <w:rPr>
                <w:rFonts w:ascii="Times New Roman"/>
                <w:b w:val="false"/>
                <w:i w:val="false"/>
                <w:color w:val="000000"/>
                <w:sz w:val="20"/>
              </w:rPr>
              <w:t>
 </w:t>
            </w:r>
          </w:p>
          <w:bookmarkEnd w:id="42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429"/>
          <w:p>
            <w:pPr>
              <w:spacing w:after="20"/>
              <w:ind w:left="20"/>
              <w:jc w:val="both"/>
            </w:pPr>
            <w:r>
              <w:rPr>
                <w:rFonts w:ascii="Times New Roman"/>
                <w:b w:val="false"/>
                <w:i w:val="false"/>
                <w:color w:val="000000"/>
                <w:sz w:val="20"/>
              </w:rPr>
              <w:t>
 </w:t>
            </w:r>
          </w:p>
          <w:bookmarkEnd w:id="42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40 190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430"/>
          <w:p>
            <w:pPr>
              <w:spacing w:after="20"/>
              <w:ind w:left="20"/>
              <w:jc w:val="both"/>
            </w:pPr>
            <w:r>
              <w:rPr>
                <w:rFonts w:ascii="Times New Roman"/>
                <w:b w:val="false"/>
                <w:i w:val="false"/>
                <w:color w:val="000000"/>
                <w:sz w:val="20"/>
              </w:rPr>
              <w:t>
 </w:t>
            </w:r>
          </w:p>
          <w:bookmarkEnd w:id="43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431"/>
          <w:p>
            <w:pPr>
              <w:spacing w:after="20"/>
              <w:ind w:left="20"/>
              <w:jc w:val="both"/>
            </w:pPr>
            <w:r>
              <w:rPr>
                <w:rFonts w:ascii="Times New Roman"/>
                <w:b w:val="false"/>
                <w:i w:val="false"/>
                <w:color w:val="000000"/>
                <w:sz w:val="20"/>
              </w:rPr>
              <w:t>
 </w:t>
            </w:r>
          </w:p>
          <w:bookmarkEnd w:id="43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432"/>
          <w:p>
            <w:pPr>
              <w:spacing w:after="20"/>
              <w:ind w:left="20"/>
              <w:jc w:val="both"/>
            </w:pPr>
            <w:r>
              <w:rPr>
                <w:rFonts w:ascii="Times New Roman"/>
                <w:b w:val="false"/>
                <w:i w:val="false"/>
                <w:color w:val="000000"/>
                <w:sz w:val="20"/>
              </w:rPr>
              <w:t>
 </w:t>
            </w:r>
          </w:p>
          <w:bookmarkEnd w:id="43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жасөспірімдердің психикалық денсаулығын зерттеу және халыққа психологиялық-медициналық-педагогикалық консультациялық көмек көрсету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11 062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433"/>
          <w:p>
            <w:pPr>
              <w:spacing w:after="20"/>
              <w:ind w:left="20"/>
              <w:jc w:val="both"/>
            </w:pPr>
            <w:r>
              <w:rPr>
                <w:rFonts w:ascii="Times New Roman"/>
                <w:b w:val="false"/>
                <w:i w:val="false"/>
                <w:color w:val="000000"/>
                <w:sz w:val="20"/>
              </w:rPr>
              <w:t>
 </w:t>
            </w:r>
          </w:p>
          <w:bookmarkEnd w:id="43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22 320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434"/>
          <w:p>
            <w:pPr>
              <w:spacing w:after="20"/>
              <w:ind w:left="20"/>
              <w:jc w:val="both"/>
            </w:pPr>
            <w:r>
              <w:rPr>
                <w:rFonts w:ascii="Times New Roman"/>
                <w:b w:val="false"/>
                <w:i w:val="false"/>
                <w:color w:val="000000"/>
                <w:sz w:val="20"/>
              </w:rPr>
              <w:t>
 </w:t>
            </w:r>
          </w:p>
          <w:bookmarkEnd w:id="43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23 850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435"/>
          <w:p>
            <w:pPr>
              <w:spacing w:after="20"/>
              <w:ind w:left="20"/>
              <w:jc w:val="both"/>
            </w:pPr>
            <w:r>
              <w:rPr>
                <w:rFonts w:ascii="Times New Roman"/>
                <w:b w:val="false"/>
                <w:i w:val="false"/>
                <w:color w:val="000000"/>
                <w:sz w:val="20"/>
              </w:rPr>
              <w:t>
 </w:t>
            </w:r>
          </w:p>
          <w:bookmarkEnd w:id="43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28 252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436"/>
          <w:p>
            <w:pPr>
              <w:spacing w:after="20"/>
              <w:ind w:left="20"/>
              <w:jc w:val="both"/>
            </w:pPr>
            <w:r>
              <w:rPr>
                <w:rFonts w:ascii="Times New Roman"/>
                <w:b w:val="false"/>
                <w:i w:val="false"/>
                <w:color w:val="000000"/>
                <w:sz w:val="20"/>
              </w:rPr>
              <w:t>
 </w:t>
            </w:r>
          </w:p>
          <w:bookmarkEnd w:id="43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спорт бойынша қосымша білім беру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28 252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437"/>
          <w:p>
            <w:pPr>
              <w:spacing w:after="20"/>
              <w:ind w:left="20"/>
              <w:jc w:val="both"/>
            </w:pPr>
            <w:r>
              <w:rPr>
                <w:rFonts w:ascii="Times New Roman"/>
                <w:b w:val="false"/>
                <w:i w:val="false"/>
                <w:color w:val="000000"/>
                <w:sz w:val="20"/>
              </w:rPr>
              <w:t>
6</w:t>
            </w:r>
          </w:p>
          <w:bookmarkEnd w:id="43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438"/>
          <w:p>
            <w:pPr>
              <w:spacing w:after="20"/>
              <w:ind w:left="20"/>
              <w:jc w:val="both"/>
            </w:pPr>
            <w:r>
              <w:rPr>
                <w:rFonts w:ascii="Times New Roman"/>
                <w:b w:val="false"/>
                <w:i w:val="false"/>
                <w:color w:val="000000"/>
                <w:sz w:val="20"/>
              </w:rPr>
              <w:t>
 </w:t>
            </w:r>
          </w:p>
          <w:bookmarkEnd w:id="43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80444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439"/>
          <w:p>
            <w:pPr>
              <w:spacing w:after="20"/>
              <w:ind w:left="20"/>
              <w:jc w:val="both"/>
            </w:pPr>
            <w:r>
              <w:rPr>
                <w:rFonts w:ascii="Times New Roman"/>
                <w:b w:val="false"/>
                <w:i w:val="false"/>
                <w:color w:val="000000"/>
                <w:sz w:val="20"/>
              </w:rPr>
              <w:t>
 </w:t>
            </w:r>
          </w:p>
          <w:bookmarkEnd w:id="43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21 350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440"/>
          <w:p>
            <w:pPr>
              <w:spacing w:after="20"/>
              <w:ind w:left="20"/>
              <w:jc w:val="both"/>
            </w:pPr>
            <w:r>
              <w:rPr>
                <w:rFonts w:ascii="Times New Roman"/>
                <w:b w:val="false"/>
                <w:i w:val="false"/>
                <w:color w:val="000000"/>
                <w:sz w:val="20"/>
              </w:rPr>
              <w:t>
 </w:t>
            </w:r>
          </w:p>
          <w:bookmarkEnd w:id="44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441"/>
          <w:p>
            <w:pPr>
              <w:spacing w:after="20"/>
              <w:ind w:left="20"/>
              <w:jc w:val="both"/>
            </w:pPr>
            <w:r>
              <w:rPr>
                <w:rFonts w:ascii="Times New Roman"/>
                <w:b w:val="false"/>
                <w:i w:val="false"/>
                <w:color w:val="000000"/>
                <w:sz w:val="20"/>
              </w:rPr>
              <w:t>
 </w:t>
            </w:r>
          </w:p>
          <w:bookmarkEnd w:id="44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442"/>
          <w:p>
            <w:pPr>
              <w:spacing w:after="20"/>
              <w:ind w:left="20"/>
              <w:jc w:val="both"/>
            </w:pPr>
            <w:r>
              <w:rPr>
                <w:rFonts w:ascii="Times New Roman"/>
                <w:b w:val="false"/>
                <w:i w:val="false"/>
                <w:color w:val="000000"/>
                <w:sz w:val="20"/>
              </w:rPr>
              <w:t>
 </w:t>
            </w:r>
          </w:p>
          <w:bookmarkEnd w:id="44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өкілетті органдардың шешімі бойынша мұқтаж азаматтардың жекелеген топтарына әлеуметтік көмек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443"/>
          <w:p>
            <w:pPr>
              <w:spacing w:after="20"/>
              <w:ind w:left="20"/>
              <w:jc w:val="both"/>
            </w:pPr>
            <w:r>
              <w:rPr>
                <w:rFonts w:ascii="Times New Roman"/>
                <w:b w:val="false"/>
                <w:i w:val="false"/>
                <w:color w:val="000000"/>
                <w:sz w:val="20"/>
              </w:rPr>
              <w:t>
 </w:t>
            </w:r>
          </w:p>
          <w:bookmarkEnd w:id="44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444"/>
          <w:p>
            <w:pPr>
              <w:spacing w:after="20"/>
              <w:ind w:left="20"/>
              <w:jc w:val="both"/>
            </w:pPr>
            <w:r>
              <w:rPr>
                <w:rFonts w:ascii="Times New Roman"/>
                <w:b w:val="false"/>
                <w:i w:val="false"/>
                <w:color w:val="000000"/>
                <w:sz w:val="20"/>
              </w:rPr>
              <w:t>
 </w:t>
            </w:r>
          </w:p>
          <w:bookmarkEnd w:id="44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445"/>
          <w:p>
            <w:pPr>
              <w:spacing w:after="20"/>
              <w:ind w:left="20"/>
              <w:jc w:val="both"/>
            </w:pPr>
            <w:r>
              <w:rPr>
                <w:rFonts w:ascii="Times New Roman"/>
                <w:b w:val="false"/>
                <w:i w:val="false"/>
                <w:color w:val="000000"/>
                <w:sz w:val="20"/>
              </w:rPr>
              <w:t>
 </w:t>
            </w:r>
          </w:p>
          <w:bookmarkEnd w:id="44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16 345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446"/>
          <w:p>
            <w:pPr>
              <w:spacing w:after="20"/>
              <w:ind w:left="20"/>
              <w:jc w:val="both"/>
            </w:pPr>
            <w:r>
              <w:rPr>
                <w:rFonts w:ascii="Times New Roman"/>
                <w:b w:val="false"/>
                <w:i w:val="false"/>
                <w:color w:val="000000"/>
                <w:sz w:val="20"/>
              </w:rPr>
              <w:t>
 </w:t>
            </w:r>
          </w:p>
          <w:bookmarkEnd w:id="44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447"/>
          <w:p>
            <w:pPr>
              <w:spacing w:after="20"/>
              <w:ind w:left="20"/>
              <w:jc w:val="both"/>
            </w:pPr>
            <w:r>
              <w:rPr>
                <w:rFonts w:ascii="Times New Roman"/>
                <w:b w:val="false"/>
                <w:i w:val="false"/>
                <w:color w:val="000000"/>
                <w:sz w:val="20"/>
              </w:rPr>
              <w:t>
 </w:t>
            </w:r>
          </w:p>
          <w:bookmarkEnd w:id="44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448"/>
          <w:p>
            <w:pPr>
              <w:spacing w:after="20"/>
              <w:ind w:left="20"/>
              <w:jc w:val="both"/>
            </w:pPr>
            <w:r>
              <w:rPr>
                <w:rFonts w:ascii="Times New Roman"/>
                <w:b w:val="false"/>
                <w:i w:val="false"/>
                <w:color w:val="000000"/>
                <w:sz w:val="20"/>
              </w:rPr>
              <w:t>
 </w:t>
            </w:r>
          </w:p>
          <w:bookmarkEnd w:id="44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449"/>
          <w:p>
            <w:pPr>
              <w:spacing w:after="20"/>
              <w:ind w:left="20"/>
              <w:jc w:val="both"/>
            </w:pPr>
            <w:r>
              <w:rPr>
                <w:rFonts w:ascii="Times New Roman"/>
                <w:b w:val="false"/>
                <w:i w:val="false"/>
                <w:color w:val="000000"/>
                <w:sz w:val="20"/>
              </w:rPr>
              <w:t>
 </w:t>
            </w:r>
          </w:p>
          <w:bookmarkEnd w:id="44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450"/>
          <w:p>
            <w:pPr>
              <w:spacing w:after="20"/>
              <w:ind w:left="20"/>
              <w:jc w:val="both"/>
            </w:pPr>
            <w:r>
              <w:rPr>
                <w:rFonts w:ascii="Times New Roman"/>
                <w:b w:val="false"/>
                <w:i w:val="false"/>
                <w:color w:val="000000"/>
                <w:sz w:val="20"/>
              </w:rPr>
              <w:t>
 </w:t>
            </w:r>
          </w:p>
          <w:bookmarkEnd w:id="45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451"/>
          <w:p>
            <w:pPr>
              <w:spacing w:after="20"/>
              <w:ind w:left="20"/>
              <w:jc w:val="both"/>
            </w:pPr>
            <w:r>
              <w:rPr>
                <w:rFonts w:ascii="Times New Roman"/>
                <w:b w:val="false"/>
                <w:i w:val="false"/>
                <w:color w:val="000000"/>
                <w:sz w:val="20"/>
              </w:rPr>
              <w:t>
 </w:t>
            </w:r>
          </w:p>
          <w:bookmarkEnd w:id="45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452"/>
          <w:p>
            <w:pPr>
              <w:spacing w:after="20"/>
              <w:ind w:left="20"/>
              <w:jc w:val="both"/>
            </w:pPr>
            <w:r>
              <w:rPr>
                <w:rFonts w:ascii="Times New Roman"/>
                <w:b w:val="false"/>
                <w:i w:val="false"/>
                <w:color w:val="000000"/>
                <w:sz w:val="20"/>
              </w:rPr>
              <w:t>
7</w:t>
            </w:r>
          </w:p>
          <w:bookmarkEnd w:id="45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453"/>
          <w:p>
            <w:pPr>
              <w:spacing w:after="20"/>
              <w:ind w:left="20"/>
              <w:jc w:val="both"/>
            </w:pPr>
            <w:r>
              <w:rPr>
                <w:rFonts w:ascii="Times New Roman"/>
                <w:b w:val="false"/>
                <w:i w:val="false"/>
                <w:color w:val="000000"/>
                <w:sz w:val="20"/>
              </w:rPr>
              <w:t>
 </w:t>
            </w:r>
          </w:p>
          <w:bookmarkEnd w:id="45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454"/>
          <w:p>
            <w:pPr>
              <w:spacing w:after="20"/>
              <w:ind w:left="20"/>
              <w:jc w:val="both"/>
            </w:pPr>
            <w:r>
              <w:rPr>
                <w:rFonts w:ascii="Times New Roman"/>
                <w:b w:val="false"/>
                <w:i w:val="false"/>
                <w:color w:val="000000"/>
                <w:sz w:val="20"/>
              </w:rPr>
              <w:t>
 </w:t>
            </w:r>
          </w:p>
          <w:bookmarkEnd w:id="45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455"/>
          <w:p>
            <w:pPr>
              <w:spacing w:after="20"/>
              <w:ind w:left="20"/>
              <w:jc w:val="both"/>
            </w:pPr>
            <w:r>
              <w:rPr>
                <w:rFonts w:ascii="Times New Roman"/>
                <w:b w:val="false"/>
                <w:i w:val="false"/>
                <w:color w:val="000000"/>
                <w:sz w:val="20"/>
              </w:rPr>
              <w:t>
 </w:t>
            </w:r>
          </w:p>
          <w:bookmarkEnd w:id="45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456"/>
          <w:p>
            <w:pPr>
              <w:spacing w:after="20"/>
              <w:ind w:left="20"/>
              <w:jc w:val="both"/>
            </w:pPr>
            <w:r>
              <w:rPr>
                <w:rFonts w:ascii="Times New Roman"/>
                <w:b w:val="false"/>
                <w:i w:val="false"/>
                <w:color w:val="000000"/>
                <w:sz w:val="20"/>
              </w:rPr>
              <w:t>
8</w:t>
            </w:r>
          </w:p>
          <w:bookmarkEnd w:id="45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103 550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457"/>
          <w:p>
            <w:pPr>
              <w:spacing w:after="20"/>
              <w:ind w:left="20"/>
              <w:jc w:val="both"/>
            </w:pPr>
            <w:r>
              <w:rPr>
                <w:rFonts w:ascii="Times New Roman"/>
                <w:b w:val="false"/>
                <w:i w:val="false"/>
                <w:color w:val="000000"/>
                <w:sz w:val="20"/>
              </w:rPr>
              <w:t>
 </w:t>
            </w:r>
          </w:p>
          <w:bookmarkEnd w:id="45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15 767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458"/>
          <w:p>
            <w:pPr>
              <w:spacing w:after="20"/>
              <w:ind w:left="20"/>
              <w:jc w:val="both"/>
            </w:pPr>
            <w:r>
              <w:rPr>
                <w:rFonts w:ascii="Times New Roman"/>
                <w:b w:val="false"/>
                <w:i w:val="false"/>
                <w:color w:val="000000"/>
                <w:sz w:val="20"/>
              </w:rPr>
              <w:t>
 </w:t>
            </w:r>
          </w:p>
          <w:bookmarkEnd w:id="45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15 767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459"/>
          <w:p>
            <w:pPr>
              <w:spacing w:after="20"/>
              <w:ind w:left="20"/>
              <w:jc w:val="both"/>
            </w:pPr>
            <w:r>
              <w:rPr>
                <w:rFonts w:ascii="Times New Roman"/>
                <w:b w:val="false"/>
                <w:i w:val="false"/>
                <w:color w:val="000000"/>
                <w:sz w:val="20"/>
              </w:rPr>
              <w:t>
 </w:t>
            </w:r>
          </w:p>
          <w:bookmarkEnd w:id="45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58 182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460"/>
          <w:p>
            <w:pPr>
              <w:spacing w:after="20"/>
              <w:ind w:left="20"/>
              <w:jc w:val="both"/>
            </w:pPr>
            <w:r>
              <w:rPr>
                <w:rFonts w:ascii="Times New Roman"/>
                <w:b w:val="false"/>
                <w:i w:val="false"/>
                <w:color w:val="000000"/>
                <w:sz w:val="20"/>
              </w:rPr>
              <w:t>
 </w:t>
            </w:r>
          </w:p>
          <w:bookmarkEnd w:id="46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461"/>
          <w:p>
            <w:pPr>
              <w:spacing w:after="20"/>
              <w:ind w:left="20"/>
              <w:jc w:val="both"/>
            </w:pPr>
            <w:r>
              <w:rPr>
                <w:rFonts w:ascii="Times New Roman"/>
                <w:b w:val="false"/>
                <w:i w:val="false"/>
                <w:color w:val="000000"/>
                <w:sz w:val="20"/>
              </w:rPr>
              <w:t>
 </w:t>
            </w:r>
          </w:p>
          <w:bookmarkEnd w:id="46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17 572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462"/>
          <w:p>
            <w:pPr>
              <w:spacing w:after="20"/>
              <w:ind w:left="20"/>
              <w:jc w:val="both"/>
            </w:pPr>
            <w:r>
              <w:rPr>
                <w:rFonts w:ascii="Times New Roman"/>
                <w:b w:val="false"/>
                <w:i w:val="false"/>
                <w:color w:val="000000"/>
                <w:sz w:val="20"/>
              </w:rPr>
              <w:t>
 </w:t>
            </w:r>
          </w:p>
          <w:bookmarkEnd w:id="46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32 561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463"/>
          <w:p>
            <w:pPr>
              <w:spacing w:after="20"/>
              <w:ind w:left="20"/>
              <w:jc w:val="both"/>
            </w:pPr>
            <w:r>
              <w:rPr>
                <w:rFonts w:ascii="Times New Roman"/>
                <w:b w:val="false"/>
                <w:i w:val="false"/>
                <w:color w:val="000000"/>
                <w:sz w:val="20"/>
              </w:rPr>
              <w:t>
 </w:t>
            </w:r>
          </w:p>
          <w:bookmarkEnd w:id="46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464"/>
          <w:p>
            <w:pPr>
              <w:spacing w:after="20"/>
              <w:ind w:left="20"/>
              <w:jc w:val="both"/>
            </w:pPr>
            <w:r>
              <w:rPr>
                <w:rFonts w:ascii="Times New Roman"/>
                <w:b w:val="false"/>
                <w:i w:val="false"/>
                <w:color w:val="000000"/>
                <w:sz w:val="20"/>
              </w:rPr>
              <w:t>
 </w:t>
            </w:r>
          </w:p>
          <w:bookmarkEnd w:id="46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20 229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465"/>
          <w:p>
            <w:pPr>
              <w:spacing w:after="20"/>
              <w:ind w:left="20"/>
              <w:jc w:val="both"/>
            </w:pPr>
            <w:r>
              <w:rPr>
                <w:rFonts w:ascii="Times New Roman"/>
                <w:b w:val="false"/>
                <w:i w:val="false"/>
                <w:color w:val="000000"/>
                <w:sz w:val="20"/>
              </w:rPr>
              <w:t>
 </w:t>
            </w:r>
          </w:p>
          <w:bookmarkEnd w:id="46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 мемлекетті лікті нығайту және азаматтардың әлеуметтік сенімділігін қалыптастыру саласында мемлекеттік саясатты іске асыру жөніндегі қызметтер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466"/>
          <w:p>
            <w:pPr>
              <w:spacing w:after="20"/>
              <w:ind w:left="20"/>
              <w:jc w:val="both"/>
            </w:pPr>
            <w:r>
              <w:rPr>
                <w:rFonts w:ascii="Times New Roman"/>
                <w:b w:val="false"/>
                <w:i w:val="false"/>
                <w:color w:val="000000"/>
                <w:sz w:val="20"/>
              </w:rPr>
              <w:t>
 </w:t>
            </w:r>
          </w:p>
          <w:bookmarkEnd w:id="46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467"/>
          <w:p>
            <w:pPr>
              <w:spacing w:after="20"/>
              <w:ind w:left="20"/>
              <w:jc w:val="both"/>
            </w:pPr>
            <w:r>
              <w:rPr>
                <w:rFonts w:ascii="Times New Roman"/>
                <w:b w:val="false"/>
                <w:i w:val="false"/>
                <w:color w:val="000000"/>
                <w:sz w:val="20"/>
              </w:rPr>
              <w:t>
 </w:t>
            </w:r>
          </w:p>
          <w:bookmarkEnd w:id="46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468"/>
          <w:p>
            <w:pPr>
              <w:spacing w:after="20"/>
              <w:ind w:left="20"/>
              <w:jc w:val="both"/>
            </w:pPr>
            <w:r>
              <w:rPr>
                <w:rFonts w:ascii="Times New Roman"/>
                <w:b w:val="false"/>
                <w:i w:val="false"/>
                <w:color w:val="000000"/>
                <w:sz w:val="20"/>
              </w:rPr>
              <w:t>
 </w:t>
            </w:r>
          </w:p>
          <w:bookmarkEnd w:id="46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9 372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469"/>
          <w:p>
            <w:pPr>
              <w:spacing w:after="20"/>
              <w:ind w:left="20"/>
              <w:jc w:val="both"/>
            </w:pPr>
            <w:r>
              <w:rPr>
                <w:rFonts w:ascii="Times New Roman"/>
                <w:b w:val="false"/>
                <w:i w:val="false"/>
                <w:color w:val="000000"/>
                <w:sz w:val="20"/>
              </w:rPr>
              <w:t>
 </w:t>
            </w:r>
          </w:p>
          <w:bookmarkEnd w:id="46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470"/>
          <w:p>
            <w:pPr>
              <w:spacing w:after="20"/>
              <w:ind w:left="20"/>
              <w:jc w:val="both"/>
            </w:pPr>
            <w:r>
              <w:rPr>
                <w:rFonts w:ascii="Times New Roman"/>
                <w:b w:val="false"/>
                <w:i w:val="false"/>
                <w:color w:val="000000"/>
                <w:sz w:val="20"/>
              </w:rPr>
              <w:t>
 </w:t>
            </w:r>
          </w:p>
          <w:bookmarkEnd w:id="47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471"/>
          <w:p>
            <w:pPr>
              <w:spacing w:after="20"/>
              <w:ind w:left="20"/>
              <w:jc w:val="both"/>
            </w:pPr>
            <w:r>
              <w:rPr>
                <w:rFonts w:ascii="Times New Roman"/>
                <w:b w:val="false"/>
                <w:i w:val="false"/>
                <w:color w:val="000000"/>
                <w:sz w:val="20"/>
              </w:rPr>
              <w:t>
 </w:t>
            </w:r>
          </w:p>
          <w:bookmarkEnd w:id="47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472"/>
          <w:p>
            <w:pPr>
              <w:spacing w:after="20"/>
              <w:ind w:left="20"/>
              <w:jc w:val="both"/>
            </w:pPr>
            <w:r>
              <w:rPr>
                <w:rFonts w:ascii="Times New Roman"/>
                <w:b w:val="false"/>
                <w:i w:val="false"/>
                <w:color w:val="000000"/>
                <w:sz w:val="20"/>
              </w:rPr>
              <w:t>
10</w:t>
            </w:r>
          </w:p>
          <w:bookmarkEnd w:id="47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81 122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473"/>
          <w:p>
            <w:pPr>
              <w:spacing w:after="20"/>
              <w:ind w:left="20"/>
              <w:jc w:val="both"/>
            </w:pPr>
            <w:r>
              <w:rPr>
                <w:rFonts w:ascii="Times New Roman"/>
                <w:b w:val="false"/>
                <w:i w:val="false"/>
                <w:color w:val="000000"/>
                <w:sz w:val="20"/>
              </w:rPr>
              <w:t>
 </w:t>
            </w:r>
          </w:p>
          <w:bookmarkEnd w:id="47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474"/>
          <w:p>
            <w:pPr>
              <w:spacing w:after="20"/>
              <w:ind w:left="20"/>
              <w:jc w:val="both"/>
            </w:pPr>
            <w:r>
              <w:rPr>
                <w:rFonts w:ascii="Times New Roman"/>
                <w:b w:val="false"/>
                <w:i w:val="false"/>
                <w:color w:val="000000"/>
                <w:sz w:val="20"/>
              </w:rPr>
              <w:t>
 </w:t>
            </w:r>
          </w:p>
          <w:bookmarkEnd w:id="47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колдау көрсету жөніндегі шараларды іске асыру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475"/>
          <w:p>
            <w:pPr>
              <w:spacing w:after="20"/>
              <w:ind w:left="20"/>
              <w:jc w:val="both"/>
            </w:pPr>
            <w:r>
              <w:rPr>
                <w:rFonts w:ascii="Times New Roman"/>
                <w:b w:val="false"/>
                <w:i w:val="false"/>
                <w:color w:val="000000"/>
                <w:sz w:val="20"/>
              </w:rPr>
              <w:t>
 </w:t>
            </w:r>
          </w:p>
          <w:bookmarkEnd w:id="47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476"/>
          <w:p>
            <w:pPr>
              <w:spacing w:after="20"/>
              <w:ind w:left="20"/>
              <w:jc w:val="both"/>
            </w:pPr>
            <w:r>
              <w:rPr>
                <w:rFonts w:ascii="Times New Roman"/>
                <w:b w:val="false"/>
                <w:i w:val="false"/>
                <w:color w:val="000000"/>
                <w:sz w:val="20"/>
              </w:rPr>
              <w:t>
 </w:t>
            </w:r>
          </w:p>
          <w:bookmarkEnd w:id="47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477"/>
          <w:p>
            <w:pPr>
              <w:spacing w:after="20"/>
              <w:ind w:left="20"/>
              <w:jc w:val="both"/>
            </w:pPr>
            <w:r>
              <w:rPr>
                <w:rFonts w:ascii="Times New Roman"/>
                <w:b w:val="false"/>
                <w:i w:val="false"/>
                <w:color w:val="000000"/>
                <w:sz w:val="20"/>
              </w:rPr>
              <w:t>
 </w:t>
            </w:r>
          </w:p>
          <w:bookmarkEnd w:id="47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478"/>
          <w:p>
            <w:pPr>
              <w:spacing w:after="20"/>
              <w:ind w:left="20"/>
              <w:jc w:val="both"/>
            </w:pPr>
            <w:r>
              <w:rPr>
                <w:rFonts w:ascii="Times New Roman"/>
                <w:b w:val="false"/>
                <w:i w:val="false"/>
                <w:color w:val="000000"/>
                <w:sz w:val="20"/>
              </w:rPr>
              <w:t>
 </w:t>
            </w:r>
          </w:p>
          <w:bookmarkEnd w:id="47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479"/>
          <w:p>
            <w:pPr>
              <w:spacing w:after="20"/>
              <w:ind w:left="20"/>
              <w:jc w:val="both"/>
            </w:pPr>
            <w:r>
              <w:rPr>
                <w:rFonts w:ascii="Times New Roman"/>
                <w:b w:val="false"/>
                <w:i w:val="false"/>
                <w:color w:val="000000"/>
                <w:sz w:val="20"/>
              </w:rPr>
              <w:t>
 </w:t>
            </w:r>
          </w:p>
          <w:bookmarkEnd w:id="47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45 018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480"/>
          <w:p>
            <w:pPr>
              <w:spacing w:after="20"/>
              <w:ind w:left="20"/>
              <w:jc w:val="both"/>
            </w:pPr>
            <w:r>
              <w:rPr>
                <w:rFonts w:ascii="Times New Roman"/>
                <w:b w:val="false"/>
                <w:i w:val="false"/>
                <w:color w:val="000000"/>
                <w:sz w:val="20"/>
              </w:rPr>
              <w:t>
 </w:t>
            </w:r>
          </w:p>
          <w:bookmarkEnd w:id="48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481"/>
          <w:p>
            <w:pPr>
              <w:spacing w:after="20"/>
              <w:ind w:left="20"/>
              <w:jc w:val="both"/>
            </w:pPr>
            <w:r>
              <w:rPr>
                <w:rFonts w:ascii="Times New Roman"/>
                <w:b w:val="false"/>
                <w:i w:val="false"/>
                <w:color w:val="000000"/>
                <w:sz w:val="20"/>
              </w:rPr>
              <w:t>
 </w:t>
            </w:r>
          </w:p>
          <w:bookmarkEnd w:id="48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482"/>
          <w:p>
            <w:pPr>
              <w:spacing w:after="20"/>
              <w:ind w:left="20"/>
              <w:jc w:val="both"/>
            </w:pPr>
            <w:r>
              <w:rPr>
                <w:rFonts w:ascii="Times New Roman"/>
                <w:b w:val="false"/>
                <w:i w:val="false"/>
                <w:color w:val="000000"/>
                <w:sz w:val="20"/>
              </w:rPr>
              <w:t>
 </w:t>
            </w:r>
          </w:p>
          <w:bookmarkEnd w:id="48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Қаңғырас иттер мен мысықтарды аулауды және жоюды ұйымдастыру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483"/>
          <w:p>
            <w:pPr>
              <w:spacing w:after="20"/>
              <w:ind w:left="20"/>
              <w:jc w:val="both"/>
            </w:pPr>
            <w:r>
              <w:rPr>
                <w:rFonts w:ascii="Times New Roman"/>
                <w:b w:val="false"/>
                <w:i w:val="false"/>
                <w:color w:val="000000"/>
                <w:sz w:val="20"/>
              </w:rPr>
              <w:t>
 </w:t>
            </w:r>
          </w:p>
          <w:bookmarkEnd w:id="48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484"/>
          <w:p>
            <w:pPr>
              <w:spacing w:after="20"/>
              <w:ind w:left="20"/>
              <w:jc w:val="both"/>
            </w:pPr>
            <w:r>
              <w:rPr>
                <w:rFonts w:ascii="Times New Roman"/>
                <w:b w:val="false"/>
                <w:i w:val="false"/>
                <w:color w:val="000000"/>
                <w:sz w:val="20"/>
              </w:rPr>
              <w:t>
 </w:t>
            </w:r>
          </w:p>
          <w:bookmarkEnd w:id="48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485"/>
          <w:p>
            <w:pPr>
              <w:spacing w:after="20"/>
              <w:ind w:left="20"/>
              <w:jc w:val="both"/>
            </w:pPr>
            <w:r>
              <w:rPr>
                <w:rFonts w:ascii="Times New Roman"/>
                <w:b w:val="false"/>
                <w:i w:val="false"/>
                <w:color w:val="000000"/>
                <w:sz w:val="20"/>
              </w:rPr>
              <w:t>
 </w:t>
            </w:r>
          </w:p>
          <w:bookmarkEnd w:id="48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31 978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486"/>
          <w:p>
            <w:pPr>
              <w:spacing w:after="20"/>
              <w:ind w:left="20"/>
              <w:jc w:val="both"/>
            </w:pPr>
            <w:r>
              <w:rPr>
                <w:rFonts w:ascii="Times New Roman"/>
                <w:b w:val="false"/>
                <w:i w:val="false"/>
                <w:color w:val="000000"/>
                <w:sz w:val="20"/>
              </w:rPr>
              <w:t>
12</w:t>
            </w:r>
          </w:p>
          <w:bookmarkEnd w:id="48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14 918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487"/>
          <w:p>
            <w:pPr>
              <w:spacing w:after="20"/>
              <w:ind w:left="20"/>
              <w:jc w:val="both"/>
            </w:pPr>
            <w:r>
              <w:rPr>
                <w:rFonts w:ascii="Times New Roman"/>
                <w:b w:val="false"/>
                <w:i w:val="false"/>
                <w:color w:val="000000"/>
                <w:sz w:val="20"/>
              </w:rPr>
              <w:t>
 </w:t>
            </w:r>
          </w:p>
          <w:bookmarkEnd w:id="48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488"/>
          <w:p>
            <w:pPr>
              <w:spacing w:after="20"/>
              <w:ind w:left="20"/>
              <w:jc w:val="both"/>
            </w:pPr>
            <w:r>
              <w:rPr>
                <w:rFonts w:ascii="Times New Roman"/>
                <w:b w:val="false"/>
                <w:i w:val="false"/>
                <w:color w:val="000000"/>
                <w:sz w:val="20"/>
              </w:rPr>
              <w:t>
 </w:t>
            </w:r>
          </w:p>
          <w:bookmarkEnd w:id="48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489"/>
          <w:p>
            <w:pPr>
              <w:spacing w:after="20"/>
              <w:ind w:left="20"/>
              <w:jc w:val="both"/>
            </w:pPr>
            <w:r>
              <w:rPr>
                <w:rFonts w:ascii="Times New Roman"/>
                <w:b w:val="false"/>
                <w:i w:val="false"/>
                <w:color w:val="000000"/>
                <w:sz w:val="20"/>
              </w:rPr>
              <w:t>
 </w:t>
            </w:r>
          </w:p>
          <w:bookmarkEnd w:id="48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13 752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490"/>
          <w:p>
            <w:pPr>
              <w:spacing w:after="20"/>
              <w:ind w:left="20"/>
              <w:jc w:val="both"/>
            </w:pPr>
            <w:r>
              <w:rPr>
                <w:rFonts w:ascii="Times New Roman"/>
                <w:b w:val="false"/>
                <w:i w:val="false"/>
                <w:color w:val="000000"/>
                <w:sz w:val="20"/>
              </w:rPr>
              <w:t>
 </w:t>
            </w:r>
          </w:p>
          <w:bookmarkEnd w:id="49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491"/>
          <w:p>
            <w:pPr>
              <w:spacing w:after="20"/>
              <w:ind w:left="20"/>
              <w:jc w:val="both"/>
            </w:pPr>
            <w:r>
              <w:rPr>
                <w:rFonts w:ascii="Times New Roman"/>
                <w:b w:val="false"/>
                <w:i w:val="false"/>
                <w:color w:val="000000"/>
                <w:sz w:val="20"/>
              </w:rPr>
              <w:t>
 </w:t>
            </w:r>
          </w:p>
          <w:bookmarkEnd w:id="49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492"/>
          <w:p>
            <w:pPr>
              <w:spacing w:after="20"/>
              <w:ind w:left="20"/>
              <w:jc w:val="both"/>
            </w:pPr>
            <w:r>
              <w:rPr>
                <w:rFonts w:ascii="Times New Roman"/>
                <w:b w:val="false"/>
                <w:i w:val="false"/>
                <w:color w:val="000000"/>
                <w:sz w:val="20"/>
              </w:rPr>
              <w:t>
13</w:t>
            </w:r>
          </w:p>
          <w:bookmarkEnd w:id="49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27 740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493"/>
          <w:p>
            <w:pPr>
              <w:spacing w:after="20"/>
              <w:ind w:left="20"/>
              <w:jc w:val="both"/>
            </w:pPr>
            <w:r>
              <w:rPr>
                <w:rFonts w:ascii="Times New Roman"/>
                <w:b w:val="false"/>
                <w:i w:val="false"/>
                <w:color w:val="000000"/>
                <w:sz w:val="20"/>
              </w:rPr>
              <w:t>
 </w:t>
            </w:r>
          </w:p>
          <w:bookmarkEnd w:id="49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12 736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494"/>
          <w:p>
            <w:pPr>
              <w:spacing w:after="20"/>
              <w:ind w:left="20"/>
              <w:jc w:val="both"/>
            </w:pPr>
            <w:r>
              <w:rPr>
                <w:rFonts w:ascii="Times New Roman"/>
                <w:b w:val="false"/>
                <w:i w:val="false"/>
                <w:color w:val="000000"/>
                <w:sz w:val="20"/>
              </w:rPr>
              <w:t>
 </w:t>
            </w:r>
          </w:p>
          <w:bookmarkEnd w:id="49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12 736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495"/>
          <w:p>
            <w:pPr>
              <w:spacing w:after="20"/>
              <w:ind w:left="20"/>
              <w:jc w:val="both"/>
            </w:pPr>
            <w:r>
              <w:rPr>
                <w:rFonts w:ascii="Times New Roman"/>
                <w:b w:val="false"/>
                <w:i w:val="false"/>
                <w:color w:val="000000"/>
                <w:sz w:val="20"/>
              </w:rPr>
              <w:t>
 </w:t>
            </w:r>
          </w:p>
          <w:bookmarkEnd w:id="49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496"/>
          <w:p>
            <w:pPr>
              <w:spacing w:after="20"/>
              <w:ind w:left="20"/>
              <w:jc w:val="both"/>
            </w:pPr>
            <w:r>
              <w:rPr>
                <w:rFonts w:ascii="Times New Roman"/>
                <w:b w:val="false"/>
                <w:i w:val="false"/>
                <w:color w:val="000000"/>
                <w:sz w:val="20"/>
              </w:rPr>
              <w:t>
 </w:t>
            </w:r>
          </w:p>
          <w:bookmarkEnd w:id="49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497"/>
          <w:p>
            <w:pPr>
              <w:spacing w:after="20"/>
              <w:ind w:left="20"/>
              <w:jc w:val="both"/>
            </w:pPr>
            <w:r>
              <w:rPr>
                <w:rFonts w:ascii="Times New Roman"/>
                <w:b w:val="false"/>
                <w:i w:val="false"/>
                <w:color w:val="000000"/>
                <w:sz w:val="20"/>
              </w:rPr>
              <w:t>
 </w:t>
            </w:r>
          </w:p>
          <w:bookmarkEnd w:id="49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498"/>
          <w:p>
            <w:pPr>
              <w:spacing w:after="20"/>
              <w:ind w:left="20"/>
              <w:jc w:val="both"/>
            </w:pPr>
            <w:r>
              <w:rPr>
                <w:rFonts w:ascii="Times New Roman"/>
                <w:b w:val="false"/>
                <w:i w:val="false"/>
                <w:color w:val="000000"/>
                <w:sz w:val="20"/>
              </w:rPr>
              <w:t>
 </w:t>
            </w:r>
          </w:p>
          <w:bookmarkEnd w:id="49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499"/>
          <w:p>
            <w:pPr>
              <w:spacing w:after="20"/>
              <w:ind w:left="20"/>
              <w:jc w:val="both"/>
            </w:pPr>
            <w:r>
              <w:rPr>
                <w:rFonts w:ascii="Times New Roman"/>
                <w:b w:val="false"/>
                <w:i w:val="false"/>
                <w:color w:val="000000"/>
                <w:sz w:val="20"/>
              </w:rPr>
              <w:t>
15</w:t>
            </w:r>
          </w:p>
          <w:bookmarkEnd w:id="49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500"/>
          <w:p>
            <w:pPr>
              <w:spacing w:after="20"/>
              <w:ind w:left="20"/>
              <w:jc w:val="both"/>
            </w:pPr>
            <w:r>
              <w:rPr>
                <w:rFonts w:ascii="Times New Roman"/>
                <w:b w:val="false"/>
                <w:i w:val="false"/>
                <w:color w:val="000000"/>
                <w:sz w:val="20"/>
              </w:rPr>
              <w:t>
 </w:t>
            </w:r>
          </w:p>
          <w:bookmarkEnd w:id="50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501"/>
          <w:p>
            <w:pPr>
              <w:spacing w:after="20"/>
              <w:ind w:left="20"/>
              <w:jc w:val="both"/>
            </w:pPr>
            <w:r>
              <w:rPr>
                <w:rFonts w:ascii="Times New Roman"/>
                <w:b w:val="false"/>
                <w:i w:val="false"/>
                <w:color w:val="000000"/>
                <w:sz w:val="20"/>
              </w:rPr>
              <w:t>
 </w:t>
            </w:r>
          </w:p>
          <w:bookmarkEnd w:id="50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502"/>
          <w:p>
            <w:pPr>
              <w:spacing w:after="20"/>
              <w:ind w:left="20"/>
              <w:jc w:val="both"/>
            </w:pPr>
            <w:r>
              <w:rPr>
                <w:rFonts w:ascii="Times New Roman"/>
                <w:b w:val="false"/>
                <w:i w:val="false"/>
                <w:color w:val="000000"/>
                <w:sz w:val="20"/>
              </w:rPr>
              <w:t>
 </w:t>
            </w:r>
          </w:p>
          <w:bookmarkEnd w:id="50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503"/>
          <w:p>
            <w:pPr>
              <w:spacing w:after="20"/>
              <w:ind w:left="20"/>
              <w:jc w:val="both"/>
            </w:pPr>
            <w:r>
              <w:rPr>
                <w:rFonts w:ascii="Times New Roman"/>
                <w:b w:val="false"/>
                <w:i w:val="false"/>
                <w:color w:val="000000"/>
                <w:sz w:val="20"/>
              </w:rPr>
              <w:t>
Санаты</w:t>
            </w:r>
          </w:p>
          <w:bookmarkEnd w:id="50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504"/>
          <w:p>
            <w:pPr>
              <w:spacing w:after="20"/>
              <w:ind w:left="20"/>
              <w:jc w:val="both"/>
            </w:pPr>
            <w:r>
              <w:rPr>
                <w:rFonts w:ascii="Times New Roman"/>
                <w:b w:val="false"/>
                <w:i w:val="false"/>
                <w:color w:val="000000"/>
                <w:sz w:val="20"/>
              </w:rPr>
              <w:t>
5</w:t>
            </w:r>
          </w:p>
          <w:bookmarkEnd w:id="50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505"/>
          <w:p>
            <w:pPr>
              <w:spacing w:after="20"/>
              <w:ind w:left="20"/>
              <w:jc w:val="both"/>
            </w:pPr>
            <w:r>
              <w:rPr>
                <w:rFonts w:ascii="Times New Roman"/>
                <w:b w:val="false"/>
                <w:i w:val="false"/>
                <w:color w:val="000000"/>
                <w:sz w:val="20"/>
              </w:rPr>
              <w:t>
 </w:t>
            </w:r>
          </w:p>
          <w:bookmarkEnd w:id="50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506"/>
          <w:p>
            <w:pPr>
              <w:spacing w:after="20"/>
              <w:ind w:left="20"/>
              <w:jc w:val="both"/>
            </w:pPr>
            <w:r>
              <w:rPr>
                <w:rFonts w:ascii="Times New Roman"/>
                <w:b w:val="false"/>
                <w:i w:val="false"/>
                <w:color w:val="000000"/>
                <w:sz w:val="20"/>
              </w:rPr>
              <w:t>
 </w:t>
            </w:r>
          </w:p>
          <w:bookmarkEnd w:id="50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507"/>
          <w:p>
            <w:pPr>
              <w:spacing w:after="20"/>
              <w:ind w:left="20"/>
              <w:jc w:val="both"/>
            </w:pPr>
            <w:r>
              <w:rPr>
                <w:rFonts w:ascii="Times New Roman"/>
                <w:b w:val="false"/>
                <w:i w:val="false"/>
                <w:color w:val="000000"/>
                <w:sz w:val="20"/>
              </w:rPr>
              <w:t>
 </w:t>
            </w:r>
          </w:p>
          <w:bookmarkEnd w:id="50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Қаржылық активтермен операциялар жөніндегі сальдо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508"/>
          <w:p>
            <w:pPr>
              <w:spacing w:after="20"/>
              <w:ind w:left="20"/>
              <w:jc w:val="both"/>
            </w:pPr>
            <w:r>
              <w:rPr>
                <w:rFonts w:ascii="Times New Roman"/>
                <w:b w:val="false"/>
                <w:i w:val="false"/>
                <w:color w:val="000000"/>
                <w:sz w:val="20"/>
              </w:rPr>
              <w:t>
 </w:t>
            </w:r>
          </w:p>
          <w:bookmarkEnd w:id="50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(профицитi)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509"/>
          <w:p>
            <w:pPr>
              <w:spacing w:after="20"/>
              <w:ind w:left="20"/>
              <w:jc w:val="both"/>
            </w:pPr>
            <w:r>
              <w:rPr>
                <w:rFonts w:ascii="Times New Roman"/>
                <w:b w:val="false"/>
                <w:i w:val="false"/>
                <w:color w:val="000000"/>
                <w:sz w:val="20"/>
              </w:rPr>
              <w:t>
 </w:t>
            </w:r>
          </w:p>
          <w:bookmarkEnd w:id="50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Бюджеттің тапшылығын қаржыландыру (профицитті пайдалану)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510"/>
          <w:p>
            <w:pPr>
              <w:spacing w:after="20"/>
              <w:ind w:left="20"/>
              <w:jc w:val="both"/>
            </w:pPr>
            <w:r>
              <w:rPr>
                <w:rFonts w:ascii="Times New Roman"/>
                <w:b w:val="false"/>
                <w:i w:val="false"/>
                <w:color w:val="000000"/>
                <w:sz w:val="20"/>
              </w:rPr>
              <w:t>
Функционалдық топ</w:t>
            </w:r>
          </w:p>
          <w:bookmarkEnd w:id="51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Әкімшісі</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511"/>
          <w:p>
            <w:pPr>
              <w:spacing w:after="20"/>
              <w:ind w:left="20"/>
              <w:jc w:val="both"/>
            </w:pPr>
            <w:r>
              <w:rPr>
                <w:rFonts w:ascii="Times New Roman"/>
                <w:b w:val="false"/>
                <w:i w:val="false"/>
                <w:color w:val="000000"/>
                <w:sz w:val="20"/>
              </w:rPr>
              <w:t>
16</w:t>
            </w:r>
          </w:p>
          <w:bookmarkEnd w:id="51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512"/>
          <w:p>
            <w:pPr>
              <w:spacing w:after="20"/>
              <w:ind w:left="20"/>
              <w:jc w:val="both"/>
            </w:pPr>
            <w:r>
              <w:rPr>
                <w:rFonts w:ascii="Times New Roman"/>
                <w:b w:val="false"/>
                <w:i w:val="false"/>
                <w:color w:val="000000"/>
                <w:sz w:val="20"/>
              </w:rPr>
              <w:t>
 </w:t>
            </w:r>
          </w:p>
          <w:bookmarkEnd w:id="51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513"/>
          <w:p>
            <w:pPr>
              <w:spacing w:after="20"/>
              <w:ind w:left="20"/>
              <w:jc w:val="both"/>
            </w:pPr>
            <w:r>
              <w:rPr>
                <w:rFonts w:ascii="Times New Roman"/>
                <w:b w:val="false"/>
                <w:i w:val="false"/>
                <w:color w:val="000000"/>
                <w:sz w:val="20"/>
              </w:rPr>
              <w:t>
 </w:t>
            </w:r>
          </w:p>
          <w:bookmarkEnd w:id="51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органның жоғары тұрған бюджет алдындағы борышын өтеу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Тимирязев аудандық мәслихатының 2016 жылғы 26 желтоқсандағы № 8/1 шешіміне 4 қосымша </w:t>
            </w:r>
          </w:p>
        </w:tc>
      </w:tr>
    </w:tbl>
    <w:bookmarkStart w:name="z526" w:id="514"/>
    <w:p>
      <w:pPr>
        <w:spacing w:after="0"/>
        <w:ind w:left="0"/>
        <w:jc w:val="left"/>
      </w:pPr>
      <w:r>
        <w:rPr>
          <w:rFonts w:ascii="Times New Roman"/>
          <w:b/>
          <w:i w:val="false"/>
          <w:color w:val="000000"/>
        </w:rPr>
        <w:t xml:space="preserve"> 2017 жылға арналған аудандық бюджеттің атқару барысында өзгертілуге жатпайтын бюджеттік бағдарламаларының тізбесі</w:t>
      </w:r>
    </w:p>
    <w:bookmarkEnd w:id="5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4"/>
        <w:gridCol w:w="3107"/>
        <w:gridCol w:w="3107"/>
        <w:gridCol w:w="4612"/>
      </w:tblGrid>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515"/>
          <w:p>
            <w:pPr>
              <w:spacing w:after="20"/>
              <w:ind w:left="20"/>
              <w:jc w:val="both"/>
            </w:pPr>
            <w:r>
              <w:rPr>
                <w:rFonts w:ascii="Times New Roman"/>
                <w:b w:val="false"/>
                <w:i w:val="false"/>
                <w:color w:val="000000"/>
                <w:sz w:val="20"/>
              </w:rPr>
              <w:t>
Функционалдық топ</w:t>
            </w:r>
          </w:p>
          <w:bookmarkEnd w:id="515"/>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516"/>
          <w:p>
            <w:pPr>
              <w:spacing w:after="20"/>
              <w:ind w:left="20"/>
              <w:jc w:val="both"/>
            </w:pPr>
            <w:r>
              <w:rPr>
                <w:rFonts w:ascii="Times New Roman"/>
                <w:b w:val="false"/>
                <w:i w:val="false"/>
                <w:color w:val="000000"/>
                <w:sz w:val="20"/>
              </w:rPr>
              <w:t>
4</w:t>
            </w:r>
          </w:p>
          <w:bookmarkEnd w:id="516"/>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517"/>
          <w:p>
            <w:pPr>
              <w:spacing w:after="20"/>
              <w:ind w:left="20"/>
              <w:jc w:val="both"/>
            </w:pPr>
            <w:r>
              <w:rPr>
                <w:rFonts w:ascii="Times New Roman"/>
                <w:b w:val="false"/>
                <w:i w:val="false"/>
                <w:color w:val="000000"/>
                <w:sz w:val="20"/>
              </w:rPr>
              <w:t>
 </w:t>
            </w:r>
          </w:p>
          <w:bookmarkEnd w:id="517"/>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518"/>
          <w:p>
            <w:pPr>
              <w:spacing w:after="20"/>
              <w:ind w:left="20"/>
              <w:jc w:val="both"/>
            </w:pPr>
            <w:r>
              <w:rPr>
                <w:rFonts w:ascii="Times New Roman"/>
                <w:b w:val="false"/>
                <w:i w:val="false"/>
                <w:color w:val="000000"/>
                <w:sz w:val="20"/>
              </w:rPr>
              <w:t>
 </w:t>
            </w:r>
          </w:p>
          <w:bookmarkEnd w:id="518"/>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Тимирязев аудандық мәслихатының 2016 жылғы 26 желтоқсандағы № 8/1 шешіміне 5 қосымша </w:t>
            </w:r>
          </w:p>
        </w:tc>
      </w:tr>
    </w:tbl>
    <w:bookmarkStart w:name="z229" w:id="519"/>
    <w:p>
      <w:pPr>
        <w:spacing w:after="0"/>
        <w:ind w:left="0"/>
        <w:jc w:val="left"/>
      </w:pPr>
      <w:r>
        <w:rPr>
          <w:rFonts w:ascii="Times New Roman"/>
          <w:b/>
          <w:i w:val="false"/>
          <w:color w:val="000000"/>
        </w:rPr>
        <w:t xml:space="preserve"> 2017 жылға арналған Тимирязев ауданындағы ауылдық округтер бойынша бюджетінің ағымдағы бюджеттік бағдарламаларының тізбесі</w:t>
      </w:r>
    </w:p>
    <w:bookmarkEnd w:id="519"/>
    <w:p>
      <w:pPr>
        <w:spacing w:after="0"/>
        <w:ind w:left="0"/>
        <w:jc w:val="both"/>
      </w:pPr>
      <w:r>
        <w:rPr>
          <w:rFonts w:ascii="Times New Roman"/>
          <w:b w:val="false"/>
          <w:i w:val="false"/>
          <w:color w:val="ff0000"/>
          <w:sz w:val="28"/>
        </w:rPr>
        <w:t xml:space="preserve">
      Ескерту. 5-қосымша жаңа редакцияда - Солтүстік Қазақстан облысы Тимирязев ауданы мәслихатының 27.11.2017 </w:t>
      </w:r>
      <w:r>
        <w:rPr>
          <w:rFonts w:ascii="Times New Roman"/>
          <w:b w:val="false"/>
          <w:i w:val="false"/>
          <w:color w:val="ff0000"/>
          <w:sz w:val="28"/>
        </w:rPr>
        <w:t>№ 17/2</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1403"/>
        <w:gridCol w:w="1403"/>
        <w:gridCol w:w="1403"/>
        <w:gridCol w:w="4361"/>
        <w:gridCol w:w="2697"/>
      </w:tblGrid>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520"/>
          <w:p>
            <w:pPr>
              <w:spacing w:after="20"/>
              <w:ind w:left="20"/>
              <w:jc w:val="both"/>
            </w:pPr>
            <w:r>
              <w:rPr>
                <w:rFonts w:ascii="Times New Roman"/>
                <w:b w:val="false"/>
                <w:i w:val="false"/>
                <w:color w:val="000000"/>
                <w:sz w:val="20"/>
              </w:rPr>
              <w:t>
Функционалдық топ</w:t>
            </w:r>
          </w:p>
          <w:bookmarkEnd w:id="520"/>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Сомаcы (мың теңге)</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521"/>
          <w:p>
            <w:pPr>
              <w:spacing w:after="20"/>
              <w:ind w:left="20"/>
              <w:jc w:val="both"/>
            </w:pPr>
            <w:r>
              <w:rPr>
                <w:rFonts w:ascii="Times New Roman"/>
                <w:b w:val="false"/>
                <w:i w:val="false"/>
                <w:color w:val="000000"/>
                <w:sz w:val="20"/>
              </w:rPr>
              <w:t>
 </w:t>
            </w:r>
          </w:p>
          <w:bookmarkEnd w:id="521"/>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163 542</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522"/>
          <w:p>
            <w:pPr>
              <w:spacing w:after="20"/>
              <w:ind w:left="20"/>
              <w:jc w:val="both"/>
            </w:pPr>
            <w:r>
              <w:rPr>
                <w:rFonts w:ascii="Times New Roman"/>
                <w:b w:val="false"/>
                <w:i w:val="false"/>
                <w:color w:val="000000"/>
                <w:sz w:val="20"/>
              </w:rPr>
              <w:t>
1</w:t>
            </w:r>
          </w:p>
          <w:bookmarkEnd w:id="522"/>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138 301</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138 301</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137751</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523"/>
          <w:p>
            <w:pPr>
              <w:spacing w:after="20"/>
              <w:ind w:left="20"/>
              <w:jc w:val="both"/>
            </w:pPr>
            <w:r>
              <w:rPr>
                <w:rFonts w:ascii="Times New Roman"/>
                <w:b w:val="false"/>
                <w:i w:val="false"/>
                <w:color w:val="000000"/>
                <w:sz w:val="20"/>
              </w:rPr>
              <w:t>
4</w:t>
            </w:r>
          </w:p>
          <w:bookmarkEnd w:id="523"/>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524"/>
          <w:p>
            <w:pPr>
              <w:spacing w:after="20"/>
              <w:ind w:left="20"/>
              <w:jc w:val="both"/>
            </w:pPr>
            <w:r>
              <w:rPr>
                <w:rFonts w:ascii="Times New Roman"/>
                <w:b w:val="false"/>
                <w:i w:val="false"/>
                <w:color w:val="000000"/>
                <w:sz w:val="20"/>
              </w:rPr>
              <w:t>
7</w:t>
            </w:r>
          </w:p>
          <w:bookmarkEnd w:id="524"/>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2 171</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2 171</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 ұйымдастыру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525"/>
          <w:p>
            <w:pPr>
              <w:spacing w:after="20"/>
              <w:ind w:left="20"/>
              <w:jc w:val="both"/>
            </w:pPr>
            <w:r>
              <w:rPr>
                <w:rFonts w:ascii="Times New Roman"/>
                <w:b w:val="false"/>
                <w:i w:val="false"/>
                <w:color w:val="000000"/>
                <w:sz w:val="20"/>
              </w:rPr>
              <w:t>
8</w:t>
            </w:r>
          </w:p>
          <w:bookmarkEnd w:id="525"/>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14857</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14 857</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14 857</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526"/>
          <w:p>
            <w:pPr>
              <w:spacing w:after="20"/>
              <w:ind w:left="20"/>
              <w:jc w:val="both"/>
            </w:pPr>
            <w:r>
              <w:rPr>
                <w:rFonts w:ascii="Times New Roman"/>
                <w:b w:val="false"/>
                <w:i w:val="false"/>
                <w:color w:val="000000"/>
                <w:sz w:val="20"/>
              </w:rPr>
              <w:t>
12</w:t>
            </w:r>
          </w:p>
          <w:bookmarkEnd w:id="526"/>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4 319</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4 319</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4 319</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527"/>
          <w:p>
            <w:pPr>
              <w:spacing w:after="20"/>
              <w:ind w:left="20"/>
              <w:jc w:val="both"/>
            </w:pPr>
            <w:r>
              <w:rPr>
                <w:rFonts w:ascii="Times New Roman"/>
                <w:b w:val="false"/>
                <w:i w:val="false"/>
                <w:color w:val="000000"/>
                <w:sz w:val="20"/>
              </w:rPr>
              <w:t>
13</w:t>
            </w:r>
          </w:p>
          <w:bookmarkEnd w:id="527"/>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w:t>
            </w:r>
          </w:p>
        </w:tc>
      </w:tr>
    </w:tbl>
    <w:bookmarkStart w:name="z576" w:id="528"/>
    <w:p>
      <w:pPr>
        <w:spacing w:after="0"/>
        <w:ind w:left="0"/>
        <w:jc w:val="both"/>
      </w:pPr>
      <w:r>
        <w:rPr>
          <w:rFonts w:ascii="Times New Roman"/>
          <w:b w:val="false"/>
          <w:i w:val="false"/>
          <w:color w:val="000000"/>
          <w:sz w:val="28"/>
        </w:rPr>
        <w:t>
      кестенің жалғасы</w:t>
      </w:r>
    </w:p>
    <w:bookmarkEnd w:id="5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4"/>
        <w:gridCol w:w="1468"/>
        <w:gridCol w:w="1468"/>
        <w:gridCol w:w="1468"/>
        <w:gridCol w:w="1469"/>
        <w:gridCol w:w="1744"/>
        <w:gridCol w:w="1469"/>
        <w:gridCol w:w="1470"/>
      </w:tblGrid>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529"/>
          <w:p>
            <w:pPr>
              <w:spacing w:after="20"/>
              <w:ind w:left="20"/>
              <w:jc w:val="both"/>
            </w:pPr>
            <w:r>
              <w:rPr>
                <w:rFonts w:ascii="Times New Roman"/>
                <w:b w:val="false"/>
                <w:i w:val="false"/>
                <w:color w:val="000000"/>
                <w:sz w:val="20"/>
              </w:rPr>
              <w:t>
Ақсуат ауылдық округі</w:t>
            </w:r>
          </w:p>
          <w:bookmarkEnd w:id="529"/>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Белоградов ауылдық округі</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Дзержинский ауылдық округі</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Докучаев ауылдық округі</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Дмитриев ауылдық округі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 ауылдық округі</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ауылдық округі</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 ауылдық округі</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530"/>
          <w:p>
            <w:pPr>
              <w:spacing w:after="20"/>
              <w:ind w:left="20"/>
              <w:jc w:val="both"/>
            </w:pPr>
            <w:r>
              <w:rPr>
                <w:rFonts w:ascii="Times New Roman"/>
                <w:b w:val="false"/>
                <w:i w:val="false"/>
                <w:color w:val="000000"/>
                <w:sz w:val="20"/>
              </w:rPr>
              <w:t>
10 482</w:t>
            </w:r>
          </w:p>
          <w:bookmarkEnd w:id="530"/>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8 078</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7 449</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8 989</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9 934</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10 724</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5 719</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8 418</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531"/>
          <w:p>
            <w:pPr>
              <w:spacing w:after="20"/>
              <w:ind w:left="20"/>
              <w:jc w:val="both"/>
            </w:pPr>
            <w:r>
              <w:rPr>
                <w:rFonts w:ascii="Times New Roman"/>
                <w:b w:val="false"/>
                <w:i w:val="false"/>
                <w:color w:val="000000"/>
                <w:sz w:val="20"/>
              </w:rPr>
              <w:t>
9 982</w:t>
            </w:r>
          </w:p>
          <w:bookmarkEnd w:id="531"/>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8 078</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7 449</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7 659</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9 834</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5 719</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532"/>
          <w:p>
            <w:pPr>
              <w:spacing w:after="20"/>
              <w:ind w:left="20"/>
              <w:jc w:val="both"/>
            </w:pPr>
            <w:r>
              <w:rPr>
                <w:rFonts w:ascii="Times New Roman"/>
                <w:b w:val="false"/>
                <w:i w:val="false"/>
                <w:color w:val="000000"/>
                <w:sz w:val="20"/>
              </w:rPr>
              <w:t>
9982</w:t>
            </w:r>
          </w:p>
          <w:bookmarkEnd w:id="532"/>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8078</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7449</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7659</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9834</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5719</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533"/>
          <w:p>
            <w:pPr>
              <w:spacing w:after="20"/>
              <w:ind w:left="20"/>
              <w:jc w:val="both"/>
            </w:pPr>
            <w:r>
              <w:rPr>
                <w:rFonts w:ascii="Times New Roman"/>
                <w:b w:val="false"/>
                <w:i w:val="false"/>
                <w:color w:val="000000"/>
                <w:sz w:val="20"/>
              </w:rPr>
              <w:t>
9842</w:t>
            </w:r>
          </w:p>
          <w:bookmarkEnd w:id="533"/>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8078</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7449</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7659</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9834</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5719</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534"/>
          <w:p>
            <w:pPr>
              <w:spacing w:after="20"/>
              <w:ind w:left="20"/>
              <w:jc w:val="both"/>
            </w:pPr>
            <w:r>
              <w:rPr>
                <w:rFonts w:ascii="Times New Roman"/>
                <w:b w:val="false"/>
                <w:i w:val="false"/>
                <w:color w:val="000000"/>
                <w:sz w:val="20"/>
              </w:rPr>
              <w:t>
140</w:t>
            </w:r>
          </w:p>
          <w:bookmarkEnd w:id="534"/>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535"/>
          <w:p>
            <w:pPr>
              <w:spacing w:after="20"/>
              <w:ind w:left="20"/>
              <w:jc w:val="both"/>
            </w:pPr>
            <w:r>
              <w:rPr>
                <w:rFonts w:ascii="Times New Roman"/>
                <w:b w:val="false"/>
                <w:i w:val="false"/>
                <w:color w:val="000000"/>
                <w:sz w:val="20"/>
              </w:rPr>
              <w:t>
 </w:t>
            </w:r>
          </w:p>
          <w:bookmarkEnd w:id="535"/>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536"/>
          <w:p>
            <w:pPr>
              <w:spacing w:after="20"/>
              <w:ind w:left="20"/>
              <w:jc w:val="both"/>
            </w:pPr>
            <w:r>
              <w:rPr>
                <w:rFonts w:ascii="Times New Roman"/>
                <w:b w:val="false"/>
                <w:i w:val="false"/>
                <w:color w:val="000000"/>
                <w:sz w:val="20"/>
              </w:rPr>
              <w:t>
 </w:t>
            </w:r>
          </w:p>
          <w:bookmarkEnd w:id="536"/>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537"/>
          <w:p>
            <w:pPr>
              <w:spacing w:after="20"/>
              <w:ind w:left="20"/>
              <w:jc w:val="both"/>
            </w:pPr>
            <w:r>
              <w:rPr>
                <w:rFonts w:ascii="Times New Roman"/>
                <w:b w:val="false"/>
                <w:i w:val="false"/>
                <w:color w:val="000000"/>
                <w:sz w:val="20"/>
              </w:rPr>
              <w:t>
 </w:t>
            </w:r>
          </w:p>
          <w:bookmarkEnd w:id="537"/>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538"/>
          <w:p>
            <w:pPr>
              <w:spacing w:after="20"/>
              <w:ind w:left="20"/>
              <w:jc w:val="both"/>
            </w:pPr>
            <w:r>
              <w:rPr>
                <w:rFonts w:ascii="Times New Roman"/>
                <w:b w:val="false"/>
                <w:i w:val="false"/>
                <w:color w:val="000000"/>
                <w:sz w:val="20"/>
              </w:rPr>
              <w:t>
 </w:t>
            </w:r>
          </w:p>
          <w:bookmarkEnd w:id="538"/>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539"/>
          <w:p>
            <w:pPr>
              <w:spacing w:after="20"/>
              <w:ind w:left="20"/>
              <w:jc w:val="both"/>
            </w:pPr>
            <w:r>
              <w:rPr>
                <w:rFonts w:ascii="Times New Roman"/>
                <w:b w:val="false"/>
                <w:i w:val="false"/>
                <w:color w:val="000000"/>
                <w:sz w:val="20"/>
              </w:rPr>
              <w:t>
 </w:t>
            </w:r>
          </w:p>
          <w:bookmarkEnd w:id="539"/>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540"/>
          <w:p>
            <w:pPr>
              <w:spacing w:after="20"/>
              <w:ind w:left="20"/>
              <w:jc w:val="both"/>
            </w:pPr>
            <w:r>
              <w:rPr>
                <w:rFonts w:ascii="Times New Roman"/>
                <w:b w:val="false"/>
                <w:i w:val="false"/>
                <w:color w:val="000000"/>
                <w:sz w:val="20"/>
              </w:rPr>
              <w:t>
 </w:t>
            </w:r>
          </w:p>
          <w:bookmarkEnd w:id="540"/>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541"/>
          <w:p>
            <w:pPr>
              <w:spacing w:after="20"/>
              <w:ind w:left="20"/>
              <w:jc w:val="both"/>
            </w:pPr>
            <w:r>
              <w:rPr>
                <w:rFonts w:ascii="Times New Roman"/>
                <w:b w:val="false"/>
                <w:i w:val="false"/>
                <w:color w:val="000000"/>
                <w:sz w:val="20"/>
              </w:rPr>
              <w:t>
 </w:t>
            </w:r>
          </w:p>
          <w:bookmarkEnd w:id="541"/>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542"/>
          <w:p>
            <w:pPr>
              <w:spacing w:after="20"/>
              <w:ind w:left="20"/>
              <w:jc w:val="both"/>
            </w:pPr>
            <w:r>
              <w:rPr>
                <w:rFonts w:ascii="Times New Roman"/>
                <w:b w:val="false"/>
                <w:i w:val="false"/>
                <w:color w:val="000000"/>
                <w:sz w:val="20"/>
              </w:rPr>
              <w:t>
 </w:t>
            </w:r>
          </w:p>
          <w:bookmarkEnd w:id="542"/>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543"/>
          <w:p>
            <w:pPr>
              <w:spacing w:after="20"/>
              <w:ind w:left="20"/>
              <w:jc w:val="both"/>
            </w:pPr>
            <w:r>
              <w:rPr>
                <w:rFonts w:ascii="Times New Roman"/>
                <w:b w:val="false"/>
                <w:i w:val="false"/>
                <w:color w:val="000000"/>
                <w:sz w:val="20"/>
              </w:rPr>
              <w:t>
 </w:t>
            </w:r>
          </w:p>
          <w:bookmarkEnd w:id="543"/>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544"/>
          <w:p>
            <w:pPr>
              <w:spacing w:after="20"/>
              <w:ind w:left="20"/>
              <w:jc w:val="both"/>
            </w:pPr>
            <w:r>
              <w:rPr>
                <w:rFonts w:ascii="Times New Roman"/>
                <w:b w:val="false"/>
                <w:i w:val="false"/>
                <w:color w:val="000000"/>
                <w:sz w:val="20"/>
              </w:rPr>
              <w:t>
 </w:t>
            </w:r>
          </w:p>
          <w:bookmarkEnd w:id="544"/>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545"/>
          <w:p>
            <w:pPr>
              <w:spacing w:after="20"/>
              <w:ind w:left="20"/>
              <w:jc w:val="both"/>
            </w:pPr>
            <w:r>
              <w:rPr>
                <w:rFonts w:ascii="Times New Roman"/>
                <w:b w:val="false"/>
                <w:i w:val="false"/>
                <w:color w:val="000000"/>
                <w:sz w:val="20"/>
              </w:rPr>
              <w:t>
 </w:t>
            </w:r>
          </w:p>
          <w:bookmarkEnd w:id="545"/>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546"/>
          <w:p>
            <w:pPr>
              <w:spacing w:after="20"/>
              <w:ind w:left="20"/>
              <w:jc w:val="both"/>
            </w:pPr>
            <w:r>
              <w:rPr>
                <w:rFonts w:ascii="Times New Roman"/>
                <w:b w:val="false"/>
                <w:i w:val="false"/>
                <w:color w:val="000000"/>
                <w:sz w:val="20"/>
              </w:rPr>
              <w:t>
 </w:t>
            </w:r>
          </w:p>
          <w:bookmarkEnd w:id="546"/>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547"/>
          <w:p>
            <w:pPr>
              <w:spacing w:after="20"/>
              <w:ind w:left="20"/>
              <w:jc w:val="both"/>
            </w:pPr>
            <w:r>
              <w:rPr>
                <w:rFonts w:ascii="Times New Roman"/>
                <w:b w:val="false"/>
                <w:i w:val="false"/>
                <w:color w:val="000000"/>
                <w:sz w:val="20"/>
              </w:rPr>
              <w:t>
 </w:t>
            </w:r>
          </w:p>
          <w:bookmarkEnd w:id="547"/>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548"/>
          <w:p>
            <w:pPr>
              <w:spacing w:after="20"/>
              <w:ind w:left="20"/>
              <w:jc w:val="both"/>
            </w:pPr>
            <w:r>
              <w:rPr>
                <w:rFonts w:ascii="Times New Roman"/>
                <w:b w:val="false"/>
                <w:i w:val="false"/>
                <w:color w:val="000000"/>
                <w:sz w:val="20"/>
              </w:rPr>
              <w:t>
 </w:t>
            </w:r>
          </w:p>
          <w:bookmarkEnd w:id="548"/>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549"/>
          <w:p>
            <w:pPr>
              <w:spacing w:after="20"/>
              <w:ind w:left="20"/>
              <w:jc w:val="both"/>
            </w:pPr>
            <w:r>
              <w:rPr>
                <w:rFonts w:ascii="Times New Roman"/>
                <w:b w:val="false"/>
                <w:i w:val="false"/>
                <w:color w:val="000000"/>
                <w:sz w:val="20"/>
              </w:rPr>
              <w:t>
 </w:t>
            </w:r>
          </w:p>
          <w:bookmarkEnd w:id="549"/>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550"/>
          <w:p>
            <w:pPr>
              <w:spacing w:after="20"/>
              <w:ind w:left="20"/>
              <w:jc w:val="both"/>
            </w:pPr>
            <w:r>
              <w:rPr>
                <w:rFonts w:ascii="Times New Roman"/>
                <w:b w:val="false"/>
                <w:i w:val="false"/>
                <w:color w:val="000000"/>
                <w:sz w:val="20"/>
              </w:rPr>
              <w:t>
500</w:t>
            </w:r>
          </w:p>
          <w:bookmarkEnd w:id="550"/>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551"/>
          <w:p>
            <w:pPr>
              <w:spacing w:after="20"/>
              <w:ind w:left="20"/>
              <w:jc w:val="both"/>
            </w:pPr>
            <w:r>
              <w:rPr>
                <w:rFonts w:ascii="Times New Roman"/>
                <w:b w:val="false"/>
                <w:i w:val="false"/>
                <w:color w:val="000000"/>
                <w:sz w:val="20"/>
              </w:rPr>
              <w:t>
500</w:t>
            </w:r>
          </w:p>
          <w:bookmarkEnd w:id="551"/>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552"/>
          <w:p>
            <w:pPr>
              <w:spacing w:after="20"/>
              <w:ind w:left="20"/>
              <w:jc w:val="both"/>
            </w:pPr>
            <w:r>
              <w:rPr>
                <w:rFonts w:ascii="Times New Roman"/>
                <w:b w:val="false"/>
                <w:i w:val="false"/>
                <w:color w:val="000000"/>
                <w:sz w:val="20"/>
              </w:rPr>
              <w:t>
500</w:t>
            </w:r>
          </w:p>
          <w:bookmarkEnd w:id="552"/>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6"/>
        <w:gridCol w:w="1705"/>
        <w:gridCol w:w="1436"/>
        <w:gridCol w:w="1436"/>
        <w:gridCol w:w="1436"/>
        <w:gridCol w:w="1706"/>
        <w:gridCol w:w="1707"/>
        <w:gridCol w:w="1438"/>
      </w:tblGrid>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553"/>
          <w:p>
            <w:pPr>
              <w:spacing w:after="20"/>
              <w:ind w:left="20"/>
              <w:jc w:val="both"/>
            </w:pPr>
            <w:r>
              <w:rPr>
                <w:rFonts w:ascii="Times New Roman"/>
                <w:b w:val="false"/>
                <w:i w:val="false"/>
                <w:color w:val="000000"/>
                <w:sz w:val="20"/>
              </w:rPr>
              <w:t>
Ленин ауылдық округі</w:t>
            </w:r>
          </w:p>
          <w:bookmarkEnd w:id="553"/>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ауылдық округі</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Москворецкий ауылдық округі</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Ақжан ауылдық округі</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Құртай ауылдық округі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ауылдық округі</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Хмельницкий ауылдық округі</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ауылдық округі</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554"/>
          <w:p>
            <w:pPr>
              <w:spacing w:after="20"/>
              <w:ind w:left="20"/>
              <w:jc w:val="both"/>
            </w:pPr>
            <w:r>
              <w:rPr>
                <w:rFonts w:ascii="Times New Roman"/>
                <w:b w:val="false"/>
                <w:i w:val="false"/>
                <w:color w:val="000000"/>
                <w:sz w:val="20"/>
              </w:rPr>
              <w:t>
9 988</w:t>
            </w:r>
          </w:p>
          <w:bookmarkEnd w:id="554"/>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11 835</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8 937</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9 417</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24 380</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13 911</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7 580</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555"/>
          <w:p>
            <w:pPr>
              <w:spacing w:after="20"/>
              <w:ind w:left="20"/>
              <w:jc w:val="both"/>
            </w:pPr>
            <w:r>
              <w:rPr>
                <w:rFonts w:ascii="Times New Roman"/>
                <w:b w:val="false"/>
                <w:i w:val="false"/>
                <w:color w:val="000000"/>
                <w:sz w:val="20"/>
              </w:rPr>
              <w:t>
8 408</w:t>
            </w:r>
          </w:p>
          <w:bookmarkEnd w:id="555"/>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16 527</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8 595</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6 398</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556"/>
          <w:p>
            <w:pPr>
              <w:spacing w:after="20"/>
              <w:ind w:left="20"/>
              <w:jc w:val="both"/>
            </w:pPr>
            <w:r>
              <w:rPr>
                <w:rFonts w:ascii="Times New Roman"/>
                <w:b w:val="false"/>
                <w:i w:val="false"/>
                <w:color w:val="000000"/>
                <w:sz w:val="20"/>
              </w:rPr>
              <w:t>
8408</w:t>
            </w:r>
          </w:p>
          <w:bookmarkEnd w:id="556"/>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16527</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8595</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6398</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557"/>
          <w:p>
            <w:pPr>
              <w:spacing w:after="20"/>
              <w:ind w:left="20"/>
              <w:jc w:val="both"/>
            </w:pPr>
            <w:r>
              <w:rPr>
                <w:rFonts w:ascii="Times New Roman"/>
                <w:b w:val="false"/>
                <w:i w:val="false"/>
                <w:color w:val="000000"/>
                <w:sz w:val="20"/>
              </w:rPr>
              <w:t>
8408</w:t>
            </w:r>
          </w:p>
          <w:bookmarkEnd w:id="557"/>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16384</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8595</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6398</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558"/>
          <w:p>
            <w:pPr>
              <w:spacing w:after="20"/>
              <w:ind w:left="20"/>
              <w:jc w:val="both"/>
            </w:pPr>
            <w:r>
              <w:rPr>
                <w:rFonts w:ascii="Times New Roman"/>
                <w:b w:val="false"/>
                <w:i w:val="false"/>
                <w:color w:val="000000"/>
                <w:sz w:val="20"/>
              </w:rPr>
              <w:t>
 </w:t>
            </w:r>
          </w:p>
          <w:bookmarkEnd w:id="558"/>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559"/>
          <w:p>
            <w:pPr>
              <w:spacing w:after="20"/>
              <w:ind w:left="20"/>
              <w:jc w:val="both"/>
            </w:pPr>
            <w:r>
              <w:rPr>
                <w:rFonts w:ascii="Times New Roman"/>
                <w:b w:val="false"/>
                <w:i w:val="false"/>
                <w:color w:val="000000"/>
                <w:sz w:val="20"/>
              </w:rPr>
              <w:t>
 </w:t>
            </w:r>
          </w:p>
          <w:bookmarkEnd w:id="559"/>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560"/>
          <w:p>
            <w:pPr>
              <w:spacing w:after="20"/>
              <w:ind w:left="20"/>
              <w:jc w:val="both"/>
            </w:pPr>
            <w:r>
              <w:rPr>
                <w:rFonts w:ascii="Times New Roman"/>
                <w:b w:val="false"/>
                <w:i w:val="false"/>
                <w:color w:val="000000"/>
                <w:sz w:val="20"/>
              </w:rPr>
              <w:t>
 </w:t>
            </w:r>
          </w:p>
          <w:bookmarkEnd w:id="560"/>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561"/>
          <w:p>
            <w:pPr>
              <w:spacing w:after="20"/>
              <w:ind w:left="20"/>
              <w:jc w:val="both"/>
            </w:pPr>
            <w:r>
              <w:rPr>
                <w:rFonts w:ascii="Times New Roman"/>
                <w:b w:val="false"/>
                <w:i w:val="false"/>
                <w:color w:val="000000"/>
                <w:sz w:val="20"/>
              </w:rPr>
              <w:t>
 </w:t>
            </w:r>
          </w:p>
          <w:bookmarkEnd w:id="561"/>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562"/>
          <w:p>
            <w:pPr>
              <w:spacing w:after="20"/>
              <w:ind w:left="20"/>
              <w:jc w:val="both"/>
            </w:pPr>
            <w:r>
              <w:rPr>
                <w:rFonts w:ascii="Times New Roman"/>
                <w:b w:val="false"/>
                <w:i w:val="false"/>
                <w:color w:val="000000"/>
                <w:sz w:val="20"/>
              </w:rPr>
              <w:t>
 </w:t>
            </w:r>
          </w:p>
          <w:bookmarkEnd w:id="562"/>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563"/>
          <w:p>
            <w:pPr>
              <w:spacing w:after="20"/>
              <w:ind w:left="20"/>
              <w:jc w:val="both"/>
            </w:pPr>
            <w:r>
              <w:rPr>
                <w:rFonts w:ascii="Times New Roman"/>
                <w:b w:val="false"/>
                <w:i w:val="false"/>
                <w:color w:val="000000"/>
                <w:sz w:val="20"/>
              </w:rPr>
              <w:t>
 </w:t>
            </w:r>
          </w:p>
          <w:bookmarkEnd w:id="563"/>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564"/>
          <w:p>
            <w:pPr>
              <w:spacing w:after="20"/>
              <w:ind w:left="20"/>
              <w:jc w:val="both"/>
            </w:pPr>
            <w:r>
              <w:rPr>
                <w:rFonts w:ascii="Times New Roman"/>
                <w:b w:val="false"/>
                <w:i w:val="false"/>
                <w:color w:val="000000"/>
                <w:sz w:val="20"/>
              </w:rPr>
              <w:t>
 </w:t>
            </w:r>
          </w:p>
          <w:bookmarkEnd w:id="564"/>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565"/>
          <w:p>
            <w:pPr>
              <w:spacing w:after="20"/>
              <w:ind w:left="20"/>
              <w:jc w:val="both"/>
            </w:pPr>
            <w:r>
              <w:rPr>
                <w:rFonts w:ascii="Times New Roman"/>
                <w:b w:val="false"/>
                <w:i w:val="false"/>
                <w:color w:val="000000"/>
                <w:sz w:val="20"/>
              </w:rPr>
              <w:t>
 </w:t>
            </w:r>
          </w:p>
          <w:bookmarkEnd w:id="565"/>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566"/>
          <w:p>
            <w:pPr>
              <w:spacing w:after="20"/>
              <w:ind w:left="20"/>
              <w:jc w:val="both"/>
            </w:pPr>
            <w:r>
              <w:rPr>
                <w:rFonts w:ascii="Times New Roman"/>
                <w:b w:val="false"/>
                <w:i w:val="false"/>
                <w:color w:val="000000"/>
                <w:sz w:val="20"/>
              </w:rPr>
              <w:t>
 </w:t>
            </w:r>
          </w:p>
          <w:bookmarkEnd w:id="566"/>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567"/>
          <w:p>
            <w:pPr>
              <w:spacing w:after="20"/>
              <w:ind w:left="20"/>
              <w:jc w:val="both"/>
            </w:pPr>
            <w:r>
              <w:rPr>
                <w:rFonts w:ascii="Times New Roman"/>
                <w:b w:val="false"/>
                <w:i w:val="false"/>
                <w:color w:val="000000"/>
                <w:sz w:val="20"/>
              </w:rPr>
              <w:t>
 </w:t>
            </w:r>
          </w:p>
          <w:bookmarkEnd w:id="567"/>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568"/>
          <w:p>
            <w:pPr>
              <w:spacing w:after="20"/>
              <w:ind w:left="20"/>
              <w:jc w:val="both"/>
            </w:pPr>
            <w:r>
              <w:rPr>
                <w:rFonts w:ascii="Times New Roman"/>
                <w:b w:val="false"/>
                <w:i w:val="false"/>
                <w:color w:val="000000"/>
                <w:sz w:val="20"/>
              </w:rPr>
              <w:t>
1289</w:t>
            </w:r>
          </w:p>
          <w:bookmarkEnd w:id="568"/>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5216</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569"/>
          <w:p>
            <w:pPr>
              <w:spacing w:after="20"/>
              <w:ind w:left="20"/>
              <w:jc w:val="both"/>
            </w:pPr>
            <w:r>
              <w:rPr>
                <w:rFonts w:ascii="Times New Roman"/>
                <w:b w:val="false"/>
                <w:i w:val="false"/>
                <w:color w:val="000000"/>
                <w:sz w:val="20"/>
              </w:rPr>
              <w:t>
1289</w:t>
            </w:r>
          </w:p>
          <w:bookmarkEnd w:id="569"/>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5216</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570"/>
          <w:p>
            <w:pPr>
              <w:spacing w:after="20"/>
              <w:ind w:left="20"/>
              <w:jc w:val="both"/>
            </w:pPr>
            <w:r>
              <w:rPr>
                <w:rFonts w:ascii="Times New Roman"/>
                <w:b w:val="false"/>
                <w:i w:val="false"/>
                <w:color w:val="000000"/>
                <w:sz w:val="20"/>
              </w:rPr>
              <w:t>
1289</w:t>
            </w:r>
          </w:p>
          <w:bookmarkEnd w:id="570"/>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5216</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571"/>
          <w:p>
            <w:pPr>
              <w:spacing w:after="20"/>
              <w:ind w:left="20"/>
              <w:jc w:val="both"/>
            </w:pPr>
            <w:r>
              <w:rPr>
                <w:rFonts w:ascii="Times New Roman"/>
                <w:b w:val="false"/>
                <w:i w:val="false"/>
                <w:color w:val="000000"/>
                <w:sz w:val="20"/>
              </w:rPr>
              <w:t>
 </w:t>
            </w:r>
          </w:p>
          <w:bookmarkEnd w:id="571"/>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4319</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572"/>
          <w:p>
            <w:pPr>
              <w:spacing w:after="20"/>
              <w:ind w:left="20"/>
              <w:jc w:val="both"/>
            </w:pPr>
            <w:r>
              <w:rPr>
                <w:rFonts w:ascii="Times New Roman"/>
                <w:b w:val="false"/>
                <w:i w:val="false"/>
                <w:color w:val="000000"/>
                <w:sz w:val="20"/>
              </w:rPr>
              <w:t>
 </w:t>
            </w:r>
          </w:p>
          <w:bookmarkEnd w:id="572"/>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4319</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573"/>
          <w:p>
            <w:pPr>
              <w:spacing w:after="20"/>
              <w:ind w:left="20"/>
              <w:jc w:val="both"/>
            </w:pPr>
            <w:r>
              <w:rPr>
                <w:rFonts w:ascii="Times New Roman"/>
                <w:b w:val="false"/>
                <w:i w:val="false"/>
                <w:color w:val="000000"/>
                <w:sz w:val="20"/>
              </w:rPr>
              <w:t>
 </w:t>
            </w:r>
          </w:p>
          <w:bookmarkEnd w:id="573"/>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4319</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574"/>
          <w:p>
            <w:pPr>
              <w:spacing w:after="20"/>
              <w:ind w:left="20"/>
              <w:jc w:val="both"/>
            </w:pPr>
            <w:r>
              <w:rPr>
                <w:rFonts w:ascii="Times New Roman"/>
                <w:b w:val="false"/>
                <w:i w:val="false"/>
                <w:color w:val="000000"/>
                <w:sz w:val="20"/>
              </w:rPr>
              <w:t>
291</w:t>
            </w:r>
          </w:p>
          <w:bookmarkEnd w:id="574"/>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575"/>
          <w:p>
            <w:pPr>
              <w:spacing w:after="20"/>
              <w:ind w:left="20"/>
              <w:jc w:val="both"/>
            </w:pPr>
            <w:r>
              <w:rPr>
                <w:rFonts w:ascii="Times New Roman"/>
                <w:b w:val="false"/>
                <w:i w:val="false"/>
                <w:color w:val="000000"/>
                <w:sz w:val="20"/>
              </w:rPr>
              <w:t>
291</w:t>
            </w:r>
          </w:p>
          <w:bookmarkEnd w:id="575"/>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576"/>
          <w:p>
            <w:pPr>
              <w:spacing w:after="20"/>
              <w:ind w:left="20"/>
              <w:jc w:val="both"/>
            </w:pPr>
            <w:r>
              <w:rPr>
                <w:rFonts w:ascii="Times New Roman"/>
                <w:b w:val="false"/>
                <w:i w:val="false"/>
                <w:color w:val="000000"/>
                <w:sz w:val="20"/>
              </w:rPr>
              <w:t>
291</w:t>
            </w:r>
          </w:p>
          <w:bookmarkEnd w:id="576"/>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Тимирязев аудандық мәслихатының 2016 жылғы 26 желтоқсандағы № 8/1 шешіміне 6 қосымша </w:t>
            </w:r>
          </w:p>
        </w:tc>
      </w:tr>
    </w:tbl>
    <w:bookmarkStart w:name="z599" w:id="577"/>
    <w:p>
      <w:pPr>
        <w:spacing w:after="0"/>
        <w:ind w:left="0"/>
        <w:jc w:val="left"/>
      </w:pPr>
      <w:r>
        <w:rPr>
          <w:rFonts w:ascii="Times New Roman"/>
          <w:b/>
          <w:i w:val="false"/>
          <w:color w:val="000000"/>
        </w:rPr>
        <w:t xml:space="preserve"> 2018 жылға арналған Тимирязев ауданындағы ауылдық округтер бойынша бюджетінің ағымдағы бюджеттік бағдарламаларының тізбесі</w:t>
      </w:r>
    </w:p>
    <w:bookmarkEnd w:id="5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1403"/>
        <w:gridCol w:w="1403"/>
        <w:gridCol w:w="1403"/>
        <w:gridCol w:w="4361"/>
        <w:gridCol w:w="2697"/>
      </w:tblGrid>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578"/>
          <w:p>
            <w:pPr>
              <w:spacing w:after="20"/>
              <w:ind w:left="20"/>
              <w:jc w:val="both"/>
            </w:pPr>
            <w:r>
              <w:rPr>
                <w:rFonts w:ascii="Times New Roman"/>
                <w:b w:val="false"/>
                <w:i w:val="false"/>
                <w:color w:val="000000"/>
                <w:sz w:val="20"/>
              </w:rPr>
              <w:t>
Функционалдық топ</w:t>
            </w:r>
          </w:p>
          <w:bookmarkEnd w:id="578"/>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Сомаcы (мың теңге)</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579"/>
          <w:p>
            <w:pPr>
              <w:spacing w:after="20"/>
              <w:ind w:left="20"/>
              <w:jc w:val="both"/>
            </w:pPr>
            <w:r>
              <w:rPr>
                <w:rFonts w:ascii="Times New Roman"/>
                <w:b w:val="false"/>
                <w:i w:val="false"/>
                <w:color w:val="000000"/>
                <w:sz w:val="20"/>
              </w:rPr>
              <w:t>
 </w:t>
            </w:r>
          </w:p>
          <w:bookmarkEnd w:id="579"/>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168 924</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580"/>
          <w:p>
            <w:pPr>
              <w:spacing w:after="20"/>
              <w:ind w:left="20"/>
              <w:jc w:val="both"/>
            </w:pPr>
            <w:r>
              <w:rPr>
                <w:rFonts w:ascii="Times New Roman"/>
                <w:b w:val="false"/>
                <w:i w:val="false"/>
                <w:color w:val="000000"/>
                <w:sz w:val="20"/>
              </w:rPr>
              <w:t>
1</w:t>
            </w:r>
          </w:p>
          <w:bookmarkEnd w:id="580"/>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137 749</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581"/>
          <w:p>
            <w:pPr>
              <w:spacing w:after="20"/>
              <w:ind w:left="20"/>
              <w:jc w:val="both"/>
            </w:pPr>
            <w:r>
              <w:rPr>
                <w:rFonts w:ascii="Times New Roman"/>
                <w:b w:val="false"/>
                <w:i w:val="false"/>
                <w:color w:val="000000"/>
                <w:sz w:val="20"/>
              </w:rPr>
              <w:t>
 </w:t>
            </w:r>
          </w:p>
          <w:bookmarkEnd w:id="581"/>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137 749</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582"/>
          <w:p>
            <w:pPr>
              <w:spacing w:after="20"/>
              <w:ind w:left="20"/>
              <w:jc w:val="both"/>
            </w:pPr>
            <w:r>
              <w:rPr>
                <w:rFonts w:ascii="Times New Roman"/>
                <w:b w:val="false"/>
                <w:i w:val="false"/>
                <w:color w:val="000000"/>
                <w:sz w:val="20"/>
              </w:rPr>
              <w:t>
 </w:t>
            </w:r>
          </w:p>
          <w:bookmarkEnd w:id="582"/>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137749</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583"/>
          <w:p>
            <w:pPr>
              <w:spacing w:after="20"/>
              <w:ind w:left="20"/>
              <w:jc w:val="both"/>
            </w:pPr>
            <w:r>
              <w:rPr>
                <w:rFonts w:ascii="Times New Roman"/>
                <w:b w:val="false"/>
                <w:i w:val="false"/>
                <w:color w:val="000000"/>
                <w:sz w:val="20"/>
              </w:rPr>
              <w:t>
4</w:t>
            </w:r>
          </w:p>
          <w:bookmarkEnd w:id="583"/>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584"/>
          <w:p>
            <w:pPr>
              <w:spacing w:after="20"/>
              <w:ind w:left="20"/>
              <w:jc w:val="both"/>
            </w:pPr>
            <w:r>
              <w:rPr>
                <w:rFonts w:ascii="Times New Roman"/>
                <w:b w:val="false"/>
                <w:i w:val="false"/>
                <w:color w:val="000000"/>
                <w:sz w:val="20"/>
              </w:rPr>
              <w:t>
 </w:t>
            </w:r>
          </w:p>
          <w:bookmarkEnd w:id="584"/>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585"/>
          <w:p>
            <w:pPr>
              <w:spacing w:after="20"/>
              <w:ind w:left="20"/>
              <w:jc w:val="both"/>
            </w:pPr>
            <w:r>
              <w:rPr>
                <w:rFonts w:ascii="Times New Roman"/>
                <w:b w:val="false"/>
                <w:i w:val="false"/>
                <w:color w:val="000000"/>
                <w:sz w:val="20"/>
              </w:rPr>
              <w:t>
 </w:t>
            </w:r>
          </w:p>
          <w:bookmarkEnd w:id="585"/>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586"/>
          <w:p>
            <w:pPr>
              <w:spacing w:after="20"/>
              <w:ind w:left="20"/>
              <w:jc w:val="both"/>
            </w:pPr>
            <w:r>
              <w:rPr>
                <w:rFonts w:ascii="Times New Roman"/>
                <w:b w:val="false"/>
                <w:i w:val="false"/>
                <w:color w:val="000000"/>
                <w:sz w:val="20"/>
              </w:rPr>
              <w:t>
7</w:t>
            </w:r>
          </w:p>
          <w:bookmarkEnd w:id="586"/>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587"/>
          <w:p>
            <w:pPr>
              <w:spacing w:after="20"/>
              <w:ind w:left="20"/>
              <w:jc w:val="both"/>
            </w:pPr>
            <w:r>
              <w:rPr>
                <w:rFonts w:ascii="Times New Roman"/>
                <w:b w:val="false"/>
                <w:i w:val="false"/>
                <w:color w:val="000000"/>
                <w:sz w:val="20"/>
              </w:rPr>
              <w:t>
 </w:t>
            </w:r>
          </w:p>
          <w:bookmarkEnd w:id="587"/>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588"/>
          <w:p>
            <w:pPr>
              <w:spacing w:after="20"/>
              <w:ind w:left="20"/>
              <w:jc w:val="both"/>
            </w:pPr>
            <w:r>
              <w:rPr>
                <w:rFonts w:ascii="Times New Roman"/>
                <w:b w:val="false"/>
                <w:i w:val="false"/>
                <w:color w:val="000000"/>
                <w:sz w:val="20"/>
              </w:rPr>
              <w:t>
 </w:t>
            </w:r>
          </w:p>
          <w:bookmarkEnd w:id="588"/>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589"/>
          <w:p>
            <w:pPr>
              <w:spacing w:after="20"/>
              <w:ind w:left="20"/>
              <w:jc w:val="both"/>
            </w:pPr>
            <w:r>
              <w:rPr>
                <w:rFonts w:ascii="Times New Roman"/>
                <w:b w:val="false"/>
                <w:i w:val="false"/>
                <w:color w:val="000000"/>
                <w:sz w:val="20"/>
              </w:rPr>
              <w:t>
 </w:t>
            </w:r>
          </w:p>
          <w:bookmarkEnd w:id="589"/>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590"/>
          <w:p>
            <w:pPr>
              <w:spacing w:after="20"/>
              <w:ind w:left="20"/>
              <w:jc w:val="both"/>
            </w:pPr>
            <w:r>
              <w:rPr>
                <w:rFonts w:ascii="Times New Roman"/>
                <w:b w:val="false"/>
                <w:i w:val="false"/>
                <w:color w:val="000000"/>
                <w:sz w:val="20"/>
              </w:rPr>
              <w:t>
8</w:t>
            </w:r>
          </w:p>
          <w:bookmarkEnd w:id="590"/>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15767</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591"/>
          <w:p>
            <w:pPr>
              <w:spacing w:after="20"/>
              <w:ind w:left="20"/>
              <w:jc w:val="both"/>
            </w:pPr>
            <w:r>
              <w:rPr>
                <w:rFonts w:ascii="Times New Roman"/>
                <w:b w:val="false"/>
                <w:i w:val="false"/>
                <w:color w:val="000000"/>
                <w:sz w:val="20"/>
              </w:rPr>
              <w:t>
 </w:t>
            </w:r>
          </w:p>
          <w:bookmarkEnd w:id="591"/>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15 767</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592"/>
          <w:p>
            <w:pPr>
              <w:spacing w:after="20"/>
              <w:ind w:left="20"/>
              <w:jc w:val="both"/>
            </w:pPr>
            <w:r>
              <w:rPr>
                <w:rFonts w:ascii="Times New Roman"/>
                <w:b w:val="false"/>
                <w:i w:val="false"/>
                <w:color w:val="000000"/>
                <w:sz w:val="20"/>
              </w:rPr>
              <w:t>
 </w:t>
            </w:r>
          </w:p>
          <w:bookmarkEnd w:id="592"/>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15 767</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593"/>
          <w:p>
            <w:pPr>
              <w:spacing w:after="20"/>
              <w:ind w:left="20"/>
              <w:jc w:val="both"/>
            </w:pPr>
            <w:r>
              <w:rPr>
                <w:rFonts w:ascii="Times New Roman"/>
                <w:b w:val="false"/>
                <w:i w:val="false"/>
                <w:color w:val="000000"/>
                <w:sz w:val="20"/>
              </w:rPr>
              <w:t>
12</w:t>
            </w:r>
          </w:p>
          <w:bookmarkEnd w:id="593"/>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594"/>
          <w:p>
            <w:pPr>
              <w:spacing w:after="20"/>
              <w:ind w:left="20"/>
              <w:jc w:val="both"/>
            </w:pPr>
            <w:r>
              <w:rPr>
                <w:rFonts w:ascii="Times New Roman"/>
                <w:b w:val="false"/>
                <w:i w:val="false"/>
                <w:color w:val="000000"/>
                <w:sz w:val="20"/>
              </w:rPr>
              <w:t>
 </w:t>
            </w:r>
          </w:p>
          <w:bookmarkEnd w:id="594"/>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595"/>
          <w:p>
            <w:pPr>
              <w:spacing w:after="20"/>
              <w:ind w:left="20"/>
              <w:jc w:val="both"/>
            </w:pPr>
            <w:r>
              <w:rPr>
                <w:rFonts w:ascii="Times New Roman"/>
                <w:b w:val="false"/>
                <w:i w:val="false"/>
                <w:color w:val="000000"/>
                <w:sz w:val="20"/>
              </w:rPr>
              <w:t>
 </w:t>
            </w:r>
          </w:p>
          <w:bookmarkEnd w:id="595"/>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596"/>
          <w:p>
            <w:pPr>
              <w:spacing w:after="20"/>
              <w:ind w:left="20"/>
              <w:jc w:val="both"/>
            </w:pPr>
            <w:r>
              <w:rPr>
                <w:rFonts w:ascii="Times New Roman"/>
                <w:b w:val="false"/>
                <w:i w:val="false"/>
                <w:color w:val="000000"/>
                <w:sz w:val="20"/>
              </w:rPr>
              <w:t>
13</w:t>
            </w:r>
          </w:p>
          <w:bookmarkEnd w:id="596"/>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12736</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597"/>
          <w:p>
            <w:pPr>
              <w:spacing w:after="20"/>
              <w:ind w:left="20"/>
              <w:jc w:val="both"/>
            </w:pPr>
            <w:r>
              <w:rPr>
                <w:rFonts w:ascii="Times New Roman"/>
                <w:b w:val="false"/>
                <w:i w:val="false"/>
                <w:color w:val="000000"/>
                <w:sz w:val="20"/>
              </w:rPr>
              <w:t>
 </w:t>
            </w:r>
          </w:p>
          <w:bookmarkEnd w:id="597"/>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12736</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598"/>
          <w:p>
            <w:pPr>
              <w:spacing w:after="20"/>
              <w:ind w:left="20"/>
              <w:jc w:val="both"/>
            </w:pPr>
            <w:r>
              <w:rPr>
                <w:rFonts w:ascii="Times New Roman"/>
                <w:b w:val="false"/>
                <w:i w:val="false"/>
                <w:color w:val="000000"/>
                <w:sz w:val="20"/>
              </w:rPr>
              <w:t>
 </w:t>
            </w:r>
          </w:p>
          <w:bookmarkEnd w:id="598"/>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12736</w:t>
            </w:r>
          </w:p>
        </w:tc>
      </w:tr>
    </w:tbl>
    <w:bookmarkStart w:name="z621" w:id="599"/>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Кестенің жалғасы</w:t>
      </w:r>
      <w:r>
        <w:br/>
      </w:r>
      <w:r>
        <w:rPr>
          <w:rFonts w:ascii="Times New Roman"/>
          <w:b w:val="false"/>
          <w:i w:val="false"/>
          <w:color w:val="000000"/>
          <w:sz w:val="28"/>
        </w:rPr>
        <w:t>
</w:t>
      </w:r>
    </w:p>
    <w:bookmarkEnd w:id="5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8"/>
        <w:gridCol w:w="1468"/>
        <w:gridCol w:w="1468"/>
        <w:gridCol w:w="1468"/>
        <w:gridCol w:w="1744"/>
        <w:gridCol w:w="1745"/>
        <w:gridCol w:w="1469"/>
        <w:gridCol w:w="1470"/>
      </w:tblGrid>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600"/>
          <w:p>
            <w:pPr>
              <w:spacing w:after="20"/>
              <w:ind w:left="20"/>
              <w:jc w:val="both"/>
            </w:pPr>
            <w:r>
              <w:rPr>
                <w:rFonts w:ascii="Times New Roman"/>
                <w:b w:val="false"/>
                <w:i w:val="false"/>
                <w:color w:val="000000"/>
                <w:sz w:val="20"/>
              </w:rPr>
              <w:t>
Ақсуат ауылдық округі</w:t>
            </w:r>
          </w:p>
          <w:bookmarkEnd w:id="600"/>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Белоградов ауылдық округі</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Дзержинский ауылдық округі</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Докучаев ауылдық округі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Дмитриев ауылдық округі</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 ауылдық округі</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ауылдық округі</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 ауылдық округі</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601"/>
          <w:p>
            <w:pPr>
              <w:spacing w:after="20"/>
              <w:ind w:left="20"/>
              <w:jc w:val="both"/>
            </w:pPr>
            <w:r>
              <w:rPr>
                <w:rFonts w:ascii="Times New Roman"/>
                <w:b w:val="false"/>
                <w:i w:val="false"/>
                <w:color w:val="000000"/>
                <w:sz w:val="20"/>
              </w:rPr>
              <w:t>
9 995</w:t>
            </w:r>
          </w:p>
          <w:bookmarkEnd w:id="601"/>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8 502</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7 689</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9 271</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10 700</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10 575</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7 173</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8 601</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602"/>
          <w:p>
            <w:pPr>
              <w:spacing w:after="20"/>
              <w:ind w:left="20"/>
              <w:jc w:val="both"/>
            </w:pPr>
            <w:r>
              <w:rPr>
                <w:rFonts w:ascii="Times New Roman"/>
                <w:b w:val="false"/>
                <w:i w:val="false"/>
                <w:color w:val="000000"/>
                <w:sz w:val="20"/>
              </w:rPr>
              <w:t>
9 495</w:t>
            </w:r>
          </w:p>
          <w:bookmarkEnd w:id="602"/>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8 002</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7 389</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7 397</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9 700</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7 558</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6 873</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603"/>
          <w:p>
            <w:pPr>
              <w:spacing w:after="20"/>
              <w:ind w:left="20"/>
              <w:jc w:val="both"/>
            </w:pPr>
            <w:r>
              <w:rPr>
                <w:rFonts w:ascii="Times New Roman"/>
                <w:b w:val="false"/>
                <w:i w:val="false"/>
                <w:color w:val="000000"/>
                <w:sz w:val="20"/>
              </w:rPr>
              <w:t>
9495</w:t>
            </w:r>
          </w:p>
          <w:bookmarkEnd w:id="603"/>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8002</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7389</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7397</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7558</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6873</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604"/>
          <w:p>
            <w:pPr>
              <w:spacing w:after="20"/>
              <w:ind w:left="20"/>
              <w:jc w:val="both"/>
            </w:pPr>
            <w:r>
              <w:rPr>
                <w:rFonts w:ascii="Times New Roman"/>
                <w:b w:val="false"/>
                <w:i w:val="false"/>
                <w:color w:val="000000"/>
                <w:sz w:val="20"/>
              </w:rPr>
              <w:t>
9495</w:t>
            </w:r>
          </w:p>
          <w:bookmarkEnd w:id="604"/>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8002</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7389</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7397</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7558</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6873</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605"/>
          <w:p>
            <w:pPr>
              <w:spacing w:after="20"/>
              <w:ind w:left="20"/>
              <w:jc w:val="both"/>
            </w:pPr>
            <w:r>
              <w:rPr>
                <w:rFonts w:ascii="Times New Roman"/>
                <w:b w:val="false"/>
                <w:i w:val="false"/>
                <w:color w:val="000000"/>
                <w:sz w:val="20"/>
              </w:rPr>
              <w:t>
 </w:t>
            </w:r>
          </w:p>
          <w:bookmarkEnd w:id="605"/>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606"/>
          <w:p>
            <w:pPr>
              <w:spacing w:after="20"/>
              <w:ind w:left="20"/>
              <w:jc w:val="both"/>
            </w:pPr>
            <w:r>
              <w:rPr>
                <w:rFonts w:ascii="Times New Roman"/>
                <w:b w:val="false"/>
                <w:i w:val="false"/>
                <w:color w:val="000000"/>
                <w:sz w:val="20"/>
              </w:rPr>
              <w:t>
 </w:t>
            </w:r>
          </w:p>
          <w:bookmarkEnd w:id="606"/>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607"/>
          <w:p>
            <w:pPr>
              <w:spacing w:after="20"/>
              <w:ind w:left="20"/>
              <w:jc w:val="both"/>
            </w:pPr>
            <w:r>
              <w:rPr>
                <w:rFonts w:ascii="Times New Roman"/>
                <w:b w:val="false"/>
                <w:i w:val="false"/>
                <w:color w:val="000000"/>
                <w:sz w:val="20"/>
              </w:rPr>
              <w:t>
 </w:t>
            </w:r>
          </w:p>
          <w:bookmarkEnd w:id="607"/>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608"/>
          <w:p>
            <w:pPr>
              <w:spacing w:after="20"/>
              <w:ind w:left="20"/>
              <w:jc w:val="both"/>
            </w:pPr>
            <w:r>
              <w:rPr>
                <w:rFonts w:ascii="Times New Roman"/>
                <w:b w:val="false"/>
                <w:i w:val="false"/>
                <w:color w:val="000000"/>
                <w:sz w:val="20"/>
              </w:rPr>
              <w:t>
 </w:t>
            </w:r>
          </w:p>
          <w:bookmarkEnd w:id="608"/>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609"/>
          <w:p>
            <w:pPr>
              <w:spacing w:after="20"/>
              <w:ind w:left="20"/>
              <w:jc w:val="both"/>
            </w:pPr>
            <w:r>
              <w:rPr>
                <w:rFonts w:ascii="Times New Roman"/>
                <w:b w:val="false"/>
                <w:i w:val="false"/>
                <w:color w:val="000000"/>
                <w:sz w:val="20"/>
              </w:rPr>
              <w:t>
 </w:t>
            </w:r>
          </w:p>
          <w:bookmarkEnd w:id="609"/>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610"/>
          <w:p>
            <w:pPr>
              <w:spacing w:after="20"/>
              <w:ind w:left="20"/>
              <w:jc w:val="both"/>
            </w:pPr>
            <w:r>
              <w:rPr>
                <w:rFonts w:ascii="Times New Roman"/>
                <w:b w:val="false"/>
                <w:i w:val="false"/>
                <w:color w:val="000000"/>
                <w:sz w:val="20"/>
              </w:rPr>
              <w:t>
 </w:t>
            </w:r>
          </w:p>
          <w:bookmarkEnd w:id="610"/>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611"/>
          <w:p>
            <w:pPr>
              <w:spacing w:after="20"/>
              <w:ind w:left="20"/>
              <w:jc w:val="both"/>
            </w:pPr>
            <w:r>
              <w:rPr>
                <w:rFonts w:ascii="Times New Roman"/>
                <w:b w:val="false"/>
                <w:i w:val="false"/>
                <w:color w:val="000000"/>
                <w:sz w:val="20"/>
              </w:rPr>
              <w:t>
 </w:t>
            </w:r>
          </w:p>
          <w:bookmarkEnd w:id="611"/>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612"/>
          <w:p>
            <w:pPr>
              <w:spacing w:after="20"/>
              <w:ind w:left="20"/>
              <w:jc w:val="both"/>
            </w:pPr>
            <w:r>
              <w:rPr>
                <w:rFonts w:ascii="Times New Roman"/>
                <w:b w:val="false"/>
                <w:i w:val="false"/>
                <w:color w:val="000000"/>
                <w:sz w:val="20"/>
              </w:rPr>
              <w:t>
 </w:t>
            </w:r>
          </w:p>
          <w:bookmarkEnd w:id="612"/>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613"/>
          <w:p>
            <w:pPr>
              <w:spacing w:after="20"/>
              <w:ind w:left="20"/>
              <w:jc w:val="both"/>
            </w:pPr>
            <w:r>
              <w:rPr>
                <w:rFonts w:ascii="Times New Roman"/>
                <w:b w:val="false"/>
                <w:i w:val="false"/>
                <w:color w:val="000000"/>
                <w:sz w:val="20"/>
              </w:rPr>
              <w:t>
 </w:t>
            </w:r>
          </w:p>
          <w:bookmarkEnd w:id="613"/>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614"/>
          <w:p>
            <w:pPr>
              <w:spacing w:after="20"/>
              <w:ind w:left="20"/>
              <w:jc w:val="both"/>
            </w:pPr>
            <w:r>
              <w:rPr>
                <w:rFonts w:ascii="Times New Roman"/>
                <w:b w:val="false"/>
                <w:i w:val="false"/>
                <w:color w:val="000000"/>
                <w:sz w:val="20"/>
              </w:rPr>
              <w:t>
 </w:t>
            </w:r>
          </w:p>
          <w:bookmarkEnd w:id="614"/>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615"/>
          <w:p>
            <w:pPr>
              <w:spacing w:after="20"/>
              <w:ind w:left="20"/>
              <w:jc w:val="both"/>
            </w:pPr>
            <w:r>
              <w:rPr>
                <w:rFonts w:ascii="Times New Roman"/>
                <w:b w:val="false"/>
                <w:i w:val="false"/>
                <w:color w:val="000000"/>
                <w:sz w:val="20"/>
              </w:rPr>
              <w:t>
 </w:t>
            </w:r>
          </w:p>
          <w:bookmarkEnd w:id="615"/>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616"/>
          <w:p>
            <w:pPr>
              <w:spacing w:after="20"/>
              <w:ind w:left="20"/>
              <w:jc w:val="both"/>
            </w:pPr>
            <w:r>
              <w:rPr>
                <w:rFonts w:ascii="Times New Roman"/>
                <w:b w:val="false"/>
                <w:i w:val="false"/>
                <w:color w:val="000000"/>
                <w:sz w:val="20"/>
              </w:rPr>
              <w:t>
 </w:t>
            </w:r>
          </w:p>
          <w:bookmarkEnd w:id="616"/>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617"/>
          <w:p>
            <w:pPr>
              <w:spacing w:after="20"/>
              <w:ind w:left="20"/>
              <w:jc w:val="both"/>
            </w:pPr>
            <w:r>
              <w:rPr>
                <w:rFonts w:ascii="Times New Roman"/>
                <w:b w:val="false"/>
                <w:i w:val="false"/>
                <w:color w:val="000000"/>
                <w:sz w:val="20"/>
              </w:rPr>
              <w:t>
 </w:t>
            </w:r>
          </w:p>
          <w:bookmarkEnd w:id="617"/>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618"/>
          <w:p>
            <w:pPr>
              <w:spacing w:after="20"/>
              <w:ind w:left="20"/>
              <w:jc w:val="both"/>
            </w:pPr>
            <w:r>
              <w:rPr>
                <w:rFonts w:ascii="Times New Roman"/>
                <w:b w:val="false"/>
                <w:i w:val="false"/>
                <w:color w:val="000000"/>
                <w:sz w:val="20"/>
              </w:rPr>
              <w:t>
500</w:t>
            </w:r>
          </w:p>
          <w:bookmarkEnd w:id="618"/>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619"/>
          <w:p>
            <w:pPr>
              <w:spacing w:after="20"/>
              <w:ind w:left="20"/>
              <w:jc w:val="both"/>
            </w:pPr>
            <w:r>
              <w:rPr>
                <w:rFonts w:ascii="Times New Roman"/>
                <w:b w:val="false"/>
                <w:i w:val="false"/>
                <w:color w:val="000000"/>
                <w:sz w:val="20"/>
              </w:rPr>
              <w:t>
500</w:t>
            </w:r>
          </w:p>
          <w:bookmarkEnd w:id="619"/>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620"/>
          <w:p>
            <w:pPr>
              <w:spacing w:after="20"/>
              <w:ind w:left="20"/>
              <w:jc w:val="both"/>
            </w:pPr>
            <w:r>
              <w:rPr>
                <w:rFonts w:ascii="Times New Roman"/>
                <w:b w:val="false"/>
                <w:i w:val="false"/>
                <w:color w:val="000000"/>
                <w:sz w:val="20"/>
              </w:rPr>
              <w:t>
500</w:t>
            </w:r>
          </w:p>
          <w:bookmarkEnd w:id="620"/>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000000"/>
          <w:sz w:val="28"/>
        </w:rPr>
        <w:t>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9"/>
        <w:gridCol w:w="1669"/>
        <w:gridCol w:w="1405"/>
        <w:gridCol w:w="1405"/>
        <w:gridCol w:w="1406"/>
        <w:gridCol w:w="1669"/>
        <w:gridCol w:w="1670"/>
        <w:gridCol w:w="1407"/>
      </w:tblGrid>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621"/>
          <w:p>
            <w:pPr>
              <w:spacing w:after="20"/>
              <w:ind w:left="20"/>
              <w:jc w:val="both"/>
            </w:pPr>
            <w:r>
              <w:rPr>
                <w:rFonts w:ascii="Times New Roman"/>
                <w:b w:val="false"/>
                <w:i w:val="false"/>
                <w:color w:val="000000"/>
                <w:sz w:val="20"/>
              </w:rPr>
              <w:t>
Ленин ауылдық округі</w:t>
            </w:r>
          </w:p>
          <w:bookmarkEnd w:id="621"/>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ауылдық округі</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Москворецкий ауылдық округі</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Ақжан ауылдық округі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Құртай ауылдық округі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ауылдық округі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Хмельницкий ауылдық округі</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ауылдық округі</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622"/>
          <w:p>
            <w:pPr>
              <w:spacing w:after="20"/>
              <w:ind w:left="20"/>
              <w:jc w:val="both"/>
            </w:pPr>
            <w:r>
              <w:rPr>
                <w:rFonts w:ascii="Times New Roman"/>
                <w:b w:val="false"/>
                <w:i w:val="false"/>
                <w:color w:val="000000"/>
                <w:sz w:val="20"/>
              </w:rPr>
              <w:t>
10 317</w:t>
            </w:r>
          </w:p>
          <w:bookmarkEnd w:id="622"/>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11 790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7 622</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9 843</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24 938</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14 345</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8 453</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623"/>
          <w:p>
            <w:pPr>
              <w:spacing w:after="20"/>
              <w:ind w:left="20"/>
              <w:jc w:val="both"/>
            </w:pPr>
            <w:r>
              <w:rPr>
                <w:rFonts w:ascii="Times New Roman"/>
                <w:b w:val="false"/>
                <w:i w:val="false"/>
                <w:color w:val="000000"/>
                <w:sz w:val="20"/>
              </w:rPr>
              <w:t>
8 033</w:t>
            </w:r>
          </w:p>
          <w:bookmarkEnd w:id="623"/>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10 131</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7 122</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7 409</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7 846</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8 615</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6 968</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624"/>
          <w:p>
            <w:pPr>
              <w:spacing w:after="20"/>
              <w:ind w:left="20"/>
              <w:jc w:val="both"/>
            </w:pPr>
            <w:r>
              <w:rPr>
                <w:rFonts w:ascii="Times New Roman"/>
                <w:b w:val="false"/>
                <w:i w:val="false"/>
                <w:color w:val="000000"/>
                <w:sz w:val="20"/>
              </w:rPr>
              <w:t>
8033</w:t>
            </w:r>
          </w:p>
          <w:bookmarkEnd w:id="624"/>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10131</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7122</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7846</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8615</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6968</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625"/>
          <w:p>
            <w:pPr>
              <w:spacing w:after="20"/>
              <w:ind w:left="20"/>
              <w:jc w:val="both"/>
            </w:pPr>
            <w:r>
              <w:rPr>
                <w:rFonts w:ascii="Times New Roman"/>
                <w:b w:val="false"/>
                <w:i w:val="false"/>
                <w:color w:val="000000"/>
                <w:sz w:val="20"/>
              </w:rPr>
              <w:t>
8033</w:t>
            </w:r>
          </w:p>
          <w:bookmarkEnd w:id="625"/>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10131</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7122</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7846</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8615</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6968</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626"/>
          <w:p>
            <w:pPr>
              <w:spacing w:after="20"/>
              <w:ind w:left="20"/>
              <w:jc w:val="both"/>
            </w:pPr>
            <w:r>
              <w:rPr>
                <w:rFonts w:ascii="Times New Roman"/>
                <w:b w:val="false"/>
                <w:i w:val="false"/>
                <w:color w:val="000000"/>
                <w:sz w:val="20"/>
              </w:rPr>
              <w:t>
 </w:t>
            </w:r>
          </w:p>
          <w:bookmarkEnd w:id="626"/>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627"/>
          <w:p>
            <w:pPr>
              <w:spacing w:after="20"/>
              <w:ind w:left="20"/>
              <w:jc w:val="both"/>
            </w:pPr>
            <w:r>
              <w:rPr>
                <w:rFonts w:ascii="Times New Roman"/>
                <w:b w:val="false"/>
                <w:i w:val="false"/>
                <w:color w:val="000000"/>
                <w:sz w:val="20"/>
              </w:rPr>
              <w:t>
 </w:t>
            </w:r>
          </w:p>
          <w:bookmarkEnd w:id="627"/>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628"/>
          <w:p>
            <w:pPr>
              <w:spacing w:after="20"/>
              <w:ind w:left="20"/>
              <w:jc w:val="both"/>
            </w:pPr>
            <w:r>
              <w:rPr>
                <w:rFonts w:ascii="Times New Roman"/>
                <w:b w:val="false"/>
                <w:i w:val="false"/>
                <w:color w:val="000000"/>
                <w:sz w:val="20"/>
              </w:rPr>
              <w:t>
 </w:t>
            </w:r>
          </w:p>
          <w:bookmarkEnd w:id="628"/>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629"/>
          <w:p>
            <w:pPr>
              <w:spacing w:after="20"/>
              <w:ind w:left="20"/>
              <w:jc w:val="both"/>
            </w:pPr>
            <w:r>
              <w:rPr>
                <w:rFonts w:ascii="Times New Roman"/>
                <w:b w:val="false"/>
                <w:i w:val="false"/>
                <w:color w:val="000000"/>
                <w:sz w:val="20"/>
              </w:rPr>
              <w:t>
 </w:t>
            </w:r>
          </w:p>
          <w:bookmarkEnd w:id="629"/>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630"/>
          <w:p>
            <w:pPr>
              <w:spacing w:after="20"/>
              <w:ind w:left="20"/>
              <w:jc w:val="both"/>
            </w:pPr>
            <w:r>
              <w:rPr>
                <w:rFonts w:ascii="Times New Roman"/>
                <w:b w:val="false"/>
                <w:i w:val="false"/>
                <w:color w:val="000000"/>
                <w:sz w:val="20"/>
              </w:rPr>
              <w:t>
 </w:t>
            </w:r>
          </w:p>
          <w:bookmarkEnd w:id="630"/>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631"/>
          <w:p>
            <w:pPr>
              <w:spacing w:after="20"/>
              <w:ind w:left="20"/>
              <w:jc w:val="both"/>
            </w:pPr>
            <w:r>
              <w:rPr>
                <w:rFonts w:ascii="Times New Roman"/>
                <w:b w:val="false"/>
                <w:i w:val="false"/>
                <w:color w:val="000000"/>
                <w:sz w:val="20"/>
              </w:rPr>
              <w:t>
 </w:t>
            </w:r>
          </w:p>
          <w:bookmarkEnd w:id="631"/>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632"/>
          <w:p>
            <w:pPr>
              <w:spacing w:after="20"/>
              <w:ind w:left="20"/>
              <w:jc w:val="both"/>
            </w:pPr>
            <w:r>
              <w:rPr>
                <w:rFonts w:ascii="Times New Roman"/>
                <w:b w:val="false"/>
                <w:i w:val="false"/>
                <w:color w:val="000000"/>
                <w:sz w:val="20"/>
              </w:rPr>
              <w:t>
 </w:t>
            </w:r>
          </w:p>
          <w:bookmarkEnd w:id="632"/>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633"/>
          <w:p>
            <w:pPr>
              <w:spacing w:after="20"/>
              <w:ind w:left="20"/>
              <w:jc w:val="both"/>
            </w:pPr>
            <w:r>
              <w:rPr>
                <w:rFonts w:ascii="Times New Roman"/>
                <w:b w:val="false"/>
                <w:i w:val="false"/>
                <w:color w:val="000000"/>
                <w:sz w:val="20"/>
              </w:rPr>
              <w:t>
1784</w:t>
            </w:r>
          </w:p>
          <w:bookmarkEnd w:id="633"/>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634"/>
          <w:p>
            <w:pPr>
              <w:spacing w:after="20"/>
              <w:ind w:left="20"/>
              <w:jc w:val="both"/>
            </w:pPr>
            <w:r>
              <w:rPr>
                <w:rFonts w:ascii="Times New Roman"/>
                <w:b w:val="false"/>
                <w:i w:val="false"/>
                <w:color w:val="000000"/>
                <w:sz w:val="20"/>
              </w:rPr>
              <w:t>
1784</w:t>
            </w:r>
          </w:p>
          <w:bookmarkEnd w:id="634"/>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635"/>
          <w:p>
            <w:pPr>
              <w:spacing w:after="20"/>
              <w:ind w:left="20"/>
              <w:jc w:val="both"/>
            </w:pPr>
            <w:r>
              <w:rPr>
                <w:rFonts w:ascii="Times New Roman"/>
                <w:b w:val="false"/>
                <w:i w:val="false"/>
                <w:color w:val="000000"/>
                <w:sz w:val="20"/>
              </w:rPr>
              <w:t>
1784</w:t>
            </w:r>
          </w:p>
          <w:bookmarkEnd w:id="635"/>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636"/>
          <w:p>
            <w:pPr>
              <w:spacing w:after="20"/>
              <w:ind w:left="20"/>
              <w:jc w:val="both"/>
            </w:pPr>
            <w:r>
              <w:rPr>
                <w:rFonts w:ascii="Times New Roman"/>
                <w:b w:val="false"/>
                <w:i w:val="false"/>
                <w:color w:val="000000"/>
                <w:sz w:val="20"/>
              </w:rPr>
              <w:t>
 </w:t>
            </w:r>
          </w:p>
          <w:bookmarkEnd w:id="636"/>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637"/>
          <w:p>
            <w:pPr>
              <w:spacing w:after="20"/>
              <w:ind w:left="20"/>
              <w:jc w:val="both"/>
            </w:pPr>
            <w:r>
              <w:rPr>
                <w:rFonts w:ascii="Times New Roman"/>
                <w:b w:val="false"/>
                <w:i w:val="false"/>
                <w:color w:val="000000"/>
                <w:sz w:val="20"/>
              </w:rPr>
              <w:t>
 </w:t>
            </w:r>
          </w:p>
          <w:bookmarkEnd w:id="637"/>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638"/>
          <w:p>
            <w:pPr>
              <w:spacing w:after="20"/>
              <w:ind w:left="20"/>
              <w:jc w:val="both"/>
            </w:pPr>
            <w:r>
              <w:rPr>
                <w:rFonts w:ascii="Times New Roman"/>
                <w:b w:val="false"/>
                <w:i w:val="false"/>
                <w:color w:val="000000"/>
                <w:sz w:val="20"/>
              </w:rPr>
              <w:t>
 </w:t>
            </w:r>
          </w:p>
          <w:bookmarkEnd w:id="638"/>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639"/>
          <w:p>
            <w:pPr>
              <w:spacing w:after="20"/>
              <w:ind w:left="20"/>
              <w:jc w:val="both"/>
            </w:pPr>
            <w:r>
              <w:rPr>
                <w:rFonts w:ascii="Times New Roman"/>
                <w:b w:val="false"/>
                <w:i w:val="false"/>
                <w:color w:val="000000"/>
                <w:sz w:val="20"/>
              </w:rPr>
              <w:t>
500</w:t>
            </w:r>
          </w:p>
          <w:bookmarkEnd w:id="639"/>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5336</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640"/>
          <w:p>
            <w:pPr>
              <w:spacing w:after="20"/>
              <w:ind w:left="20"/>
              <w:jc w:val="both"/>
            </w:pPr>
            <w:r>
              <w:rPr>
                <w:rFonts w:ascii="Times New Roman"/>
                <w:b w:val="false"/>
                <w:i w:val="false"/>
                <w:color w:val="000000"/>
                <w:sz w:val="20"/>
              </w:rPr>
              <w:t>
500</w:t>
            </w:r>
          </w:p>
          <w:bookmarkEnd w:id="640"/>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5336</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641"/>
          <w:p>
            <w:pPr>
              <w:spacing w:after="20"/>
              <w:ind w:left="20"/>
              <w:jc w:val="both"/>
            </w:pPr>
            <w:r>
              <w:rPr>
                <w:rFonts w:ascii="Times New Roman"/>
                <w:b w:val="false"/>
                <w:i w:val="false"/>
                <w:color w:val="000000"/>
                <w:sz w:val="20"/>
              </w:rPr>
              <w:t>
500</w:t>
            </w:r>
          </w:p>
          <w:bookmarkEnd w:id="641"/>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5336</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Тимирязев аудандық мәслихатының 2016 жылғы 26 желтоқсандағы № 8/1 шешіміне 7 қосымша </w:t>
            </w:r>
          </w:p>
        </w:tc>
      </w:tr>
    </w:tbl>
    <w:bookmarkStart w:name="z666" w:id="642"/>
    <w:p>
      <w:pPr>
        <w:spacing w:after="0"/>
        <w:ind w:left="0"/>
        <w:jc w:val="left"/>
      </w:pPr>
      <w:r>
        <w:rPr>
          <w:rFonts w:ascii="Times New Roman"/>
          <w:b/>
          <w:i w:val="false"/>
          <w:color w:val="000000"/>
        </w:rPr>
        <w:t xml:space="preserve"> 2019 жылға арналған Тимирязев ауданындағы ауылдық округтер бойынша бюджетінің ағымдағы бюджеттік бағдарламаларының тізбесі</w:t>
      </w:r>
    </w:p>
    <w:bookmarkEnd w:id="6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1403"/>
        <w:gridCol w:w="1403"/>
        <w:gridCol w:w="1403"/>
        <w:gridCol w:w="4361"/>
        <w:gridCol w:w="2697"/>
      </w:tblGrid>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643"/>
          <w:p>
            <w:pPr>
              <w:spacing w:after="20"/>
              <w:ind w:left="20"/>
              <w:jc w:val="both"/>
            </w:pPr>
            <w:r>
              <w:rPr>
                <w:rFonts w:ascii="Times New Roman"/>
                <w:b w:val="false"/>
                <w:i w:val="false"/>
                <w:color w:val="000000"/>
                <w:sz w:val="20"/>
              </w:rPr>
              <w:t>
Функционалдық топ</w:t>
            </w:r>
          </w:p>
          <w:bookmarkEnd w:id="643"/>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Сомаcы </w:t>
            </w:r>
            <w:r>
              <w:br/>
            </w:r>
            <w:r>
              <w:rPr>
                <w:rFonts w:ascii="Times New Roman"/>
                <w:b w:val="false"/>
                <w:i w:val="false"/>
                <w:color w:val="000000"/>
                <w:sz w:val="20"/>
              </w:rPr>
              <w:t>
(мың теңге)</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644"/>
          <w:p>
            <w:pPr>
              <w:spacing w:after="20"/>
              <w:ind w:left="20"/>
              <w:jc w:val="both"/>
            </w:pPr>
            <w:r>
              <w:rPr>
                <w:rFonts w:ascii="Times New Roman"/>
                <w:b w:val="false"/>
                <w:i w:val="false"/>
                <w:color w:val="000000"/>
                <w:sz w:val="20"/>
              </w:rPr>
              <w:t>
 </w:t>
            </w:r>
          </w:p>
          <w:bookmarkEnd w:id="644"/>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169 008</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645"/>
          <w:p>
            <w:pPr>
              <w:spacing w:after="20"/>
              <w:ind w:left="20"/>
              <w:jc w:val="both"/>
            </w:pPr>
            <w:r>
              <w:rPr>
                <w:rFonts w:ascii="Times New Roman"/>
                <w:b w:val="false"/>
                <w:i w:val="false"/>
                <w:color w:val="000000"/>
                <w:sz w:val="20"/>
              </w:rPr>
              <w:t>
1</w:t>
            </w:r>
          </w:p>
          <w:bookmarkEnd w:id="645"/>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137 749</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646"/>
          <w:p>
            <w:pPr>
              <w:spacing w:after="20"/>
              <w:ind w:left="20"/>
              <w:jc w:val="both"/>
            </w:pPr>
            <w:r>
              <w:rPr>
                <w:rFonts w:ascii="Times New Roman"/>
                <w:b w:val="false"/>
                <w:i w:val="false"/>
                <w:color w:val="000000"/>
                <w:sz w:val="20"/>
              </w:rPr>
              <w:t>
 </w:t>
            </w:r>
          </w:p>
          <w:bookmarkEnd w:id="646"/>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137 749</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647"/>
          <w:p>
            <w:pPr>
              <w:spacing w:after="20"/>
              <w:ind w:left="20"/>
              <w:jc w:val="both"/>
            </w:pPr>
            <w:r>
              <w:rPr>
                <w:rFonts w:ascii="Times New Roman"/>
                <w:b w:val="false"/>
                <w:i w:val="false"/>
                <w:color w:val="000000"/>
                <w:sz w:val="20"/>
              </w:rPr>
              <w:t>
 </w:t>
            </w:r>
          </w:p>
          <w:bookmarkEnd w:id="647"/>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137749</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648"/>
          <w:p>
            <w:pPr>
              <w:spacing w:after="20"/>
              <w:ind w:left="20"/>
              <w:jc w:val="both"/>
            </w:pPr>
            <w:r>
              <w:rPr>
                <w:rFonts w:ascii="Times New Roman"/>
                <w:b w:val="false"/>
                <w:i w:val="false"/>
                <w:color w:val="000000"/>
                <w:sz w:val="20"/>
              </w:rPr>
              <w:t>
4</w:t>
            </w:r>
          </w:p>
          <w:bookmarkEnd w:id="648"/>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649"/>
          <w:p>
            <w:pPr>
              <w:spacing w:after="20"/>
              <w:ind w:left="20"/>
              <w:jc w:val="both"/>
            </w:pPr>
            <w:r>
              <w:rPr>
                <w:rFonts w:ascii="Times New Roman"/>
                <w:b w:val="false"/>
                <w:i w:val="false"/>
                <w:color w:val="000000"/>
                <w:sz w:val="20"/>
              </w:rPr>
              <w:t>
 </w:t>
            </w:r>
          </w:p>
          <w:bookmarkEnd w:id="649"/>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650"/>
          <w:p>
            <w:pPr>
              <w:spacing w:after="20"/>
              <w:ind w:left="20"/>
              <w:jc w:val="both"/>
            </w:pPr>
            <w:r>
              <w:rPr>
                <w:rFonts w:ascii="Times New Roman"/>
                <w:b w:val="false"/>
                <w:i w:val="false"/>
                <w:color w:val="000000"/>
                <w:sz w:val="20"/>
              </w:rPr>
              <w:t>
 </w:t>
            </w:r>
          </w:p>
          <w:bookmarkEnd w:id="650"/>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651"/>
          <w:p>
            <w:pPr>
              <w:spacing w:after="20"/>
              <w:ind w:left="20"/>
              <w:jc w:val="both"/>
            </w:pPr>
            <w:r>
              <w:rPr>
                <w:rFonts w:ascii="Times New Roman"/>
                <w:b w:val="false"/>
                <w:i w:val="false"/>
                <w:color w:val="000000"/>
                <w:sz w:val="20"/>
              </w:rPr>
              <w:t>
7</w:t>
            </w:r>
          </w:p>
          <w:bookmarkEnd w:id="651"/>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652"/>
          <w:p>
            <w:pPr>
              <w:spacing w:after="20"/>
              <w:ind w:left="20"/>
              <w:jc w:val="both"/>
            </w:pPr>
            <w:r>
              <w:rPr>
                <w:rFonts w:ascii="Times New Roman"/>
                <w:b w:val="false"/>
                <w:i w:val="false"/>
                <w:color w:val="000000"/>
                <w:sz w:val="20"/>
              </w:rPr>
              <w:t>
 </w:t>
            </w:r>
          </w:p>
          <w:bookmarkEnd w:id="652"/>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653"/>
          <w:p>
            <w:pPr>
              <w:spacing w:after="20"/>
              <w:ind w:left="20"/>
              <w:jc w:val="both"/>
            </w:pPr>
            <w:r>
              <w:rPr>
                <w:rFonts w:ascii="Times New Roman"/>
                <w:b w:val="false"/>
                <w:i w:val="false"/>
                <w:color w:val="000000"/>
                <w:sz w:val="20"/>
              </w:rPr>
              <w:t>
 </w:t>
            </w:r>
          </w:p>
          <w:bookmarkEnd w:id="653"/>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654"/>
          <w:p>
            <w:pPr>
              <w:spacing w:after="20"/>
              <w:ind w:left="20"/>
              <w:jc w:val="both"/>
            </w:pPr>
            <w:r>
              <w:rPr>
                <w:rFonts w:ascii="Times New Roman"/>
                <w:b w:val="false"/>
                <w:i w:val="false"/>
                <w:color w:val="000000"/>
                <w:sz w:val="20"/>
              </w:rPr>
              <w:t>
 </w:t>
            </w:r>
          </w:p>
          <w:bookmarkEnd w:id="654"/>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655"/>
          <w:p>
            <w:pPr>
              <w:spacing w:after="20"/>
              <w:ind w:left="20"/>
              <w:jc w:val="both"/>
            </w:pPr>
            <w:r>
              <w:rPr>
                <w:rFonts w:ascii="Times New Roman"/>
                <w:b w:val="false"/>
                <w:i w:val="false"/>
                <w:color w:val="000000"/>
                <w:sz w:val="20"/>
              </w:rPr>
              <w:t>
8</w:t>
            </w:r>
          </w:p>
          <w:bookmarkEnd w:id="655"/>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15767</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656"/>
          <w:p>
            <w:pPr>
              <w:spacing w:after="20"/>
              <w:ind w:left="20"/>
              <w:jc w:val="both"/>
            </w:pPr>
            <w:r>
              <w:rPr>
                <w:rFonts w:ascii="Times New Roman"/>
                <w:b w:val="false"/>
                <w:i w:val="false"/>
                <w:color w:val="000000"/>
                <w:sz w:val="20"/>
              </w:rPr>
              <w:t>
 </w:t>
            </w:r>
          </w:p>
          <w:bookmarkEnd w:id="656"/>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15 767</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657"/>
          <w:p>
            <w:pPr>
              <w:spacing w:after="20"/>
              <w:ind w:left="20"/>
              <w:jc w:val="both"/>
            </w:pPr>
            <w:r>
              <w:rPr>
                <w:rFonts w:ascii="Times New Roman"/>
                <w:b w:val="false"/>
                <w:i w:val="false"/>
                <w:color w:val="000000"/>
                <w:sz w:val="20"/>
              </w:rPr>
              <w:t>
 </w:t>
            </w:r>
          </w:p>
          <w:bookmarkEnd w:id="657"/>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15 767</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658"/>
          <w:p>
            <w:pPr>
              <w:spacing w:after="20"/>
              <w:ind w:left="20"/>
              <w:jc w:val="both"/>
            </w:pPr>
            <w:r>
              <w:rPr>
                <w:rFonts w:ascii="Times New Roman"/>
                <w:b w:val="false"/>
                <w:i w:val="false"/>
                <w:color w:val="000000"/>
                <w:sz w:val="20"/>
              </w:rPr>
              <w:t>
12</w:t>
            </w:r>
          </w:p>
          <w:bookmarkEnd w:id="658"/>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1 166</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659"/>
          <w:p>
            <w:pPr>
              <w:spacing w:after="20"/>
              <w:ind w:left="20"/>
              <w:jc w:val="both"/>
            </w:pPr>
            <w:r>
              <w:rPr>
                <w:rFonts w:ascii="Times New Roman"/>
                <w:b w:val="false"/>
                <w:i w:val="false"/>
                <w:color w:val="000000"/>
                <w:sz w:val="20"/>
              </w:rPr>
              <w:t>
 </w:t>
            </w:r>
          </w:p>
          <w:bookmarkEnd w:id="659"/>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1 166</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660"/>
          <w:p>
            <w:pPr>
              <w:spacing w:after="20"/>
              <w:ind w:left="20"/>
              <w:jc w:val="both"/>
            </w:pPr>
            <w:r>
              <w:rPr>
                <w:rFonts w:ascii="Times New Roman"/>
                <w:b w:val="false"/>
                <w:i w:val="false"/>
                <w:color w:val="000000"/>
                <w:sz w:val="20"/>
              </w:rPr>
              <w:t>
 </w:t>
            </w:r>
          </w:p>
          <w:bookmarkEnd w:id="660"/>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 ауылдық округтерде автомобиль жолдарының жұмыс істеуін қамтамасыз ету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1 166</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661"/>
          <w:p>
            <w:pPr>
              <w:spacing w:after="20"/>
              <w:ind w:left="20"/>
              <w:jc w:val="both"/>
            </w:pPr>
            <w:r>
              <w:rPr>
                <w:rFonts w:ascii="Times New Roman"/>
                <w:b w:val="false"/>
                <w:i w:val="false"/>
                <w:color w:val="000000"/>
                <w:sz w:val="20"/>
              </w:rPr>
              <w:t>
13</w:t>
            </w:r>
          </w:p>
          <w:bookmarkEnd w:id="661"/>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12736</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662"/>
          <w:p>
            <w:pPr>
              <w:spacing w:after="20"/>
              <w:ind w:left="20"/>
              <w:jc w:val="both"/>
            </w:pPr>
            <w:r>
              <w:rPr>
                <w:rFonts w:ascii="Times New Roman"/>
                <w:b w:val="false"/>
                <w:i w:val="false"/>
                <w:color w:val="000000"/>
                <w:sz w:val="20"/>
              </w:rPr>
              <w:t>
 </w:t>
            </w:r>
          </w:p>
          <w:bookmarkEnd w:id="662"/>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12736</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663"/>
          <w:p>
            <w:pPr>
              <w:spacing w:after="20"/>
              <w:ind w:left="20"/>
              <w:jc w:val="both"/>
            </w:pPr>
            <w:r>
              <w:rPr>
                <w:rFonts w:ascii="Times New Roman"/>
                <w:b w:val="false"/>
                <w:i w:val="false"/>
                <w:color w:val="000000"/>
                <w:sz w:val="20"/>
              </w:rPr>
              <w:t>
 </w:t>
            </w:r>
          </w:p>
          <w:bookmarkEnd w:id="663"/>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12736</w:t>
            </w:r>
          </w:p>
        </w:tc>
      </w:tr>
    </w:tbl>
    <w:bookmarkStart w:name="z688" w:id="664"/>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Кестенің жалғасы</w:t>
      </w:r>
      <w:r>
        <w:br/>
      </w:r>
      <w:r>
        <w:rPr>
          <w:rFonts w:ascii="Times New Roman"/>
          <w:b w:val="false"/>
          <w:i w:val="false"/>
          <w:color w:val="000000"/>
          <w:sz w:val="28"/>
        </w:rPr>
        <w:t>
</w:t>
      </w:r>
    </w:p>
    <w:bookmarkEnd w:id="6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8"/>
        <w:gridCol w:w="1468"/>
        <w:gridCol w:w="1468"/>
        <w:gridCol w:w="1468"/>
        <w:gridCol w:w="1744"/>
        <w:gridCol w:w="1745"/>
        <w:gridCol w:w="1469"/>
        <w:gridCol w:w="1470"/>
      </w:tblGrid>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665"/>
          <w:p>
            <w:pPr>
              <w:spacing w:after="20"/>
              <w:ind w:left="20"/>
              <w:jc w:val="both"/>
            </w:pPr>
            <w:r>
              <w:rPr>
                <w:rFonts w:ascii="Times New Roman"/>
                <w:b w:val="false"/>
                <w:i w:val="false"/>
                <w:color w:val="000000"/>
                <w:sz w:val="20"/>
              </w:rPr>
              <w:t>
Ақсуат ауылдық округі</w:t>
            </w:r>
          </w:p>
          <w:bookmarkEnd w:id="665"/>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Белоградов ауылдық округі</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Дзержинский ауылдық округі</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Докучаев ауылдық округі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Дмитриев ауылдық округі</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 ауылдық округі</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ауылдық округі</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 ауылдық округі</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666"/>
          <w:p>
            <w:pPr>
              <w:spacing w:after="20"/>
              <w:ind w:left="20"/>
              <w:jc w:val="both"/>
            </w:pPr>
            <w:r>
              <w:rPr>
                <w:rFonts w:ascii="Times New Roman"/>
                <w:b w:val="false"/>
                <w:i w:val="false"/>
                <w:color w:val="000000"/>
                <w:sz w:val="20"/>
              </w:rPr>
              <w:t>
9 995</w:t>
            </w:r>
          </w:p>
          <w:bookmarkEnd w:id="666"/>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8 502</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7 689</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9 271</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10 700</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10 575</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7 173</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8 601</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667"/>
          <w:p>
            <w:pPr>
              <w:spacing w:after="20"/>
              <w:ind w:left="20"/>
              <w:jc w:val="both"/>
            </w:pPr>
            <w:r>
              <w:rPr>
                <w:rFonts w:ascii="Times New Roman"/>
                <w:b w:val="false"/>
                <w:i w:val="false"/>
                <w:color w:val="000000"/>
                <w:sz w:val="20"/>
              </w:rPr>
              <w:t>
9 495</w:t>
            </w:r>
          </w:p>
          <w:bookmarkEnd w:id="667"/>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8 002</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7 389</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7 397</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9 700</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7 558</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6 873</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668"/>
          <w:p>
            <w:pPr>
              <w:spacing w:after="20"/>
              <w:ind w:left="20"/>
              <w:jc w:val="both"/>
            </w:pPr>
            <w:r>
              <w:rPr>
                <w:rFonts w:ascii="Times New Roman"/>
                <w:b w:val="false"/>
                <w:i w:val="false"/>
                <w:color w:val="000000"/>
                <w:sz w:val="20"/>
              </w:rPr>
              <w:t>
9495</w:t>
            </w:r>
          </w:p>
          <w:bookmarkEnd w:id="668"/>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8002</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7389</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7397</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7558</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6873</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669"/>
          <w:p>
            <w:pPr>
              <w:spacing w:after="20"/>
              <w:ind w:left="20"/>
              <w:jc w:val="both"/>
            </w:pPr>
            <w:r>
              <w:rPr>
                <w:rFonts w:ascii="Times New Roman"/>
                <w:b w:val="false"/>
                <w:i w:val="false"/>
                <w:color w:val="000000"/>
                <w:sz w:val="20"/>
              </w:rPr>
              <w:t>
9495</w:t>
            </w:r>
          </w:p>
          <w:bookmarkEnd w:id="669"/>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8002</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7389</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7397</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7558</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6873</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670"/>
          <w:p>
            <w:pPr>
              <w:spacing w:after="20"/>
              <w:ind w:left="20"/>
              <w:jc w:val="both"/>
            </w:pPr>
            <w:r>
              <w:rPr>
                <w:rFonts w:ascii="Times New Roman"/>
                <w:b w:val="false"/>
                <w:i w:val="false"/>
                <w:color w:val="000000"/>
                <w:sz w:val="20"/>
              </w:rPr>
              <w:t>
 </w:t>
            </w:r>
          </w:p>
          <w:bookmarkEnd w:id="670"/>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671"/>
          <w:p>
            <w:pPr>
              <w:spacing w:after="20"/>
              <w:ind w:left="20"/>
              <w:jc w:val="both"/>
            </w:pPr>
            <w:r>
              <w:rPr>
                <w:rFonts w:ascii="Times New Roman"/>
                <w:b w:val="false"/>
                <w:i w:val="false"/>
                <w:color w:val="000000"/>
                <w:sz w:val="20"/>
              </w:rPr>
              <w:t>
 </w:t>
            </w:r>
          </w:p>
          <w:bookmarkEnd w:id="671"/>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672"/>
          <w:p>
            <w:pPr>
              <w:spacing w:after="20"/>
              <w:ind w:left="20"/>
              <w:jc w:val="both"/>
            </w:pPr>
            <w:r>
              <w:rPr>
                <w:rFonts w:ascii="Times New Roman"/>
                <w:b w:val="false"/>
                <w:i w:val="false"/>
                <w:color w:val="000000"/>
                <w:sz w:val="20"/>
              </w:rPr>
              <w:t>
 </w:t>
            </w:r>
          </w:p>
          <w:bookmarkEnd w:id="672"/>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673"/>
          <w:p>
            <w:pPr>
              <w:spacing w:after="20"/>
              <w:ind w:left="20"/>
              <w:jc w:val="both"/>
            </w:pPr>
            <w:r>
              <w:rPr>
                <w:rFonts w:ascii="Times New Roman"/>
                <w:b w:val="false"/>
                <w:i w:val="false"/>
                <w:color w:val="000000"/>
                <w:sz w:val="20"/>
              </w:rPr>
              <w:t>
 </w:t>
            </w:r>
          </w:p>
          <w:bookmarkEnd w:id="673"/>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674"/>
          <w:p>
            <w:pPr>
              <w:spacing w:after="20"/>
              <w:ind w:left="20"/>
              <w:jc w:val="both"/>
            </w:pPr>
            <w:r>
              <w:rPr>
                <w:rFonts w:ascii="Times New Roman"/>
                <w:b w:val="false"/>
                <w:i w:val="false"/>
                <w:color w:val="000000"/>
                <w:sz w:val="20"/>
              </w:rPr>
              <w:t>
 </w:t>
            </w:r>
          </w:p>
          <w:bookmarkEnd w:id="674"/>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675"/>
          <w:p>
            <w:pPr>
              <w:spacing w:after="20"/>
              <w:ind w:left="20"/>
              <w:jc w:val="both"/>
            </w:pPr>
            <w:r>
              <w:rPr>
                <w:rFonts w:ascii="Times New Roman"/>
                <w:b w:val="false"/>
                <w:i w:val="false"/>
                <w:color w:val="000000"/>
                <w:sz w:val="20"/>
              </w:rPr>
              <w:t>
 </w:t>
            </w:r>
          </w:p>
          <w:bookmarkEnd w:id="675"/>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676"/>
          <w:p>
            <w:pPr>
              <w:spacing w:after="20"/>
              <w:ind w:left="20"/>
              <w:jc w:val="both"/>
            </w:pPr>
            <w:r>
              <w:rPr>
                <w:rFonts w:ascii="Times New Roman"/>
                <w:b w:val="false"/>
                <w:i w:val="false"/>
                <w:color w:val="000000"/>
                <w:sz w:val="20"/>
              </w:rPr>
              <w:t>
 </w:t>
            </w:r>
          </w:p>
          <w:bookmarkEnd w:id="676"/>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 w:id="677"/>
          <w:p>
            <w:pPr>
              <w:spacing w:after="20"/>
              <w:ind w:left="20"/>
              <w:jc w:val="both"/>
            </w:pPr>
            <w:r>
              <w:rPr>
                <w:rFonts w:ascii="Times New Roman"/>
                <w:b w:val="false"/>
                <w:i w:val="false"/>
                <w:color w:val="000000"/>
                <w:sz w:val="20"/>
              </w:rPr>
              <w:t>
 </w:t>
            </w:r>
          </w:p>
          <w:bookmarkEnd w:id="677"/>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678"/>
          <w:p>
            <w:pPr>
              <w:spacing w:after="20"/>
              <w:ind w:left="20"/>
              <w:jc w:val="both"/>
            </w:pPr>
            <w:r>
              <w:rPr>
                <w:rFonts w:ascii="Times New Roman"/>
                <w:b w:val="false"/>
                <w:i w:val="false"/>
                <w:color w:val="000000"/>
                <w:sz w:val="20"/>
              </w:rPr>
              <w:t>
 </w:t>
            </w:r>
          </w:p>
          <w:bookmarkEnd w:id="678"/>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679"/>
          <w:p>
            <w:pPr>
              <w:spacing w:after="20"/>
              <w:ind w:left="20"/>
              <w:jc w:val="both"/>
            </w:pPr>
            <w:r>
              <w:rPr>
                <w:rFonts w:ascii="Times New Roman"/>
                <w:b w:val="false"/>
                <w:i w:val="false"/>
                <w:color w:val="000000"/>
                <w:sz w:val="20"/>
              </w:rPr>
              <w:t>
 </w:t>
            </w:r>
          </w:p>
          <w:bookmarkEnd w:id="679"/>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 w:id="680"/>
          <w:p>
            <w:pPr>
              <w:spacing w:after="20"/>
              <w:ind w:left="20"/>
              <w:jc w:val="both"/>
            </w:pPr>
            <w:r>
              <w:rPr>
                <w:rFonts w:ascii="Times New Roman"/>
                <w:b w:val="false"/>
                <w:i w:val="false"/>
                <w:color w:val="000000"/>
                <w:sz w:val="20"/>
              </w:rPr>
              <w:t>
 </w:t>
            </w:r>
          </w:p>
          <w:bookmarkEnd w:id="680"/>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681"/>
          <w:p>
            <w:pPr>
              <w:spacing w:after="20"/>
              <w:ind w:left="20"/>
              <w:jc w:val="both"/>
            </w:pPr>
            <w:r>
              <w:rPr>
                <w:rFonts w:ascii="Times New Roman"/>
                <w:b w:val="false"/>
                <w:i w:val="false"/>
                <w:color w:val="000000"/>
                <w:sz w:val="20"/>
              </w:rPr>
              <w:t>
 </w:t>
            </w:r>
          </w:p>
          <w:bookmarkEnd w:id="681"/>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682"/>
          <w:p>
            <w:pPr>
              <w:spacing w:after="20"/>
              <w:ind w:left="20"/>
              <w:jc w:val="both"/>
            </w:pPr>
            <w:r>
              <w:rPr>
                <w:rFonts w:ascii="Times New Roman"/>
                <w:b w:val="false"/>
                <w:i w:val="false"/>
                <w:color w:val="000000"/>
                <w:sz w:val="20"/>
              </w:rPr>
              <w:t>
 </w:t>
            </w:r>
          </w:p>
          <w:bookmarkEnd w:id="682"/>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683"/>
          <w:p>
            <w:pPr>
              <w:spacing w:after="20"/>
              <w:ind w:left="20"/>
              <w:jc w:val="both"/>
            </w:pPr>
            <w:r>
              <w:rPr>
                <w:rFonts w:ascii="Times New Roman"/>
                <w:b w:val="false"/>
                <w:i w:val="false"/>
                <w:color w:val="000000"/>
                <w:sz w:val="20"/>
              </w:rPr>
              <w:t>
500</w:t>
            </w:r>
          </w:p>
          <w:bookmarkEnd w:id="683"/>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684"/>
          <w:p>
            <w:pPr>
              <w:spacing w:after="20"/>
              <w:ind w:left="20"/>
              <w:jc w:val="both"/>
            </w:pPr>
            <w:r>
              <w:rPr>
                <w:rFonts w:ascii="Times New Roman"/>
                <w:b w:val="false"/>
                <w:i w:val="false"/>
                <w:color w:val="000000"/>
                <w:sz w:val="20"/>
              </w:rPr>
              <w:t>
500</w:t>
            </w:r>
          </w:p>
          <w:bookmarkEnd w:id="684"/>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685"/>
          <w:p>
            <w:pPr>
              <w:spacing w:after="20"/>
              <w:ind w:left="20"/>
              <w:jc w:val="both"/>
            </w:pPr>
            <w:r>
              <w:rPr>
                <w:rFonts w:ascii="Times New Roman"/>
                <w:b w:val="false"/>
                <w:i w:val="false"/>
                <w:color w:val="000000"/>
                <w:sz w:val="20"/>
              </w:rPr>
              <w:t>
500</w:t>
            </w:r>
          </w:p>
          <w:bookmarkEnd w:id="685"/>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000000"/>
          <w:sz w:val="28"/>
        </w:rPr>
        <w:t>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9"/>
        <w:gridCol w:w="1669"/>
        <w:gridCol w:w="1405"/>
        <w:gridCol w:w="1405"/>
        <w:gridCol w:w="1406"/>
        <w:gridCol w:w="1669"/>
        <w:gridCol w:w="1670"/>
        <w:gridCol w:w="1407"/>
      </w:tblGrid>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 w:id="686"/>
          <w:p>
            <w:pPr>
              <w:spacing w:after="20"/>
              <w:ind w:left="20"/>
              <w:jc w:val="both"/>
            </w:pPr>
            <w:r>
              <w:rPr>
                <w:rFonts w:ascii="Times New Roman"/>
                <w:b w:val="false"/>
                <w:i w:val="false"/>
                <w:color w:val="000000"/>
                <w:sz w:val="20"/>
              </w:rPr>
              <w:t>
Ленин ауылдық округі</w:t>
            </w:r>
          </w:p>
          <w:bookmarkEnd w:id="686"/>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ауылдық округі</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Москворецкий ауылдық округі</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Ақжан ауылдық округі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Құртай ауылдық округі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ауылдық округі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Хмельницкий ауылдық округі</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ауылдық округі</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687"/>
          <w:p>
            <w:pPr>
              <w:spacing w:after="20"/>
              <w:ind w:left="20"/>
              <w:jc w:val="both"/>
            </w:pPr>
            <w:r>
              <w:rPr>
                <w:rFonts w:ascii="Times New Roman"/>
                <w:b w:val="false"/>
                <w:i w:val="false"/>
                <w:color w:val="000000"/>
                <w:sz w:val="20"/>
              </w:rPr>
              <w:t>
10 317</w:t>
            </w:r>
          </w:p>
          <w:bookmarkEnd w:id="687"/>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11 790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7 622</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9 843</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25 022</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14 345</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8 453</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688"/>
          <w:p>
            <w:pPr>
              <w:spacing w:after="20"/>
              <w:ind w:left="20"/>
              <w:jc w:val="both"/>
            </w:pPr>
            <w:r>
              <w:rPr>
                <w:rFonts w:ascii="Times New Roman"/>
                <w:b w:val="false"/>
                <w:i w:val="false"/>
                <w:color w:val="000000"/>
                <w:sz w:val="20"/>
              </w:rPr>
              <w:t>
8 033</w:t>
            </w:r>
          </w:p>
          <w:bookmarkEnd w:id="688"/>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10 131</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7 122</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7 409</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7 846</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8 615</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6 968</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689"/>
          <w:p>
            <w:pPr>
              <w:spacing w:after="20"/>
              <w:ind w:left="20"/>
              <w:jc w:val="both"/>
            </w:pPr>
            <w:r>
              <w:rPr>
                <w:rFonts w:ascii="Times New Roman"/>
                <w:b w:val="false"/>
                <w:i w:val="false"/>
                <w:color w:val="000000"/>
                <w:sz w:val="20"/>
              </w:rPr>
              <w:t>
8033</w:t>
            </w:r>
          </w:p>
          <w:bookmarkEnd w:id="689"/>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10131</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7122</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7846</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8615</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6968</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690"/>
          <w:p>
            <w:pPr>
              <w:spacing w:after="20"/>
              <w:ind w:left="20"/>
              <w:jc w:val="both"/>
            </w:pPr>
            <w:r>
              <w:rPr>
                <w:rFonts w:ascii="Times New Roman"/>
                <w:b w:val="false"/>
                <w:i w:val="false"/>
                <w:color w:val="000000"/>
                <w:sz w:val="20"/>
              </w:rPr>
              <w:t>
8033</w:t>
            </w:r>
          </w:p>
          <w:bookmarkEnd w:id="690"/>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10131</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7122</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7846</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8615</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6968</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691"/>
          <w:p>
            <w:pPr>
              <w:spacing w:after="20"/>
              <w:ind w:left="20"/>
              <w:jc w:val="both"/>
            </w:pPr>
            <w:r>
              <w:rPr>
                <w:rFonts w:ascii="Times New Roman"/>
                <w:b w:val="false"/>
                <w:i w:val="false"/>
                <w:color w:val="000000"/>
                <w:sz w:val="20"/>
              </w:rPr>
              <w:t>
 </w:t>
            </w:r>
          </w:p>
          <w:bookmarkEnd w:id="691"/>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692"/>
          <w:p>
            <w:pPr>
              <w:spacing w:after="20"/>
              <w:ind w:left="20"/>
              <w:jc w:val="both"/>
            </w:pPr>
            <w:r>
              <w:rPr>
                <w:rFonts w:ascii="Times New Roman"/>
                <w:b w:val="false"/>
                <w:i w:val="false"/>
                <w:color w:val="000000"/>
                <w:sz w:val="20"/>
              </w:rPr>
              <w:t>
 </w:t>
            </w:r>
          </w:p>
          <w:bookmarkEnd w:id="692"/>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693"/>
          <w:p>
            <w:pPr>
              <w:spacing w:after="20"/>
              <w:ind w:left="20"/>
              <w:jc w:val="both"/>
            </w:pPr>
            <w:r>
              <w:rPr>
                <w:rFonts w:ascii="Times New Roman"/>
                <w:b w:val="false"/>
                <w:i w:val="false"/>
                <w:color w:val="000000"/>
                <w:sz w:val="20"/>
              </w:rPr>
              <w:t>
 </w:t>
            </w:r>
          </w:p>
          <w:bookmarkEnd w:id="693"/>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694"/>
          <w:p>
            <w:pPr>
              <w:spacing w:after="20"/>
              <w:ind w:left="20"/>
              <w:jc w:val="both"/>
            </w:pPr>
            <w:r>
              <w:rPr>
                <w:rFonts w:ascii="Times New Roman"/>
                <w:b w:val="false"/>
                <w:i w:val="false"/>
                <w:color w:val="000000"/>
                <w:sz w:val="20"/>
              </w:rPr>
              <w:t>
 </w:t>
            </w:r>
          </w:p>
          <w:bookmarkEnd w:id="694"/>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695"/>
          <w:p>
            <w:pPr>
              <w:spacing w:after="20"/>
              <w:ind w:left="20"/>
              <w:jc w:val="both"/>
            </w:pPr>
            <w:r>
              <w:rPr>
                <w:rFonts w:ascii="Times New Roman"/>
                <w:b w:val="false"/>
                <w:i w:val="false"/>
                <w:color w:val="000000"/>
                <w:sz w:val="20"/>
              </w:rPr>
              <w:t>
 </w:t>
            </w:r>
          </w:p>
          <w:bookmarkEnd w:id="695"/>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696"/>
          <w:p>
            <w:pPr>
              <w:spacing w:after="20"/>
              <w:ind w:left="20"/>
              <w:jc w:val="both"/>
            </w:pPr>
            <w:r>
              <w:rPr>
                <w:rFonts w:ascii="Times New Roman"/>
                <w:b w:val="false"/>
                <w:i w:val="false"/>
                <w:color w:val="000000"/>
                <w:sz w:val="20"/>
              </w:rPr>
              <w:t>
 </w:t>
            </w:r>
          </w:p>
          <w:bookmarkEnd w:id="696"/>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697"/>
          <w:p>
            <w:pPr>
              <w:spacing w:after="20"/>
              <w:ind w:left="20"/>
              <w:jc w:val="both"/>
            </w:pPr>
            <w:r>
              <w:rPr>
                <w:rFonts w:ascii="Times New Roman"/>
                <w:b w:val="false"/>
                <w:i w:val="false"/>
                <w:color w:val="000000"/>
                <w:sz w:val="20"/>
              </w:rPr>
              <w:t>
 </w:t>
            </w:r>
          </w:p>
          <w:bookmarkEnd w:id="697"/>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698"/>
          <w:p>
            <w:pPr>
              <w:spacing w:after="20"/>
              <w:ind w:left="20"/>
              <w:jc w:val="both"/>
            </w:pPr>
            <w:r>
              <w:rPr>
                <w:rFonts w:ascii="Times New Roman"/>
                <w:b w:val="false"/>
                <w:i w:val="false"/>
                <w:color w:val="000000"/>
                <w:sz w:val="20"/>
              </w:rPr>
              <w:t>
1784</w:t>
            </w:r>
          </w:p>
          <w:bookmarkEnd w:id="698"/>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699"/>
          <w:p>
            <w:pPr>
              <w:spacing w:after="20"/>
              <w:ind w:left="20"/>
              <w:jc w:val="both"/>
            </w:pPr>
            <w:r>
              <w:rPr>
                <w:rFonts w:ascii="Times New Roman"/>
                <w:b w:val="false"/>
                <w:i w:val="false"/>
                <w:color w:val="000000"/>
                <w:sz w:val="20"/>
              </w:rPr>
              <w:t>
1784</w:t>
            </w:r>
          </w:p>
          <w:bookmarkEnd w:id="699"/>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 w:id="700"/>
          <w:p>
            <w:pPr>
              <w:spacing w:after="20"/>
              <w:ind w:left="20"/>
              <w:jc w:val="both"/>
            </w:pPr>
            <w:r>
              <w:rPr>
                <w:rFonts w:ascii="Times New Roman"/>
                <w:b w:val="false"/>
                <w:i w:val="false"/>
                <w:color w:val="000000"/>
                <w:sz w:val="20"/>
              </w:rPr>
              <w:t>
1784</w:t>
            </w:r>
          </w:p>
          <w:bookmarkEnd w:id="700"/>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 w:id="701"/>
          <w:p>
            <w:pPr>
              <w:spacing w:after="20"/>
              <w:ind w:left="20"/>
              <w:jc w:val="both"/>
            </w:pPr>
            <w:r>
              <w:rPr>
                <w:rFonts w:ascii="Times New Roman"/>
                <w:b w:val="false"/>
                <w:i w:val="false"/>
                <w:color w:val="000000"/>
                <w:sz w:val="20"/>
              </w:rPr>
              <w:t>
 </w:t>
            </w:r>
          </w:p>
          <w:bookmarkEnd w:id="701"/>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702"/>
          <w:p>
            <w:pPr>
              <w:spacing w:after="20"/>
              <w:ind w:left="20"/>
              <w:jc w:val="both"/>
            </w:pPr>
            <w:r>
              <w:rPr>
                <w:rFonts w:ascii="Times New Roman"/>
                <w:b w:val="false"/>
                <w:i w:val="false"/>
                <w:color w:val="000000"/>
                <w:sz w:val="20"/>
              </w:rPr>
              <w:t>
 </w:t>
            </w:r>
          </w:p>
          <w:bookmarkEnd w:id="702"/>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 w:id="703"/>
          <w:p>
            <w:pPr>
              <w:spacing w:after="20"/>
              <w:ind w:left="20"/>
              <w:jc w:val="both"/>
            </w:pPr>
            <w:r>
              <w:rPr>
                <w:rFonts w:ascii="Times New Roman"/>
                <w:b w:val="false"/>
                <w:i w:val="false"/>
                <w:color w:val="000000"/>
                <w:sz w:val="20"/>
              </w:rPr>
              <w:t>
 </w:t>
            </w:r>
          </w:p>
          <w:bookmarkEnd w:id="703"/>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704"/>
          <w:p>
            <w:pPr>
              <w:spacing w:after="20"/>
              <w:ind w:left="20"/>
              <w:jc w:val="both"/>
            </w:pPr>
            <w:r>
              <w:rPr>
                <w:rFonts w:ascii="Times New Roman"/>
                <w:b w:val="false"/>
                <w:i w:val="false"/>
                <w:color w:val="000000"/>
                <w:sz w:val="20"/>
              </w:rPr>
              <w:t>
500</w:t>
            </w:r>
          </w:p>
          <w:bookmarkEnd w:id="704"/>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5336</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705"/>
          <w:p>
            <w:pPr>
              <w:spacing w:after="20"/>
              <w:ind w:left="20"/>
              <w:jc w:val="both"/>
            </w:pPr>
            <w:r>
              <w:rPr>
                <w:rFonts w:ascii="Times New Roman"/>
                <w:b w:val="false"/>
                <w:i w:val="false"/>
                <w:color w:val="000000"/>
                <w:sz w:val="20"/>
              </w:rPr>
              <w:t>
500</w:t>
            </w:r>
          </w:p>
          <w:bookmarkEnd w:id="705"/>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5336</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706"/>
          <w:p>
            <w:pPr>
              <w:spacing w:after="20"/>
              <w:ind w:left="20"/>
              <w:jc w:val="both"/>
            </w:pPr>
            <w:r>
              <w:rPr>
                <w:rFonts w:ascii="Times New Roman"/>
                <w:b w:val="false"/>
                <w:i w:val="false"/>
                <w:color w:val="000000"/>
                <w:sz w:val="20"/>
              </w:rPr>
              <w:t>
500</w:t>
            </w:r>
          </w:p>
          <w:bookmarkEnd w:id="706"/>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5336</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мәслихатының 2016 жылғы 26 желтоқсандағы № 8/1 шешіміне 8 қосымша</w:t>
            </w:r>
          </w:p>
        </w:tc>
      </w:tr>
    </w:tbl>
    <w:p>
      <w:pPr>
        <w:spacing w:after="0"/>
        <w:ind w:left="0"/>
        <w:jc w:val="left"/>
      </w:pPr>
      <w:r>
        <w:rPr>
          <w:rFonts w:ascii="Times New Roman"/>
          <w:b/>
          <w:i w:val="false"/>
          <w:color w:val="000000"/>
        </w:rPr>
        <w:t xml:space="preserve"> 2017 жылға арналған 451-007-000 бағдарламасы бойынша "Жергілікті өкілетті органдардың шешімдері бойынша мұқтаж азаматтардың жекелеген топтарына әлеуметтік көмек" жергілікті өкілетті органдар шешімі бойынша жекелеген санаттағы мұқтаж азаматтарға төлем тізбесі</w:t>
      </w:r>
    </w:p>
    <w:bookmarkStart w:name="z733" w:id="707"/>
    <w:p>
      <w:pPr>
        <w:spacing w:after="0"/>
        <w:ind w:left="0"/>
        <w:jc w:val="both"/>
      </w:pPr>
      <w:r>
        <w:rPr>
          <w:rFonts w:ascii="Times New Roman"/>
          <w:b w:val="false"/>
          <w:i w:val="false"/>
          <w:color w:val="ff0000"/>
          <w:sz w:val="28"/>
        </w:rPr>
        <w:t xml:space="preserve">
      Ескерту. 8-қосымша жаңа редакцияда - Солтүстік Қазақстан облысы Тимирязев ауданы мәслихатының 27.11.2017 </w:t>
      </w:r>
      <w:r>
        <w:rPr>
          <w:rFonts w:ascii="Times New Roman"/>
          <w:b w:val="false"/>
          <w:i w:val="false"/>
          <w:color w:val="ff0000"/>
          <w:sz w:val="28"/>
        </w:rPr>
        <w:t>№ 17/2</w:t>
      </w:r>
      <w:r>
        <w:rPr>
          <w:rFonts w:ascii="Times New Roman"/>
          <w:b w:val="false"/>
          <w:i w:val="false"/>
          <w:color w:val="ff0000"/>
          <w:sz w:val="28"/>
        </w:rPr>
        <w:t xml:space="preserve"> шешімімен (01.01.2017 бастап қолданысқа енгізіледі).</w:t>
      </w:r>
    </w:p>
    <w:bookmarkEnd w:id="7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11123"/>
        <w:gridCol w:w="744"/>
      </w:tblGrid>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708"/>
          <w:p>
            <w:pPr>
              <w:spacing w:after="20"/>
              <w:ind w:left="20"/>
              <w:jc w:val="both"/>
            </w:pPr>
            <w:r>
              <w:rPr>
                <w:rFonts w:ascii="Times New Roman"/>
                <w:b w:val="false"/>
                <w:i w:val="false"/>
                <w:color w:val="000000"/>
                <w:sz w:val="20"/>
              </w:rPr>
              <w:t>
№ р/н</w:t>
            </w:r>
          </w:p>
          <w:bookmarkEnd w:id="708"/>
        </w:tc>
        <w:tc>
          <w:tcPr>
            <w:tcW w:w="1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Төлемдер түрлері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709"/>
          <w:p>
            <w:pPr>
              <w:spacing w:after="20"/>
              <w:ind w:left="20"/>
              <w:jc w:val="both"/>
            </w:pPr>
            <w:r>
              <w:rPr>
                <w:rFonts w:ascii="Times New Roman"/>
                <w:b w:val="false"/>
                <w:i w:val="false"/>
                <w:color w:val="000000"/>
                <w:sz w:val="20"/>
              </w:rPr>
              <w:t>
1</w:t>
            </w:r>
          </w:p>
          <w:bookmarkEnd w:id="709"/>
        </w:tc>
        <w:tc>
          <w:tcPr>
            <w:tcW w:w="1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қатысушылары мен мүгедектері</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710"/>
          <w:p>
            <w:pPr>
              <w:spacing w:after="20"/>
              <w:ind w:left="20"/>
              <w:jc w:val="both"/>
            </w:pPr>
            <w:r>
              <w:rPr>
                <w:rFonts w:ascii="Times New Roman"/>
                <w:b w:val="false"/>
                <w:i w:val="false"/>
                <w:color w:val="000000"/>
                <w:sz w:val="20"/>
              </w:rPr>
              <w:t>
2</w:t>
            </w:r>
          </w:p>
          <w:bookmarkEnd w:id="710"/>
        </w:tc>
        <w:tc>
          <w:tcPr>
            <w:tcW w:w="1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711"/>
          <w:p>
            <w:pPr>
              <w:spacing w:after="20"/>
              <w:ind w:left="20"/>
              <w:jc w:val="both"/>
            </w:pPr>
            <w:r>
              <w:rPr>
                <w:rFonts w:ascii="Times New Roman"/>
                <w:b w:val="false"/>
                <w:i w:val="false"/>
                <w:color w:val="000000"/>
                <w:sz w:val="20"/>
              </w:rPr>
              <w:t>
3</w:t>
            </w:r>
          </w:p>
          <w:bookmarkEnd w:id="711"/>
        </w:tc>
        <w:tc>
          <w:tcPr>
            <w:tcW w:w="1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соғыс мүгедектерiнiң және соларға теңестiрiлген мүгедектердiң әйелдерi (күйеулерi), сондай-ақ қайтыс болған соғысқа қатысушылардың, партизандардың, астыртын күрес жүргiзген адамдардың, "Ленинградты қорғағаны үшiн" медалiмен және "Қоршаудағы Ленинград тұрғыны" белгiсiмен наградталған, жалпы ауруға шалдығудың, еңбек ету кезiнде зақым алуының нәтижесiнде және басқа себептерге (құқыққа қайшы келетiндерiнен басқаларына) байланысты мүгедек деп танылған азаматтардың екiншi рет некеге тұрмаған әйелдерi (күйеулерi)</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712"/>
          <w:p>
            <w:pPr>
              <w:spacing w:after="20"/>
              <w:ind w:left="20"/>
              <w:jc w:val="both"/>
            </w:pPr>
            <w:r>
              <w:rPr>
                <w:rFonts w:ascii="Times New Roman"/>
                <w:b w:val="false"/>
                <w:i w:val="false"/>
                <w:color w:val="000000"/>
                <w:sz w:val="20"/>
              </w:rPr>
              <w:t>
4</w:t>
            </w:r>
          </w:p>
          <w:bookmarkEnd w:id="712"/>
        </w:tc>
        <w:tc>
          <w:tcPr>
            <w:tcW w:w="1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жылдарында тылдағы қажырлы еңбегі және мінсіз әскери қызметі үшін бұрынғы Кеңестік Социалистік Республикалар Одағының ордендерімен және медальдарымен марапатталған адамдар</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713"/>
          <w:p>
            <w:pPr>
              <w:spacing w:after="20"/>
              <w:ind w:left="20"/>
              <w:jc w:val="both"/>
            </w:pPr>
            <w:r>
              <w:rPr>
                <w:rFonts w:ascii="Times New Roman"/>
                <w:b w:val="false"/>
                <w:i w:val="false"/>
                <w:color w:val="000000"/>
                <w:sz w:val="20"/>
              </w:rPr>
              <w:t>
5</w:t>
            </w:r>
          </w:p>
          <w:bookmarkEnd w:id="713"/>
        </w:tc>
        <w:tc>
          <w:tcPr>
            <w:tcW w:w="1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 Армиясының, Әскери-Теңіз флотының, Мемлекеттік қауіпсіздік комитетінің әскери қызметшілері, бұрынғы Кеңестік Социалистік Республикалар Одағы үкімет органдарының шешімдеріне сәйкес басқа мемлекеттер аумағында жауынгерлік әрекеттерге қатысқан бұрынғы Кеңестік Социалистік Республикалар Одағы Ішкі істер министрлігінің қатардағы және басқарушы құрамының адамдары (әскери мамандар мен кеңесшілерді қоса есептегенде); жаттығу жиындарына шақырылып, ұрыс қимылдары жүрiп жатқан кезде Ауғанстанға жiберiлген әскери мiндеттiлер; ұрыс қимылдары жүрiп жатқан осы елге жүк жеткізу үшін Ауғанстанға жіберілген автомобиль батальондарының әскери қызметшілері; бұрынғы Кеңестік Социалистік Республикалар Одағының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үшін бұрынғы Кеңестік Социалистік Республикалар Одағының ордендерімен және медальдарымен марапатталған жұмысшылар мен қызметшілер</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714"/>
          <w:p>
            <w:pPr>
              <w:spacing w:after="20"/>
              <w:ind w:left="20"/>
              <w:jc w:val="both"/>
            </w:pPr>
            <w:r>
              <w:rPr>
                <w:rFonts w:ascii="Times New Roman"/>
                <w:b w:val="false"/>
                <w:i w:val="false"/>
                <w:color w:val="000000"/>
                <w:sz w:val="20"/>
              </w:rPr>
              <w:t>
6</w:t>
            </w:r>
          </w:p>
          <w:bookmarkEnd w:id="714"/>
        </w:tc>
        <w:tc>
          <w:tcPr>
            <w:tcW w:w="1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Бейбiт уақытта әскери қызметiн өткеру кезiнде қаза тапқан (қайтыс болған) әскери қызметкерлердiң отбасы</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715"/>
          <w:p>
            <w:pPr>
              <w:spacing w:after="20"/>
              <w:ind w:left="20"/>
              <w:jc w:val="both"/>
            </w:pPr>
            <w:r>
              <w:rPr>
                <w:rFonts w:ascii="Times New Roman"/>
                <w:b w:val="false"/>
                <w:i w:val="false"/>
                <w:color w:val="000000"/>
                <w:sz w:val="20"/>
              </w:rPr>
              <w:t>
7</w:t>
            </w:r>
          </w:p>
          <w:bookmarkEnd w:id="715"/>
        </w:tc>
        <w:tc>
          <w:tcPr>
            <w:tcW w:w="1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 аумағында саяси қуғын-сүргіндерге тікелей ұшыраған және қазіргі уақытта Қазақстан Республикасының азаматы болып табылатын адамдар</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716"/>
          <w:p>
            <w:pPr>
              <w:spacing w:after="20"/>
              <w:ind w:left="20"/>
              <w:jc w:val="both"/>
            </w:pPr>
            <w:r>
              <w:rPr>
                <w:rFonts w:ascii="Times New Roman"/>
                <w:b w:val="false"/>
                <w:i w:val="false"/>
                <w:color w:val="000000"/>
                <w:sz w:val="20"/>
              </w:rPr>
              <w:t>
8</w:t>
            </w:r>
          </w:p>
          <w:bookmarkEnd w:id="716"/>
        </w:tc>
        <w:tc>
          <w:tcPr>
            <w:tcW w:w="1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1986-1987 жылдары Чернобыль атом электр станциясындағы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717"/>
          <w:p>
            <w:pPr>
              <w:spacing w:after="20"/>
              <w:ind w:left="20"/>
              <w:jc w:val="both"/>
            </w:pPr>
            <w:r>
              <w:rPr>
                <w:rFonts w:ascii="Times New Roman"/>
                <w:b w:val="false"/>
                <w:i w:val="false"/>
                <w:color w:val="000000"/>
                <w:sz w:val="20"/>
              </w:rPr>
              <w:t>
9</w:t>
            </w:r>
          </w:p>
          <w:bookmarkEnd w:id="717"/>
        </w:tc>
        <w:tc>
          <w:tcPr>
            <w:tcW w:w="1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алқа", "Күміс алқа", I және II дәрежелі "Ана Даңқы" ордендерімен марапатталған немесе бұрын "Ардақты ана" атағын алған көп балалы аналар</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718"/>
          <w:p>
            <w:pPr>
              <w:spacing w:after="20"/>
              <w:ind w:left="20"/>
              <w:jc w:val="both"/>
            </w:pPr>
            <w:r>
              <w:rPr>
                <w:rFonts w:ascii="Times New Roman"/>
                <w:b w:val="false"/>
                <w:i w:val="false"/>
                <w:color w:val="000000"/>
                <w:sz w:val="20"/>
              </w:rPr>
              <w:t>
10</w:t>
            </w:r>
          </w:p>
          <w:bookmarkEnd w:id="718"/>
        </w:tc>
        <w:tc>
          <w:tcPr>
            <w:tcW w:w="1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ерекше еңбегі үшін зейнетақы тағайындалған адамдар, облыстық маңызы бар дербес зейнеткер мәртебесіне ие зейнеткерлер, облыстың, (қаланың, ауданның) құрметті азаматтары</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719"/>
          <w:p>
            <w:pPr>
              <w:spacing w:after="20"/>
              <w:ind w:left="20"/>
              <w:jc w:val="both"/>
            </w:pPr>
            <w:r>
              <w:rPr>
                <w:rFonts w:ascii="Times New Roman"/>
                <w:b w:val="false"/>
                <w:i w:val="false"/>
                <w:color w:val="000000"/>
                <w:sz w:val="20"/>
              </w:rPr>
              <w:t>
11</w:t>
            </w:r>
          </w:p>
          <w:bookmarkEnd w:id="719"/>
        </w:tc>
        <w:tc>
          <w:tcPr>
            <w:tcW w:w="1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Ата-аналармен немесе олардың орнындағы адамдармен бірге бас бостандығынан айыру орындарында, айдауда, жер аударуда немесе арнайы қоныс аударуда болған саяси қуғын-сүргіндер құрбандарының балалары, сондай-ақ қуғын-сүргін кезінде он сегіз жасқа толмаған және оның қолданылуы нәтижесінде ата-анасының қамқорлығынсыз қалған саяси қуғын-сүргіндер құрбандарының балалары</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720"/>
          <w:p>
            <w:pPr>
              <w:spacing w:after="20"/>
              <w:ind w:left="20"/>
              <w:jc w:val="both"/>
            </w:pPr>
            <w:r>
              <w:rPr>
                <w:rFonts w:ascii="Times New Roman"/>
                <w:b w:val="false"/>
                <w:i w:val="false"/>
                <w:color w:val="000000"/>
                <w:sz w:val="20"/>
              </w:rPr>
              <w:t>
12</w:t>
            </w:r>
          </w:p>
          <w:bookmarkEnd w:id="720"/>
        </w:tc>
        <w:tc>
          <w:tcPr>
            <w:tcW w:w="1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қатысушылары мен мүгедектерінің, сондай-ақ жеңiлдiктер мен кепiлдiктер жағынан Ұлы Отан соғысының қатысушылары мен мүгедектеріне теңестiрiлген адамдардың тіс протездеуге мұқтаждығы</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721"/>
          <w:p>
            <w:pPr>
              <w:spacing w:after="20"/>
              <w:ind w:left="20"/>
              <w:jc w:val="both"/>
            </w:pPr>
            <w:r>
              <w:rPr>
                <w:rFonts w:ascii="Times New Roman"/>
                <w:b w:val="false"/>
                <w:i w:val="false"/>
                <w:color w:val="000000"/>
                <w:sz w:val="20"/>
              </w:rPr>
              <w:t>
13</w:t>
            </w:r>
          </w:p>
          <w:bookmarkEnd w:id="721"/>
        </w:tc>
        <w:tc>
          <w:tcPr>
            <w:tcW w:w="1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қатысушылары мен мүгедектерінің, сондай-ақ жеңiлдiктер мен кепiлдiктер жағынан Ұлы Отан соғысының қатысушылары мен мүгедектеріне теңестiрiлген адамдардың Қазақстан Республикасының санаторийлерінде және профилакторийлерінде санаторлық-курорттық емделуге мұқтаждығы</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722"/>
          <w:p>
            <w:pPr>
              <w:spacing w:after="20"/>
              <w:ind w:left="20"/>
              <w:jc w:val="both"/>
            </w:pPr>
            <w:r>
              <w:rPr>
                <w:rFonts w:ascii="Times New Roman"/>
                <w:b w:val="false"/>
                <w:i w:val="false"/>
                <w:color w:val="000000"/>
                <w:sz w:val="20"/>
              </w:rPr>
              <w:t>
14</w:t>
            </w:r>
          </w:p>
          <w:bookmarkEnd w:id="722"/>
        </w:tc>
        <w:tc>
          <w:tcPr>
            <w:tcW w:w="1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Амбулаторлық емделуде жатқан азаматтарда туберкулездің белсенді түрінің болуы</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723"/>
          <w:p>
            <w:pPr>
              <w:spacing w:after="20"/>
              <w:ind w:left="20"/>
              <w:jc w:val="both"/>
            </w:pPr>
            <w:r>
              <w:rPr>
                <w:rFonts w:ascii="Times New Roman"/>
                <w:b w:val="false"/>
                <w:i w:val="false"/>
                <w:color w:val="000000"/>
                <w:sz w:val="20"/>
              </w:rPr>
              <w:t>
15</w:t>
            </w:r>
          </w:p>
          <w:bookmarkEnd w:id="723"/>
        </w:tc>
        <w:tc>
          <w:tcPr>
            <w:tcW w:w="1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қатысушылары мен мүгедектерінің коммуналдық қызметтерді төлеу және отын сатып алу үшін шығынның орнын толтыруға мұқтаждығы</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724"/>
          <w:p>
            <w:pPr>
              <w:spacing w:after="20"/>
              <w:ind w:left="20"/>
              <w:jc w:val="both"/>
            </w:pPr>
            <w:r>
              <w:rPr>
                <w:rFonts w:ascii="Times New Roman"/>
                <w:b w:val="false"/>
                <w:i w:val="false"/>
                <w:color w:val="000000"/>
                <w:sz w:val="20"/>
              </w:rPr>
              <w:t>
16</w:t>
            </w:r>
          </w:p>
          <w:bookmarkEnd w:id="724"/>
        </w:tc>
        <w:tc>
          <w:tcPr>
            <w:tcW w:w="1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(отбасының) ең төмен күнкөріс деңгейі мөлшерінің бір еселік шегінен аспайтын жан басына шаққандағы орташа табысының болуы</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725"/>
          <w:p>
            <w:pPr>
              <w:spacing w:after="20"/>
              <w:ind w:left="20"/>
              <w:jc w:val="both"/>
            </w:pPr>
            <w:r>
              <w:rPr>
                <w:rFonts w:ascii="Times New Roman"/>
                <w:b w:val="false"/>
                <w:i w:val="false"/>
                <w:color w:val="000000"/>
                <w:sz w:val="20"/>
              </w:rPr>
              <w:t>
 </w:t>
            </w:r>
          </w:p>
          <w:bookmarkEnd w:id="725"/>
        </w:tc>
        <w:tc>
          <w:tcPr>
            <w:tcW w:w="1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Тимирязев аудандық мәслихатының 2016 жылғы 26 желтоқсандағы № 8/1 шешіміне 9 қосымша </w:t>
            </w:r>
          </w:p>
        </w:tc>
      </w:tr>
    </w:tbl>
    <w:bookmarkStart w:name="z755" w:id="726"/>
    <w:p>
      <w:pPr>
        <w:spacing w:after="0"/>
        <w:ind w:left="0"/>
        <w:jc w:val="left"/>
      </w:pPr>
      <w:r>
        <w:rPr>
          <w:rFonts w:ascii="Times New Roman"/>
          <w:b/>
          <w:i w:val="false"/>
          <w:color w:val="000000"/>
        </w:rPr>
        <w:t xml:space="preserve"> </w:t>
      </w:r>
      <w:r>
        <w:rPr>
          <w:rFonts w:ascii="Times New Roman"/>
          <w:b/>
          <w:i w:val="false"/>
          <w:color w:val="000000"/>
        </w:rPr>
        <w:t>Мүгедекті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көрсетуіне етуіне бюджет қаражатын бөлу</w:t>
      </w:r>
    </w:p>
    <w:bookmarkEnd w:id="726"/>
    <w:p>
      <w:pPr>
        <w:spacing w:after="0"/>
        <w:ind w:left="0"/>
        <w:jc w:val="both"/>
      </w:pPr>
      <w:r>
        <w:rPr>
          <w:rFonts w:ascii="Times New Roman"/>
          <w:b w:val="false"/>
          <w:i w:val="false"/>
          <w:color w:val="ff0000"/>
          <w:sz w:val="28"/>
        </w:rPr>
        <w:t xml:space="preserve">
      Ескерту. 9-қосымша жаңа редакцияда - Солтүстік Қазақстан облысы Тимирязев аудандық мәслихатының 27.11.2017 </w:t>
      </w:r>
      <w:r>
        <w:rPr>
          <w:rFonts w:ascii="Times New Roman"/>
          <w:b w:val="false"/>
          <w:i w:val="false"/>
          <w:color w:val="ff0000"/>
          <w:sz w:val="28"/>
        </w:rPr>
        <w:t>№ 17/2</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0"/>
        <w:gridCol w:w="1128"/>
        <w:gridCol w:w="1128"/>
        <w:gridCol w:w="1128"/>
        <w:gridCol w:w="3362"/>
        <w:gridCol w:w="1574"/>
        <w:gridCol w:w="1575"/>
        <w:gridCol w:w="1575"/>
      </w:tblGrid>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727"/>
          <w:p>
            <w:pPr>
              <w:spacing w:after="20"/>
              <w:ind w:left="20"/>
              <w:jc w:val="both"/>
            </w:pPr>
            <w:r>
              <w:rPr>
                <w:rFonts w:ascii="Times New Roman"/>
                <w:b w:val="false"/>
                <w:i w:val="false"/>
                <w:color w:val="000000"/>
                <w:sz w:val="20"/>
              </w:rPr>
              <w:t>
Функционалдық топ</w:t>
            </w:r>
          </w:p>
          <w:bookmarkEnd w:id="727"/>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гигиеналық құралдар</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көмекшілердің қызмет көрсетуі</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728"/>
          <w:p>
            <w:pPr>
              <w:spacing w:after="20"/>
              <w:ind w:left="20"/>
              <w:jc w:val="both"/>
            </w:pPr>
            <w:r>
              <w:rPr>
                <w:rFonts w:ascii="Times New Roman"/>
                <w:b w:val="false"/>
                <w:i w:val="false"/>
                <w:color w:val="000000"/>
                <w:sz w:val="20"/>
              </w:rPr>
              <w:t>
06</w:t>
            </w:r>
          </w:p>
          <w:bookmarkEnd w:id="728"/>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2 463</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1 168</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1 295</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729"/>
          <w:p>
            <w:pPr>
              <w:spacing w:after="20"/>
              <w:ind w:left="20"/>
              <w:jc w:val="both"/>
            </w:pPr>
            <w:r>
              <w:rPr>
                <w:rFonts w:ascii="Times New Roman"/>
                <w:b w:val="false"/>
                <w:i w:val="false"/>
                <w:color w:val="000000"/>
                <w:sz w:val="20"/>
              </w:rPr>
              <w:t>
 </w:t>
            </w:r>
          </w:p>
          <w:bookmarkEnd w:id="729"/>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2 463</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1 168</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1 295</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730"/>
          <w:p>
            <w:pPr>
              <w:spacing w:after="20"/>
              <w:ind w:left="20"/>
              <w:jc w:val="both"/>
            </w:pPr>
            <w:r>
              <w:rPr>
                <w:rFonts w:ascii="Times New Roman"/>
                <w:b w:val="false"/>
                <w:i w:val="false"/>
                <w:color w:val="000000"/>
                <w:sz w:val="20"/>
              </w:rPr>
              <w:t>
 </w:t>
            </w:r>
          </w:p>
          <w:bookmarkEnd w:id="730"/>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2 463</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1 168</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мәслихатының 2016 жылғы 26 желтоқсандағы № 8/1 шешіміне 10 қосымша</w:t>
            </w:r>
          </w:p>
        </w:tc>
      </w:tr>
    </w:tbl>
    <w:bookmarkStart w:name="z761" w:id="731"/>
    <w:p>
      <w:pPr>
        <w:spacing w:after="0"/>
        <w:ind w:left="0"/>
        <w:jc w:val="left"/>
      </w:pPr>
      <w:r>
        <w:rPr>
          <w:rFonts w:ascii="Times New Roman"/>
          <w:b/>
          <w:i w:val="false"/>
          <w:color w:val="000000"/>
        </w:rPr>
        <w:t xml:space="preserve"> 2017 жылға арналған ауылдық округтер арасындағы өзін-өзу басқару органдарына трансферттерді бөлу</w:t>
      </w:r>
    </w:p>
    <w:bookmarkEnd w:id="731"/>
    <w:p>
      <w:pPr>
        <w:spacing w:after="0"/>
        <w:ind w:left="0"/>
        <w:jc w:val="both"/>
      </w:pPr>
      <w:r>
        <w:rPr>
          <w:rFonts w:ascii="Times New Roman"/>
          <w:b w:val="false"/>
          <w:i w:val="false"/>
          <w:color w:val="ff0000"/>
          <w:sz w:val="28"/>
        </w:rPr>
        <w:t xml:space="preserve">
      Ескерту. 10-қосымша жаңа редакцияда - Солтүстік Қазақстан облысы Тимирязев аудандық мәслихатының 27.11.2017 </w:t>
      </w:r>
      <w:r>
        <w:rPr>
          <w:rFonts w:ascii="Times New Roman"/>
          <w:b w:val="false"/>
          <w:i w:val="false"/>
          <w:color w:val="ff0000"/>
          <w:sz w:val="28"/>
        </w:rPr>
        <w:t>№ 17/2</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7"/>
        <w:gridCol w:w="1281"/>
        <w:gridCol w:w="3769"/>
        <w:gridCol w:w="1281"/>
        <w:gridCol w:w="1281"/>
        <w:gridCol w:w="2701"/>
      </w:tblGrid>
      <w:tr>
        <w:trPr/>
        <w:tc>
          <w:tcPr>
            <w:tcW w:w="1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округінің атауы</w:t>
            </w:r>
          </w:p>
        </w:tc>
        <w:tc>
          <w:tcPr>
            <w:tcW w:w="3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732"/>
          <w:p>
            <w:pPr>
              <w:spacing w:after="20"/>
              <w:ind w:left="20"/>
              <w:jc w:val="both"/>
            </w:pPr>
            <w:r>
              <w:rPr>
                <w:rFonts w:ascii="Times New Roman"/>
                <w:b w:val="false"/>
                <w:i w:val="false"/>
                <w:color w:val="000000"/>
                <w:sz w:val="20"/>
              </w:rPr>
              <w:t>
1</w:t>
            </w:r>
          </w:p>
          <w:bookmarkEnd w:id="732"/>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ауылдық округі</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733"/>
          <w:p>
            <w:pPr>
              <w:spacing w:after="20"/>
              <w:ind w:left="20"/>
              <w:jc w:val="both"/>
            </w:pPr>
            <w:r>
              <w:rPr>
                <w:rFonts w:ascii="Times New Roman"/>
                <w:b w:val="false"/>
                <w:i w:val="false"/>
                <w:color w:val="000000"/>
                <w:sz w:val="20"/>
              </w:rPr>
              <w:t>
2</w:t>
            </w:r>
          </w:p>
          <w:bookmarkEnd w:id="733"/>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Ақжан ауылдық округі</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734"/>
          <w:p>
            <w:pPr>
              <w:spacing w:after="20"/>
              <w:ind w:left="20"/>
              <w:jc w:val="both"/>
            </w:pPr>
            <w:r>
              <w:rPr>
                <w:rFonts w:ascii="Times New Roman"/>
                <w:b w:val="false"/>
                <w:i w:val="false"/>
                <w:color w:val="000000"/>
                <w:sz w:val="20"/>
              </w:rPr>
              <w:t>
3</w:t>
            </w:r>
          </w:p>
          <w:bookmarkEnd w:id="734"/>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Белоградов ауылдық округі</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735"/>
          <w:p>
            <w:pPr>
              <w:spacing w:after="20"/>
              <w:ind w:left="20"/>
              <w:jc w:val="both"/>
            </w:pPr>
            <w:r>
              <w:rPr>
                <w:rFonts w:ascii="Times New Roman"/>
                <w:b w:val="false"/>
                <w:i w:val="false"/>
                <w:color w:val="000000"/>
                <w:sz w:val="20"/>
              </w:rPr>
              <w:t>
4</w:t>
            </w:r>
          </w:p>
          <w:bookmarkEnd w:id="735"/>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Докучаев ауылдық округі</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736"/>
          <w:p>
            <w:pPr>
              <w:spacing w:after="20"/>
              <w:ind w:left="20"/>
              <w:jc w:val="both"/>
            </w:pPr>
            <w:r>
              <w:rPr>
                <w:rFonts w:ascii="Times New Roman"/>
                <w:b w:val="false"/>
                <w:i w:val="false"/>
                <w:color w:val="000000"/>
                <w:sz w:val="20"/>
              </w:rPr>
              <w:t>
5</w:t>
            </w:r>
          </w:p>
          <w:bookmarkEnd w:id="736"/>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Дзержинский ауылдық округі</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737"/>
          <w:p>
            <w:pPr>
              <w:spacing w:after="20"/>
              <w:ind w:left="20"/>
              <w:jc w:val="both"/>
            </w:pPr>
            <w:r>
              <w:rPr>
                <w:rFonts w:ascii="Times New Roman"/>
                <w:b w:val="false"/>
                <w:i w:val="false"/>
                <w:color w:val="000000"/>
                <w:sz w:val="20"/>
              </w:rPr>
              <w:t>
6</w:t>
            </w:r>
          </w:p>
          <w:bookmarkEnd w:id="737"/>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Дмитриев ауылдық округі</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738"/>
          <w:p>
            <w:pPr>
              <w:spacing w:after="20"/>
              <w:ind w:left="20"/>
              <w:jc w:val="both"/>
            </w:pPr>
            <w:r>
              <w:rPr>
                <w:rFonts w:ascii="Times New Roman"/>
                <w:b w:val="false"/>
                <w:i w:val="false"/>
                <w:color w:val="000000"/>
                <w:sz w:val="20"/>
              </w:rPr>
              <w:t>
7</w:t>
            </w:r>
          </w:p>
          <w:bookmarkEnd w:id="738"/>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ауылдық округі</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739"/>
          <w:p>
            <w:pPr>
              <w:spacing w:after="20"/>
              <w:ind w:left="20"/>
              <w:jc w:val="both"/>
            </w:pPr>
            <w:r>
              <w:rPr>
                <w:rFonts w:ascii="Times New Roman"/>
                <w:b w:val="false"/>
                <w:i w:val="false"/>
                <w:color w:val="000000"/>
                <w:sz w:val="20"/>
              </w:rPr>
              <w:t>
8</w:t>
            </w:r>
          </w:p>
          <w:bookmarkEnd w:id="739"/>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 ауылдық округі</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740"/>
          <w:p>
            <w:pPr>
              <w:spacing w:after="20"/>
              <w:ind w:left="20"/>
              <w:jc w:val="both"/>
            </w:pPr>
            <w:r>
              <w:rPr>
                <w:rFonts w:ascii="Times New Roman"/>
                <w:b w:val="false"/>
                <w:i w:val="false"/>
                <w:color w:val="000000"/>
                <w:sz w:val="20"/>
              </w:rPr>
              <w:t>
9</w:t>
            </w:r>
          </w:p>
          <w:bookmarkEnd w:id="740"/>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 ауылдық округі</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741"/>
          <w:p>
            <w:pPr>
              <w:spacing w:after="20"/>
              <w:ind w:left="20"/>
              <w:jc w:val="both"/>
            </w:pPr>
            <w:r>
              <w:rPr>
                <w:rFonts w:ascii="Times New Roman"/>
                <w:b w:val="false"/>
                <w:i w:val="false"/>
                <w:color w:val="000000"/>
                <w:sz w:val="20"/>
              </w:rPr>
              <w:t>
10</w:t>
            </w:r>
          </w:p>
          <w:bookmarkEnd w:id="741"/>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Құртай ауылдық округі</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742"/>
          <w:p>
            <w:pPr>
              <w:spacing w:after="20"/>
              <w:ind w:left="20"/>
              <w:jc w:val="both"/>
            </w:pPr>
            <w:r>
              <w:rPr>
                <w:rFonts w:ascii="Times New Roman"/>
                <w:b w:val="false"/>
                <w:i w:val="false"/>
                <w:color w:val="000000"/>
                <w:sz w:val="20"/>
              </w:rPr>
              <w:t>
11</w:t>
            </w:r>
          </w:p>
          <w:bookmarkEnd w:id="742"/>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ауылдық округі</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743"/>
          <w:p>
            <w:pPr>
              <w:spacing w:after="20"/>
              <w:ind w:left="20"/>
              <w:jc w:val="both"/>
            </w:pPr>
            <w:r>
              <w:rPr>
                <w:rFonts w:ascii="Times New Roman"/>
                <w:b w:val="false"/>
                <w:i w:val="false"/>
                <w:color w:val="000000"/>
                <w:sz w:val="20"/>
              </w:rPr>
              <w:t>
12</w:t>
            </w:r>
          </w:p>
          <w:bookmarkEnd w:id="743"/>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Москворецк ауылдық округі</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744"/>
          <w:p>
            <w:pPr>
              <w:spacing w:after="20"/>
              <w:ind w:left="20"/>
              <w:jc w:val="both"/>
            </w:pPr>
            <w:r>
              <w:rPr>
                <w:rFonts w:ascii="Times New Roman"/>
                <w:b w:val="false"/>
                <w:i w:val="false"/>
                <w:color w:val="000000"/>
                <w:sz w:val="20"/>
              </w:rPr>
              <w:t>
13</w:t>
            </w:r>
          </w:p>
          <w:bookmarkEnd w:id="744"/>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ауылдық округі</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745"/>
          <w:p>
            <w:pPr>
              <w:spacing w:after="20"/>
              <w:ind w:left="20"/>
              <w:jc w:val="both"/>
            </w:pPr>
            <w:r>
              <w:rPr>
                <w:rFonts w:ascii="Times New Roman"/>
                <w:b w:val="false"/>
                <w:i w:val="false"/>
                <w:color w:val="000000"/>
                <w:sz w:val="20"/>
              </w:rPr>
              <w:t>
14</w:t>
            </w:r>
          </w:p>
          <w:bookmarkEnd w:id="745"/>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ауылдық округі</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3 642</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746"/>
          <w:p>
            <w:pPr>
              <w:spacing w:after="20"/>
              <w:ind w:left="20"/>
              <w:jc w:val="both"/>
            </w:pPr>
            <w:r>
              <w:rPr>
                <w:rFonts w:ascii="Times New Roman"/>
                <w:b w:val="false"/>
                <w:i w:val="false"/>
                <w:color w:val="000000"/>
                <w:sz w:val="20"/>
              </w:rPr>
              <w:t>
15</w:t>
            </w:r>
          </w:p>
          <w:bookmarkEnd w:id="746"/>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Хмельницкий ауылдық округі</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747"/>
          <w:p>
            <w:pPr>
              <w:spacing w:after="20"/>
              <w:ind w:left="20"/>
              <w:jc w:val="both"/>
            </w:pPr>
            <w:r>
              <w:rPr>
                <w:rFonts w:ascii="Times New Roman"/>
                <w:b w:val="false"/>
                <w:i w:val="false"/>
                <w:color w:val="000000"/>
                <w:sz w:val="20"/>
              </w:rPr>
              <w:t>
16</w:t>
            </w:r>
          </w:p>
          <w:bookmarkEnd w:id="747"/>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ауылдық округі</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748"/>
          <w:p>
            <w:pPr>
              <w:spacing w:after="20"/>
              <w:ind w:left="20"/>
              <w:jc w:val="both"/>
            </w:pPr>
            <w:r>
              <w:rPr>
                <w:rFonts w:ascii="Times New Roman"/>
                <w:b w:val="false"/>
                <w:i w:val="false"/>
                <w:color w:val="000000"/>
                <w:sz w:val="20"/>
              </w:rPr>
              <w:t>
 </w:t>
            </w:r>
          </w:p>
          <w:bookmarkEnd w:id="748"/>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6642</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Тимирязев аудандық мәслихатының 2016 жылғы 26 желтоқсандағы № 8/1 шешіміне 11 қосымша </w:t>
            </w:r>
          </w:p>
        </w:tc>
      </w:tr>
    </w:tbl>
    <w:bookmarkStart w:name="z783" w:id="749"/>
    <w:p>
      <w:pPr>
        <w:spacing w:after="0"/>
        <w:ind w:left="0"/>
        <w:jc w:val="left"/>
      </w:pPr>
      <w:r>
        <w:rPr>
          <w:rFonts w:ascii="Times New Roman"/>
          <w:b/>
          <w:i w:val="false"/>
          <w:color w:val="000000"/>
        </w:rPr>
        <w:t xml:space="preserve"> Қаржылық жыл басына қалыптасқан бос қалдықтар есебінен 2017 жылға бюджеттік шығындары </w:t>
      </w:r>
    </w:p>
    <w:bookmarkEnd w:id="749"/>
    <w:p>
      <w:pPr>
        <w:spacing w:after="0"/>
        <w:ind w:left="0"/>
        <w:jc w:val="both"/>
      </w:pPr>
      <w:r>
        <w:rPr>
          <w:rFonts w:ascii="Times New Roman"/>
          <w:b w:val="false"/>
          <w:i w:val="false"/>
          <w:color w:val="ff0000"/>
          <w:sz w:val="28"/>
        </w:rPr>
        <w:t xml:space="preserve">
      Ескерту. Шешім 11-қосымшамен толықтырылды - Солтүстік Қазақстан облысы Тимирязев ауданы мәслихатының 06.03.2017 </w:t>
      </w:r>
      <w:r>
        <w:rPr>
          <w:rFonts w:ascii="Times New Roman"/>
          <w:b w:val="false"/>
          <w:i w:val="false"/>
          <w:color w:val="ff0000"/>
          <w:sz w:val="28"/>
        </w:rPr>
        <w:t>№ 11/3</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9"/>
        <w:gridCol w:w="1357"/>
        <w:gridCol w:w="1357"/>
        <w:gridCol w:w="1358"/>
        <w:gridCol w:w="4443"/>
        <w:gridCol w:w="2786"/>
      </w:tblGrid>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 w:id="750"/>
          <w:p>
            <w:pPr>
              <w:spacing w:after="20"/>
              <w:ind w:left="20"/>
              <w:jc w:val="both"/>
            </w:pPr>
            <w:r>
              <w:rPr>
                <w:rFonts w:ascii="Times New Roman"/>
                <w:b w:val="false"/>
                <w:i w:val="false"/>
                <w:color w:val="000000"/>
                <w:sz w:val="20"/>
              </w:rPr>
              <w:t>
Санаты</w:t>
            </w:r>
          </w:p>
          <w:bookmarkEnd w:id="750"/>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сынып</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Пайдаланатын бюджет қаражатының қалдықтары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60 459,2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60 459,2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Бос бюджет қаражатының қалдықтары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60 459,2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Бос бюджет қаражатының қалдықтары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60 459,2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Шығыcтар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60 459,2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17583,8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17583,8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7630,8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қаражаттарының есебінен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7630,8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7081</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21254,7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20424,7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20424,7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қаражаттарының есебінен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20424,7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10025,7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10025,7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7939,7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